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381F6B">
              <w:rPr>
                <w:color w:val="auto"/>
              </w:rPr>
              <w:t>1</w:t>
            </w:r>
            <w:r w:rsidRPr="008F1242">
              <w:rPr>
                <w:color w:val="auto"/>
              </w:rPr>
              <w:t xml:space="preserve"> </w:t>
            </w:r>
            <w:r>
              <w:rPr>
                <w:color w:val="auto"/>
              </w:rPr>
              <w:br/>
            </w:r>
            <w:r w:rsidR="00381F6B">
              <w:rPr>
                <w:color w:val="auto"/>
              </w:rPr>
              <w:t>general requirements</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footerReference w:type="even" r:id="rId10"/>
          <w:footerReference w:type="default" r:id="rId11"/>
          <w:headerReference w:type="first" r:id="rId12"/>
          <w:footerReference w:type="first" r:id="rId13"/>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4B345E"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192237" w:history="1">
            <w:r w:rsidR="004B345E" w:rsidRPr="00DB58CC">
              <w:rPr>
                <w:rStyle w:val="Hyperlink"/>
              </w:rPr>
              <w:t>1.</w:t>
            </w:r>
            <w:r w:rsidR="004B345E">
              <w:rPr>
                <w:rFonts w:asciiTheme="minorHAnsi" w:eastAsiaTheme="minorEastAsia" w:hAnsiTheme="minorHAnsi"/>
                <w:b w:val="0"/>
                <w:caps w:val="0"/>
                <w:color w:val="auto"/>
                <w:sz w:val="22"/>
                <w:szCs w:val="22"/>
                <w:lang w:eastAsia="en-AU"/>
              </w:rPr>
              <w:tab/>
            </w:r>
            <w:r w:rsidR="004B345E" w:rsidRPr="00DB58CC">
              <w:rPr>
                <w:rStyle w:val="Hyperlink"/>
              </w:rPr>
              <w:t>INTRODUCTION</w:t>
            </w:r>
            <w:r w:rsidR="004B345E">
              <w:rPr>
                <w:webHidden/>
              </w:rPr>
              <w:tab/>
            </w:r>
            <w:r w:rsidR="004B345E">
              <w:rPr>
                <w:webHidden/>
              </w:rPr>
              <w:fldChar w:fldCharType="begin"/>
            </w:r>
            <w:r w:rsidR="004B345E">
              <w:rPr>
                <w:webHidden/>
              </w:rPr>
              <w:instrText xml:space="preserve"> PAGEREF _Toc192237 \h </w:instrText>
            </w:r>
            <w:r w:rsidR="004B345E">
              <w:rPr>
                <w:webHidden/>
              </w:rPr>
            </w:r>
            <w:r w:rsidR="004B345E">
              <w:rPr>
                <w:webHidden/>
              </w:rPr>
              <w:fldChar w:fldCharType="separate"/>
            </w:r>
            <w:r w:rsidR="004B345E">
              <w:rPr>
                <w:webHidden/>
              </w:rPr>
              <w:t>4</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38" w:history="1">
            <w:r w:rsidR="004B345E" w:rsidRPr="00DB58CC">
              <w:rPr>
                <w:rStyle w:val="Hyperlink"/>
              </w:rPr>
              <w:t>2.</w:t>
            </w:r>
            <w:r w:rsidR="004B345E">
              <w:rPr>
                <w:rFonts w:asciiTheme="minorHAnsi" w:eastAsiaTheme="minorEastAsia" w:hAnsiTheme="minorHAnsi"/>
                <w:b w:val="0"/>
                <w:caps w:val="0"/>
                <w:color w:val="auto"/>
                <w:sz w:val="22"/>
                <w:szCs w:val="22"/>
                <w:lang w:eastAsia="en-AU"/>
              </w:rPr>
              <w:tab/>
            </w:r>
            <w:r w:rsidR="004B345E" w:rsidRPr="00DB58CC">
              <w:rPr>
                <w:rStyle w:val="Hyperlink"/>
              </w:rPr>
              <w:t>REFERENCE DOCUMENTS</w:t>
            </w:r>
            <w:r w:rsidR="004B345E">
              <w:rPr>
                <w:webHidden/>
              </w:rPr>
              <w:tab/>
            </w:r>
            <w:r w:rsidR="004B345E">
              <w:rPr>
                <w:webHidden/>
              </w:rPr>
              <w:fldChar w:fldCharType="begin"/>
            </w:r>
            <w:r w:rsidR="004B345E">
              <w:rPr>
                <w:webHidden/>
              </w:rPr>
              <w:instrText xml:space="preserve"> PAGEREF _Toc192238 \h </w:instrText>
            </w:r>
            <w:r w:rsidR="004B345E">
              <w:rPr>
                <w:webHidden/>
              </w:rPr>
            </w:r>
            <w:r w:rsidR="004B345E">
              <w:rPr>
                <w:webHidden/>
              </w:rPr>
              <w:fldChar w:fldCharType="separate"/>
            </w:r>
            <w:r w:rsidR="004B345E">
              <w:rPr>
                <w:webHidden/>
              </w:rPr>
              <w:t>5</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39" w:history="1">
            <w:r w:rsidR="004B345E" w:rsidRPr="00DB58CC">
              <w:rPr>
                <w:rStyle w:val="Hyperlink"/>
              </w:rPr>
              <w:t>2.1</w:t>
            </w:r>
            <w:r w:rsidR="004B345E">
              <w:rPr>
                <w:rFonts w:eastAsiaTheme="minorEastAsia"/>
                <w:caps w:val="0"/>
                <w:sz w:val="22"/>
                <w:szCs w:val="22"/>
                <w:lang w:eastAsia="en-AU"/>
              </w:rPr>
              <w:tab/>
            </w:r>
            <w:r w:rsidR="004B345E" w:rsidRPr="00DB58CC">
              <w:rPr>
                <w:rStyle w:val="Hyperlink"/>
              </w:rPr>
              <w:t>LEGISLATION AND STANDARDS.</w:t>
            </w:r>
            <w:r w:rsidR="004B345E">
              <w:rPr>
                <w:webHidden/>
              </w:rPr>
              <w:tab/>
            </w:r>
            <w:r w:rsidR="004B345E">
              <w:rPr>
                <w:webHidden/>
              </w:rPr>
              <w:fldChar w:fldCharType="begin"/>
            </w:r>
            <w:r w:rsidR="004B345E">
              <w:rPr>
                <w:webHidden/>
              </w:rPr>
              <w:instrText xml:space="preserve"> PAGEREF _Toc192239 \h </w:instrText>
            </w:r>
            <w:r w:rsidR="004B345E">
              <w:rPr>
                <w:webHidden/>
              </w:rPr>
            </w:r>
            <w:r w:rsidR="004B345E">
              <w:rPr>
                <w:webHidden/>
              </w:rPr>
              <w:fldChar w:fldCharType="separate"/>
            </w:r>
            <w:r w:rsidR="004B345E">
              <w:rPr>
                <w:webHidden/>
              </w:rPr>
              <w:t>5</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0" w:history="1">
            <w:r w:rsidR="004B345E" w:rsidRPr="00DB58CC">
              <w:rPr>
                <w:rStyle w:val="Hyperlink"/>
              </w:rPr>
              <w:t>2.2</w:t>
            </w:r>
            <w:r w:rsidR="004B345E">
              <w:rPr>
                <w:rFonts w:eastAsiaTheme="minorEastAsia"/>
                <w:caps w:val="0"/>
                <w:sz w:val="22"/>
                <w:szCs w:val="22"/>
                <w:lang w:eastAsia="en-AU"/>
              </w:rPr>
              <w:tab/>
            </w:r>
            <w:r w:rsidR="004B345E" w:rsidRPr="00DB58CC">
              <w:rPr>
                <w:rStyle w:val="Hyperlink"/>
              </w:rPr>
              <w:t>ABBREVIATIONS.</w:t>
            </w:r>
            <w:r w:rsidR="004B345E">
              <w:rPr>
                <w:webHidden/>
              </w:rPr>
              <w:tab/>
            </w:r>
            <w:r w:rsidR="004B345E">
              <w:rPr>
                <w:webHidden/>
              </w:rPr>
              <w:fldChar w:fldCharType="begin"/>
            </w:r>
            <w:r w:rsidR="004B345E">
              <w:rPr>
                <w:webHidden/>
              </w:rPr>
              <w:instrText xml:space="preserve"> PAGEREF _Toc192240 \h </w:instrText>
            </w:r>
            <w:r w:rsidR="004B345E">
              <w:rPr>
                <w:webHidden/>
              </w:rPr>
            </w:r>
            <w:r w:rsidR="004B345E">
              <w:rPr>
                <w:webHidden/>
              </w:rPr>
              <w:fldChar w:fldCharType="separate"/>
            </w:r>
            <w:r w:rsidR="004B345E">
              <w:rPr>
                <w:webHidden/>
              </w:rPr>
              <w:t>5</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41" w:history="1">
            <w:r w:rsidR="004B345E" w:rsidRPr="00DB58CC">
              <w:rPr>
                <w:rStyle w:val="Hyperlink"/>
              </w:rPr>
              <w:t>3.</w:t>
            </w:r>
            <w:r w:rsidR="004B345E">
              <w:rPr>
                <w:rFonts w:asciiTheme="minorHAnsi" w:eastAsiaTheme="minorEastAsia" w:hAnsiTheme="minorHAnsi"/>
                <w:b w:val="0"/>
                <w:caps w:val="0"/>
                <w:color w:val="auto"/>
                <w:sz w:val="22"/>
                <w:szCs w:val="22"/>
                <w:lang w:eastAsia="en-AU"/>
              </w:rPr>
              <w:tab/>
            </w:r>
            <w:r w:rsidR="004B345E" w:rsidRPr="00DB58CC">
              <w:rPr>
                <w:rStyle w:val="Hyperlink"/>
              </w:rPr>
              <w:t>GENERAL</w:t>
            </w:r>
            <w:r w:rsidR="004B345E">
              <w:rPr>
                <w:webHidden/>
              </w:rPr>
              <w:tab/>
            </w:r>
            <w:r w:rsidR="004B345E">
              <w:rPr>
                <w:webHidden/>
              </w:rPr>
              <w:fldChar w:fldCharType="begin"/>
            </w:r>
            <w:r w:rsidR="004B345E">
              <w:rPr>
                <w:webHidden/>
              </w:rPr>
              <w:instrText xml:space="preserve"> PAGEREF _Toc192241 \h </w:instrText>
            </w:r>
            <w:r w:rsidR="004B345E">
              <w:rPr>
                <w:webHidden/>
              </w:rPr>
            </w:r>
            <w:r w:rsidR="004B345E">
              <w:rPr>
                <w:webHidden/>
              </w:rPr>
              <w:fldChar w:fldCharType="separate"/>
            </w:r>
            <w:r w:rsidR="004B345E">
              <w:rPr>
                <w:webHidden/>
              </w:rPr>
              <w:t>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2" w:history="1">
            <w:r w:rsidR="004B345E" w:rsidRPr="00DB58CC">
              <w:rPr>
                <w:rStyle w:val="Hyperlink"/>
              </w:rPr>
              <w:t>3.1</w:t>
            </w:r>
            <w:r w:rsidR="004B345E">
              <w:rPr>
                <w:rFonts w:eastAsiaTheme="minorEastAsia"/>
                <w:caps w:val="0"/>
                <w:sz w:val="22"/>
                <w:szCs w:val="22"/>
                <w:lang w:eastAsia="en-AU"/>
              </w:rPr>
              <w:tab/>
            </w:r>
            <w:r w:rsidR="004B345E" w:rsidRPr="00DB58CC">
              <w:rPr>
                <w:rStyle w:val="Hyperlink"/>
              </w:rPr>
              <w:t>COMMUNITY EXPECTATION</w:t>
            </w:r>
            <w:r w:rsidR="004B345E">
              <w:rPr>
                <w:webHidden/>
              </w:rPr>
              <w:tab/>
            </w:r>
            <w:r w:rsidR="004B345E">
              <w:rPr>
                <w:webHidden/>
              </w:rPr>
              <w:fldChar w:fldCharType="begin"/>
            </w:r>
            <w:r w:rsidR="004B345E">
              <w:rPr>
                <w:webHidden/>
              </w:rPr>
              <w:instrText xml:space="preserve"> PAGEREF _Toc192242 \h </w:instrText>
            </w:r>
            <w:r w:rsidR="004B345E">
              <w:rPr>
                <w:webHidden/>
              </w:rPr>
            </w:r>
            <w:r w:rsidR="004B345E">
              <w:rPr>
                <w:webHidden/>
              </w:rPr>
              <w:fldChar w:fldCharType="separate"/>
            </w:r>
            <w:r w:rsidR="004B345E">
              <w:rPr>
                <w:webHidden/>
              </w:rPr>
              <w:t>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3" w:history="1">
            <w:r w:rsidR="004B345E" w:rsidRPr="00DB58CC">
              <w:rPr>
                <w:rStyle w:val="Hyperlink"/>
              </w:rPr>
              <w:t>3.2</w:t>
            </w:r>
            <w:r w:rsidR="004B345E">
              <w:rPr>
                <w:rFonts w:eastAsiaTheme="minorEastAsia"/>
                <w:caps w:val="0"/>
                <w:sz w:val="22"/>
                <w:szCs w:val="22"/>
                <w:lang w:eastAsia="en-AU"/>
              </w:rPr>
              <w:tab/>
            </w:r>
            <w:r w:rsidR="004B345E" w:rsidRPr="00DB58CC">
              <w:rPr>
                <w:rStyle w:val="Hyperlink"/>
              </w:rPr>
              <w:t>ALTERNATIVE SOLUTIONS</w:t>
            </w:r>
            <w:r w:rsidR="004B345E">
              <w:rPr>
                <w:webHidden/>
              </w:rPr>
              <w:tab/>
            </w:r>
            <w:r w:rsidR="004B345E">
              <w:rPr>
                <w:webHidden/>
              </w:rPr>
              <w:fldChar w:fldCharType="begin"/>
            </w:r>
            <w:r w:rsidR="004B345E">
              <w:rPr>
                <w:webHidden/>
              </w:rPr>
              <w:instrText xml:space="preserve"> PAGEREF _Toc192243 \h </w:instrText>
            </w:r>
            <w:r w:rsidR="004B345E">
              <w:rPr>
                <w:webHidden/>
              </w:rPr>
            </w:r>
            <w:r w:rsidR="004B345E">
              <w:rPr>
                <w:webHidden/>
              </w:rPr>
              <w:fldChar w:fldCharType="separate"/>
            </w:r>
            <w:r w:rsidR="004B345E">
              <w:rPr>
                <w:webHidden/>
              </w:rPr>
              <w:t>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4" w:history="1">
            <w:r w:rsidR="004B345E" w:rsidRPr="00DB58CC">
              <w:rPr>
                <w:rStyle w:val="Hyperlink"/>
              </w:rPr>
              <w:t>3.3</w:t>
            </w:r>
            <w:r w:rsidR="004B345E">
              <w:rPr>
                <w:rFonts w:eastAsiaTheme="minorEastAsia"/>
                <w:caps w:val="0"/>
                <w:sz w:val="22"/>
                <w:szCs w:val="22"/>
                <w:lang w:eastAsia="en-AU"/>
              </w:rPr>
              <w:tab/>
            </w:r>
            <w:r w:rsidR="004B345E" w:rsidRPr="00DB58CC">
              <w:rPr>
                <w:rStyle w:val="Hyperlink"/>
              </w:rPr>
              <w:t>DEVELOPMENT MASTER PLAN</w:t>
            </w:r>
            <w:r w:rsidR="004B345E">
              <w:rPr>
                <w:webHidden/>
              </w:rPr>
              <w:tab/>
            </w:r>
            <w:r w:rsidR="004B345E">
              <w:rPr>
                <w:webHidden/>
              </w:rPr>
              <w:fldChar w:fldCharType="begin"/>
            </w:r>
            <w:r w:rsidR="004B345E">
              <w:rPr>
                <w:webHidden/>
              </w:rPr>
              <w:instrText xml:space="preserve"> PAGEREF _Toc192244 \h </w:instrText>
            </w:r>
            <w:r w:rsidR="004B345E">
              <w:rPr>
                <w:webHidden/>
              </w:rPr>
            </w:r>
            <w:r w:rsidR="004B345E">
              <w:rPr>
                <w:webHidden/>
              </w:rPr>
              <w:fldChar w:fldCharType="separate"/>
            </w:r>
            <w:r w:rsidR="004B345E">
              <w:rPr>
                <w:webHidden/>
              </w:rPr>
              <w:t>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5" w:history="1">
            <w:r w:rsidR="004B345E" w:rsidRPr="00DB58CC">
              <w:rPr>
                <w:rStyle w:val="Hyperlink"/>
              </w:rPr>
              <w:t>3.4</w:t>
            </w:r>
            <w:r w:rsidR="004B345E">
              <w:rPr>
                <w:rFonts w:eastAsiaTheme="minorEastAsia"/>
                <w:caps w:val="0"/>
                <w:sz w:val="22"/>
                <w:szCs w:val="22"/>
                <w:lang w:eastAsia="en-AU"/>
              </w:rPr>
              <w:tab/>
            </w:r>
            <w:r w:rsidR="004B345E" w:rsidRPr="00DB58CC">
              <w:rPr>
                <w:rStyle w:val="Hyperlink"/>
              </w:rPr>
              <w:t>RECOMMENDED PROCEDURE</w:t>
            </w:r>
            <w:r w:rsidR="004B345E">
              <w:rPr>
                <w:webHidden/>
              </w:rPr>
              <w:tab/>
            </w:r>
            <w:r w:rsidR="004B345E">
              <w:rPr>
                <w:webHidden/>
              </w:rPr>
              <w:fldChar w:fldCharType="begin"/>
            </w:r>
            <w:r w:rsidR="004B345E">
              <w:rPr>
                <w:webHidden/>
              </w:rPr>
              <w:instrText xml:space="preserve"> PAGEREF _Toc192245 \h </w:instrText>
            </w:r>
            <w:r w:rsidR="004B345E">
              <w:rPr>
                <w:webHidden/>
              </w:rPr>
            </w:r>
            <w:r w:rsidR="004B345E">
              <w:rPr>
                <w:webHidden/>
              </w:rPr>
              <w:fldChar w:fldCharType="separate"/>
            </w:r>
            <w:r w:rsidR="004B345E">
              <w:rPr>
                <w:webHidden/>
              </w:rPr>
              <w:t>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6" w:history="1">
            <w:r w:rsidR="004B345E" w:rsidRPr="00DB58CC">
              <w:rPr>
                <w:rStyle w:val="Hyperlink"/>
              </w:rPr>
              <w:t>3.5</w:t>
            </w:r>
            <w:r w:rsidR="004B345E">
              <w:rPr>
                <w:rFonts w:eastAsiaTheme="minorEastAsia"/>
                <w:caps w:val="0"/>
                <w:sz w:val="22"/>
                <w:szCs w:val="22"/>
                <w:lang w:eastAsia="en-AU"/>
              </w:rPr>
              <w:tab/>
            </w:r>
            <w:r w:rsidR="004B345E" w:rsidRPr="00DB58CC">
              <w:rPr>
                <w:rStyle w:val="Hyperlink"/>
              </w:rPr>
              <w:t>AUTHORISATION TO PREPARE SUBDIVISION ENGINEERING PLANS</w:t>
            </w:r>
            <w:r w:rsidR="004B345E">
              <w:rPr>
                <w:webHidden/>
              </w:rPr>
              <w:tab/>
            </w:r>
            <w:r w:rsidR="004B345E">
              <w:rPr>
                <w:webHidden/>
              </w:rPr>
              <w:fldChar w:fldCharType="begin"/>
            </w:r>
            <w:r w:rsidR="004B345E">
              <w:rPr>
                <w:webHidden/>
              </w:rPr>
              <w:instrText xml:space="preserve"> PAGEREF _Toc192246 \h </w:instrText>
            </w:r>
            <w:r w:rsidR="004B345E">
              <w:rPr>
                <w:webHidden/>
              </w:rPr>
            </w:r>
            <w:r w:rsidR="004B345E">
              <w:rPr>
                <w:webHidden/>
              </w:rPr>
              <w:fldChar w:fldCharType="separate"/>
            </w:r>
            <w:r w:rsidR="004B345E">
              <w:rPr>
                <w:webHidden/>
              </w:rPr>
              <w:t>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7" w:history="1">
            <w:r w:rsidR="004B345E" w:rsidRPr="00DB58CC">
              <w:rPr>
                <w:rStyle w:val="Hyperlink"/>
              </w:rPr>
              <w:t>3.6</w:t>
            </w:r>
            <w:r w:rsidR="004B345E">
              <w:rPr>
                <w:rFonts w:eastAsiaTheme="minorEastAsia"/>
                <w:caps w:val="0"/>
                <w:sz w:val="22"/>
                <w:szCs w:val="22"/>
                <w:lang w:eastAsia="en-AU"/>
              </w:rPr>
              <w:tab/>
            </w:r>
            <w:r w:rsidR="004B345E" w:rsidRPr="00DB58CC">
              <w:rPr>
                <w:rStyle w:val="Hyperlink"/>
              </w:rPr>
              <w:t>APPROVAL BY OTHER UTILITY AUTHORITYS</w:t>
            </w:r>
            <w:r w:rsidR="004B345E">
              <w:rPr>
                <w:webHidden/>
              </w:rPr>
              <w:tab/>
            </w:r>
            <w:r w:rsidR="004B345E">
              <w:rPr>
                <w:webHidden/>
              </w:rPr>
              <w:fldChar w:fldCharType="begin"/>
            </w:r>
            <w:r w:rsidR="004B345E">
              <w:rPr>
                <w:webHidden/>
              </w:rPr>
              <w:instrText xml:space="preserve"> PAGEREF _Toc192247 \h </w:instrText>
            </w:r>
            <w:r w:rsidR="004B345E">
              <w:rPr>
                <w:webHidden/>
              </w:rPr>
            </w:r>
            <w:r w:rsidR="004B345E">
              <w:rPr>
                <w:webHidden/>
              </w:rPr>
              <w:fldChar w:fldCharType="separate"/>
            </w:r>
            <w:r w:rsidR="004B345E">
              <w:rPr>
                <w:webHidden/>
              </w:rPr>
              <w:t>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48" w:history="1">
            <w:r w:rsidR="004B345E" w:rsidRPr="00DB58CC">
              <w:rPr>
                <w:rStyle w:val="Hyperlink"/>
              </w:rPr>
              <w:t>3.7</w:t>
            </w:r>
            <w:r w:rsidR="004B345E">
              <w:rPr>
                <w:rFonts w:eastAsiaTheme="minorEastAsia"/>
                <w:caps w:val="0"/>
                <w:sz w:val="22"/>
                <w:szCs w:val="22"/>
                <w:lang w:eastAsia="en-AU"/>
              </w:rPr>
              <w:tab/>
            </w:r>
            <w:r w:rsidR="004B345E" w:rsidRPr="00DB58CC">
              <w:rPr>
                <w:rStyle w:val="Hyperlink"/>
              </w:rPr>
              <w:t>LoCATION OF SERVICES WITHIN THE DEVELOPMENT</w:t>
            </w:r>
            <w:r w:rsidR="004B345E">
              <w:rPr>
                <w:webHidden/>
              </w:rPr>
              <w:tab/>
            </w:r>
            <w:r w:rsidR="004B345E">
              <w:rPr>
                <w:webHidden/>
              </w:rPr>
              <w:fldChar w:fldCharType="begin"/>
            </w:r>
            <w:r w:rsidR="004B345E">
              <w:rPr>
                <w:webHidden/>
              </w:rPr>
              <w:instrText xml:space="preserve"> PAGEREF _Toc192248 \h </w:instrText>
            </w:r>
            <w:r w:rsidR="004B345E">
              <w:rPr>
                <w:webHidden/>
              </w:rPr>
            </w:r>
            <w:r w:rsidR="004B345E">
              <w:rPr>
                <w:webHidden/>
              </w:rPr>
              <w:fldChar w:fldCharType="separate"/>
            </w:r>
            <w:r w:rsidR="004B345E">
              <w:rPr>
                <w:webHidden/>
              </w:rPr>
              <w:t>7</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49" w:history="1">
            <w:r w:rsidR="004B345E" w:rsidRPr="00DB58CC">
              <w:rPr>
                <w:rStyle w:val="Hyperlink"/>
              </w:rPr>
              <w:t>4.</w:t>
            </w:r>
            <w:r w:rsidR="004B345E">
              <w:rPr>
                <w:rFonts w:asciiTheme="minorHAnsi" w:eastAsiaTheme="minorEastAsia" w:hAnsiTheme="minorHAnsi"/>
                <w:b w:val="0"/>
                <w:caps w:val="0"/>
                <w:color w:val="auto"/>
                <w:sz w:val="22"/>
                <w:szCs w:val="22"/>
                <w:lang w:eastAsia="en-AU"/>
              </w:rPr>
              <w:tab/>
            </w:r>
            <w:r w:rsidR="004B345E" w:rsidRPr="00DB58CC">
              <w:rPr>
                <w:rStyle w:val="Hyperlink"/>
                <w:spacing w:val="-1"/>
              </w:rPr>
              <w:t>EN</w:t>
            </w:r>
            <w:r w:rsidR="004B345E" w:rsidRPr="00DB58CC">
              <w:rPr>
                <w:rStyle w:val="Hyperlink"/>
                <w:spacing w:val="1"/>
              </w:rPr>
              <w:t>GI</w:t>
            </w:r>
            <w:r w:rsidR="004B345E" w:rsidRPr="00DB58CC">
              <w:rPr>
                <w:rStyle w:val="Hyperlink"/>
                <w:spacing w:val="-1"/>
              </w:rPr>
              <w:t>NEER</w:t>
            </w:r>
            <w:r w:rsidR="004B345E" w:rsidRPr="00DB58CC">
              <w:rPr>
                <w:rStyle w:val="Hyperlink"/>
                <w:spacing w:val="1"/>
              </w:rPr>
              <w:t>I</w:t>
            </w:r>
            <w:r w:rsidR="004B345E" w:rsidRPr="00DB58CC">
              <w:rPr>
                <w:rStyle w:val="Hyperlink"/>
                <w:spacing w:val="-1"/>
              </w:rPr>
              <w:t>N</w:t>
            </w:r>
            <w:r w:rsidR="004B345E" w:rsidRPr="00DB58CC">
              <w:rPr>
                <w:rStyle w:val="Hyperlink"/>
              </w:rPr>
              <w:t>G</w:t>
            </w:r>
            <w:r w:rsidR="004B345E" w:rsidRPr="00DB58CC">
              <w:rPr>
                <w:rStyle w:val="Hyperlink"/>
                <w:spacing w:val="-1"/>
              </w:rPr>
              <w:t xml:space="preserve"> D</w:t>
            </w:r>
            <w:r w:rsidR="004B345E" w:rsidRPr="00DB58CC">
              <w:rPr>
                <w:rStyle w:val="Hyperlink"/>
                <w:spacing w:val="1"/>
              </w:rPr>
              <w:t>R</w:t>
            </w:r>
            <w:r w:rsidR="004B345E" w:rsidRPr="00DB58CC">
              <w:rPr>
                <w:rStyle w:val="Hyperlink"/>
                <w:spacing w:val="-9"/>
              </w:rPr>
              <w:t>A</w:t>
            </w:r>
            <w:r w:rsidR="004B345E" w:rsidRPr="00DB58CC">
              <w:rPr>
                <w:rStyle w:val="Hyperlink"/>
              </w:rPr>
              <w:t>W</w:t>
            </w:r>
            <w:r w:rsidR="004B345E" w:rsidRPr="00DB58CC">
              <w:rPr>
                <w:rStyle w:val="Hyperlink"/>
                <w:spacing w:val="3"/>
              </w:rPr>
              <w:t>I</w:t>
            </w:r>
            <w:r w:rsidR="004B345E" w:rsidRPr="00DB58CC">
              <w:rPr>
                <w:rStyle w:val="Hyperlink"/>
                <w:spacing w:val="-1"/>
              </w:rPr>
              <w:t>N</w:t>
            </w:r>
            <w:r w:rsidR="004B345E" w:rsidRPr="00DB58CC">
              <w:rPr>
                <w:rStyle w:val="Hyperlink"/>
                <w:spacing w:val="1"/>
              </w:rPr>
              <w:t>G</w:t>
            </w:r>
            <w:r w:rsidR="004B345E" w:rsidRPr="00DB58CC">
              <w:rPr>
                <w:rStyle w:val="Hyperlink"/>
              </w:rPr>
              <w:t>S</w:t>
            </w:r>
            <w:r w:rsidR="004B345E" w:rsidRPr="00DB58CC">
              <w:rPr>
                <w:rStyle w:val="Hyperlink"/>
                <w:spacing w:val="2"/>
              </w:rPr>
              <w:t xml:space="preserve"> </w:t>
            </w:r>
            <w:r w:rsidR="004B345E" w:rsidRPr="00DB58CC">
              <w:rPr>
                <w:rStyle w:val="Hyperlink"/>
                <w:spacing w:val="-6"/>
              </w:rPr>
              <w:t>A</w:t>
            </w:r>
            <w:r w:rsidR="004B345E" w:rsidRPr="00DB58CC">
              <w:rPr>
                <w:rStyle w:val="Hyperlink"/>
                <w:spacing w:val="-1"/>
              </w:rPr>
              <w:t>N</w:t>
            </w:r>
            <w:r w:rsidR="004B345E" w:rsidRPr="00DB58CC">
              <w:rPr>
                <w:rStyle w:val="Hyperlink"/>
              </w:rPr>
              <w:t xml:space="preserve">D </w:t>
            </w:r>
            <w:r w:rsidR="004B345E" w:rsidRPr="00DB58CC">
              <w:rPr>
                <w:rStyle w:val="Hyperlink"/>
                <w:spacing w:val="-1"/>
              </w:rPr>
              <w:t>SPEC</w:t>
            </w:r>
            <w:r w:rsidR="004B345E" w:rsidRPr="00DB58CC">
              <w:rPr>
                <w:rStyle w:val="Hyperlink"/>
                <w:spacing w:val="1"/>
              </w:rPr>
              <w:t>I</w:t>
            </w:r>
            <w:r w:rsidR="004B345E" w:rsidRPr="00DB58CC">
              <w:rPr>
                <w:rStyle w:val="Hyperlink"/>
                <w:spacing w:val="-1"/>
              </w:rPr>
              <w:t>F</w:t>
            </w:r>
            <w:r w:rsidR="004B345E" w:rsidRPr="00DB58CC">
              <w:rPr>
                <w:rStyle w:val="Hyperlink"/>
                <w:spacing w:val="1"/>
              </w:rPr>
              <w:t>IC</w:t>
            </w:r>
            <w:r w:rsidR="004B345E" w:rsidRPr="00DB58CC">
              <w:rPr>
                <w:rStyle w:val="Hyperlink"/>
                <w:spacing w:val="-6"/>
              </w:rPr>
              <w:t>A</w:t>
            </w:r>
            <w:r w:rsidR="004B345E" w:rsidRPr="00DB58CC">
              <w:rPr>
                <w:rStyle w:val="Hyperlink"/>
                <w:spacing w:val="-1"/>
              </w:rPr>
              <w:t>T</w:t>
            </w:r>
            <w:r w:rsidR="004B345E" w:rsidRPr="00DB58CC">
              <w:rPr>
                <w:rStyle w:val="Hyperlink"/>
                <w:spacing w:val="3"/>
              </w:rPr>
              <w:t>I</w:t>
            </w:r>
            <w:r w:rsidR="004B345E" w:rsidRPr="00DB58CC">
              <w:rPr>
                <w:rStyle w:val="Hyperlink"/>
                <w:spacing w:val="1"/>
              </w:rPr>
              <w:t>O</w:t>
            </w:r>
            <w:r w:rsidR="004B345E" w:rsidRPr="00DB58CC">
              <w:rPr>
                <w:rStyle w:val="Hyperlink"/>
                <w:spacing w:val="-1"/>
              </w:rPr>
              <w:t>N</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_Toc192249 \h </w:instrText>
            </w:r>
            <w:r w:rsidR="004B345E">
              <w:rPr>
                <w:webHidden/>
              </w:rPr>
            </w:r>
            <w:r w:rsidR="004B345E">
              <w:rPr>
                <w:webHidden/>
              </w:rPr>
              <w:fldChar w:fldCharType="separate"/>
            </w:r>
            <w:r w:rsidR="004B345E">
              <w:rPr>
                <w:webHidden/>
              </w:rPr>
              <w:t>8</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0" w:history="1">
            <w:r w:rsidR="004B345E" w:rsidRPr="00DB58CC">
              <w:rPr>
                <w:rStyle w:val="Hyperlink"/>
              </w:rPr>
              <w:t>4.1</w:t>
            </w:r>
            <w:r w:rsidR="004B345E">
              <w:rPr>
                <w:rFonts w:eastAsiaTheme="minorEastAsia"/>
                <w:caps w:val="0"/>
                <w:sz w:val="22"/>
                <w:szCs w:val="22"/>
                <w:lang w:eastAsia="en-AU"/>
              </w:rPr>
              <w:tab/>
            </w:r>
            <w:r w:rsidR="004B345E" w:rsidRPr="00DB58CC">
              <w:rPr>
                <w:rStyle w:val="Hyperlink"/>
              </w:rPr>
              <w:t>DEFINITIONS AND SPECIFICATIONS</w:t>
            </w:r>
            <w:r w:rsidR="004B345E">
              <w:rPr>
                <w:webHidden/>
              </w:rPr>
              <w:tab/>
            </w:r>
            <w:r w:rsidR="004B345E">
              <w:rPr>
                <w:webHidden/>
              </w:rPr>
              <w:fldChar w:fldCharType="begin"/>
            </w:r>
            <w:r w:rsidR="004B345E">
              <w:rPr>
                <w:webHidden/>
              </w:rPr>
              <w:instrText xml:space="preserve"> PAGEREF _Toc192250 \h </w:instrText>
            </w:r>
            <w:r w:rsidR="004B345E">
              <w:rPr>
                <w:webHidden/>
              </w:rPr>
            </w:r>
            <w:r w:rsidR="004B345E">
              <w:rPr>
                <w:webHidden/>
              </w:rPr>
              <w:fldChar w:fldCharType="separate"/>
            </w:r>
            <w:r w:rsidR="004B345E">
              <w:rPr>
                <w:webHidden/>
              </w:rPr>
              <w:t>8</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1" w:history="1">
            <w:r w:rsidR="004B345E" w:rsidRPr="00DB58CC">
              <w:rPr>
                <w:rStyle w:val="Hyperlink"/>
                <w:spacing w:val="-1"/>
              </w:rPr>
              <w:t>4.2</w:t>
            </w:r>
            <w:r w:rsidR="004B345E">
              <w:rPr>
                <w:rFonts w:eastAsiaTheme="minorEastAsia"/>
                <w:caps w:val="0"/>
                <w:sz w:val="22"/>
                <w:szCs w:val="22"/>
                <w:lang w:eastAsia="en-AU"/>
              </w:rPr>
              <w:tab/>
            </w:r>
            <w:r w:rsidR="004B345E" w:rsidRPr="00DB58CC">
              <w:rPr>
                <w:rStyle w:val="Hyperlink"/>
                <w:spacing w:val="-1"/>
              </w:rPr>
              <w:t>SUBMISSION OF ENGINEERING DRAWINGS</w:t>
            </w:r>
            <w:r w:rsidR="004B345E">
              <w:rPr>
                <w:webHidden/>
              </w:rPr>
              <w:tab/>
            </w:r>
            <w:r w:rsidR="004B345E">
              <w:rPr>
                <w:webHidden/>
              </w:rPr>
              <w:fldChar w:fldCharType="begin"/>
            </w:r>
            <w:r w:rsidR="004B345E">
              <w:rPr>
                <w:webHidden/>
              </w:rPr>
              <w:instrText xml:space="preserve"> PAGEREF _Toc192251 \h </w:instrText>
            </w:r>
            <w:r w:rsidR="004B345E">
              <w:rPr>
                <w:webHidden/>
              </w:rPr>
            </w:r>
            <w:r w:rsidR="004B345E">
              <w:rPr>
                <w:webHidden/>
              </w:rPr>
              <w:fldChar w:fldCharType="separate"/>
            </w:r>
            <w:r w:rsidR="004B345E">
              <w:rPr>
                <w:webHidden/>
              </w:rPr>
              <w:t>8</w:t>
            </w:r>
            <w:r w:rsidR="004B345E">
              <w:rPr>
                <w:webHidden/>
              </w:rPr>
              <w:fldChar w:fldCharType="end"/>
            </w:r>
          </w:hyperlink>
        </w:p>
        <w:p w:rsidR="004B345E" w:rsidRDefault="009D4302">
          <w:pPr>
            <w:pStyle w:val="TOC3"/>
            <w:rPr>
              <w:rFonts w:eastAsiaTheme="minorEastAsia"/>
              <w:caps w:val="0"/>
              <w:sz w:val="22"/>
              <w:szCs w:val="22"/>
              <w:lang w:eastAsia="en-AU"/>
            </w:rPr>
          </w:pPr>
          <w:hyperlink w:anchor="_Toc192252" w:history="1">
            <w:r w:rsidR="004B345E" w:rsidRPr="00DB58CC">
              <w:rPr>
                <w:rStyle w:val="Hyperlink"/>
              </w:rPr>
              <w:t>4.2.1</w:t>
            </w:r>
            <w:r w:rsidR="004B345E">
              <w:rPr>
                <w:rFonts w:eastAsiaTheme="minorEastAsia"/>
                <w:caps w:val="0"/>
                <w:sz w:val="22"/>
                <w:szCs w:val="22"/>
                <w:lang w:eastAsia="en-AU"/>
              </w:rPr>
              <w:tab/>
            </w:r>
            <w:r w:rsidR="004B345E" w:rsidRPr="00DB58CC">
              <w:rPr>
                <w:rStyle w:val="Hyperlink"/>
              </w:rPr>
              <w:t>Initial Discussion</w:t>
            </w:r>
            <w:r w:rsidR="004B345E">
              <w:rPr>
                <w:webHidden/>
              </w:rPr>
              <w:tab/>
            </w:r>
            <w:r w:rsidR="004B345E">
              <w:rPr>
                <w:webHidden/>
              </w:rPr>
              <w:fldChar w:fldCharType="begin"/>
            </w:r>
            <w:r w:rsidR="004B345E">
              <w:rPr>
                <w:webHidden/>
              </w:rPr>
              <w:instrText xml:space="preserve"> PAGEREF _Toc192252 \h </w:instrText>
            </w:r>
            <w:r w:rsidR="004B345E">
              <w:rPr>
                <w:webHidden/>
              </w:rPr>
            </w:r>
            <w:r w:rsidR="004B345E">
              <w:rPr>
                <w:webHidden/>
              </w:rPr>
              <w:fldChar w:fldCharType="separate"/>
            </w:r>
            <w:r w:rsidR="004B345E">
              <w:rPr>
                <w:webHidden/>
              </w:rPr>
              <w:t>8</w:t>
            </w:r>
            <w:r w:rsidR="004B345E">
              <w:rPr>
                <w:webHidden/>
              </w:rPr>
              <w:fldChar w:fldCharType="end"/>
            </w:r>
          </w:hyperlink>
        </w:p>
        <w:p w:rsidR="004B345E" w:rsidRDefault="009D4302">
          <w:pPr>
            <w:pStyle w:val="TOC3"/>
            <w:rPr>
              <w:rFonts w:eastAsiaTheme="minorEastAsia"/>
              <w:caps w:val="0"/>
              <w:sz w:val="22"/>
              <w:szCs w:val="22"/>
              <w:lang w:eastAsia="en-AU"/>
            </w:rPr>
          </w:pPr>
          <w:hyperlink w:anchor="_Toc192253" w:history="1">
            <w:r w:rsidR="004B345E" w:rsidRPr="00DB58CC">
              <w:rPr>
                <w:rStyle w:val="Hyperlink"/>
              </w:rPr>
              <w:t>4.2.2</w:t>
            </w:r>
            <w:r w:rsidR="004B345E">
              <w:rPr>
                <w:rFonts w:eastAsiaTheme="minorEastAsia"/>
                <w:caps w:val="0"/>
                <w:sz w:val="22"/>
                <w:szCs w:val="22"/>
                <w:lang w:eastAsia="en-AU"/>
              </w:rPr>
              <w:tab/>
            </w:r>
            <w:r w:rsidR="004B345E" w:rsidRPr="00DB58CC">
              <w:rPr>
                <w:rStyle w:val="Hyperlink"/>
              </w:rPr>
              <w:t>DEVELOPMENT MASTER PLAN</w:t>
            </w:r>
            <w:r w:rsidR="004B345E">
              <w:rPr>
                <w:webHidden/>
              </w:rPr>
              <w:tab/>
            </w:r>
            <w:r w:rsidR="004B345E">
              <w:rPr>
                <w:webHidden/>
              </w:rPr>
              <w:fldChar w:fldCharType="begin"/>
            </w:r>
            <w:r w:rsidR="004B345E">
              <w:rPr>
                <w:webHidden/>
              </w:rPr>
              <w:instrText xml:space="preserve"> PAGEREF _Toc192253 \h </w:instrText>
            </w:r>
            <w:r w:rsidR="004B345E">
              <w:rPr>
                <w:webHidden/>
              </w:rPr>
            </w:r>
            <w:r w:rsidR="004B345E">
              <w:rPr>
                <w:webHidden/>
              </w:rPr>
              <w:fldChar w:fldCharType="separate"/>
            </w:r>
            <w:r w:rsidR="004B345E">
              <w:rPr>
                <w:webHidden/>
              </w:rPr>
              <w:t>9</w:t>
            </w:r>
            <w:r w:rsidR="004B345E">
              <w:rPr>
                <w:webHidden/>
              </w:rPr>
              <w:fldChar w:fldCharType="end"/>
            </w:r>
          </w:hyperlink>
        </w:p>
        <w:p w:rsidR="004B345E" w:rsidRDefault="009D4302">
          <w:pPr>
            <w:pStyle w:val="TOC3"/>
            <w:rPr>
              <w:rFonts w:eastAsiaTheme="minorEastAsia"/>
              <w:caps w:val="0"/>
              <w:sz w:val="22"/>
              <w:szCs w:val="22"/>
              <w:lang w:eastAsia="en-AU"/>
            </w:rPr>
          </w:pPr>
          <w:hyperlink w:anchor="_Toc192254" w:history="1">
            <w:r w:rsidR="004B345E" w:rsidRPr="00DB58CC">
              <w:rPr>
                <w:rStyle w:val="Hyperlink"/>
              </w:rPr>
              <w:t>4.2.3</w:t>
            </w:r>
            <w:r w:rsidR="004B345E">
              <w:rPr>
                <w:rFonts w:eastAsiaTheme="minorEastAsia"/>
                <w:caps w:val="0"/>
                <w:sz w:val="22"/>
                <w:szCs w:val="22"/>
                <w:lang w:eastAsia="en-AU"/>
              </w:rPr>
              <w:tab/>
            </w:r>
            <w:r w:rsidR="004B345E" w:rsidRPr="00DB58CC">
              <w:rPr>
                <w:rStyle w:val="Hyperlink"/>
              </w:rPr>
              <w:t>PRELIMINARY ENGINEERING PLANS</w:t>
            </w:r>
            <w:r w:rsidR="004B345E">
              <w:rPr>
                <w:webHidden/>
              </w:rPr>
              <w:tab/>
            </w:r>
            <w:r w:rsidR="004B345E">
              <w:rPr>
                <w:webHidden/>
              </w:rPr>
              <w:fldChar w:fldCharType="begin"/>
            </w:r>
            <w:r w:rsidR="004B345E">
              <w:rPr>
                <w:webHidden/>
              </w:rPr>
              <w:instrText xml:space="preserve"> PAGEREF _Toc192254 \h </w:instrText>
            </w:r>
            <w:r w:rsidR="004B345E">
              <w:rPr>
                <w:webHidden/>
              </w:rPr>
            </w:r>
            <w:r w:rsidR="004B345E">
              <w:rPr>
                <w:webHidden/>
              </w:rPr>
              <w:fldChar w:fldCharType="separate"/>
            </w:r>
            <w:r w:rsidR="004B345E">
              <w:rPr>
                <w:webHidden/>
              </w:rPr>
              <w:t>9</w:t>
            </w:r>
            <w:r w:rsidR="004B345E">
              <w:rPr>
                <w:webHidden/>
              </w:rPr>
              <w:fldChar w:fldCharType="end"/>
            </w:r>
          </w:hyperlink>
        </w:p>
        <w:p w:rsidR="004B345E" w:rsidRDefault="009D4302">
          <w:pPr>
            <w:pStyle w:val="TOC3"/>
            <w:rPr>
              <w:rFonts w:eastAsiaTheme="minorEastAsia"/>
              <w:caps w:val="0"/>
              <w:sz w:val="22"/>
              <w:szCs w:val="22"/>
              <w:lang w:eastAsia="en-AU"/>
            </w:rPr>
          </w:pPr>
          <w:hyperlink w:anchor="_Toc192255" w:history="1">
            <w:r w:rsidR="004B345E" w:rsidRPr="00DB58CC">
              <w:rPr>
                <w:rStyle w:val="Hyperlink"/>
              </w:rPr>
              <w:t>4.2.4</w:t>
            </w:r>
            <w:r w:rsidR="004B345E">
              <w:rPr>
                <w:rFonts w:eastAsiaTheme="minorEastAsia"/>
                <w:caps w:val="0"/>
                <w:sz w:val="22"/>
                <w:szCs w:val="22"/>
                <w:lang w:eastAsia="en-AU"/>
              </w:rPr>
              <w:tab/>
            </w:r>
            <w:r w:rsidR="004B345E" w:rsidRPr="00DB58CC">
              <w:rPr>
                <w:rStyle w:val="Hyperlink"/>
              </w:rPr>
              <w:t>Detailed engineering Plans</w:t>
            </w:r>
            <w:r w:rsidR="004B345E">
              <w:rPr>
                <w:webHidden/>
              </w:rPr>
              <w:tab/>
            </w:r>
            <w:r w:rsidR="004B345E">
              <w:rPr>
                <w:webHidden/>
              </w:rPr>
              <w:fldChar w:fldCharType="begin"/>
            </w:r>
            <w:r w:rsidR="004B345E">
              <w:rPr>
                <w:webHidden/>
              </w:rPr>
              <w:instrText xml:space="preserve"> PAGEREF _Toc192255 \h </w:instrText>
            </w:r>
            <w:r w:rsidR="004B345E">
              <w:rPr>
                <w:webHidden/>
              </w:rPr>
            </w:r>
            <w:r w:rsidR="004B345E">
              <w:rPr>
                <w:webHidden/>
              </w:rPr>
              <w:fldChar w:fldCharType="separate"/>
            </w:r>
            <w:r w:rsidR="004B345E">
              <w:rPr>
                <w:webHidden/>
              </w:rPr>
              <w:t>9</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6" w:history="1">
            <w:r w:rsidR="004B345E" w:rsidRPr="00DB58CC">
              <w:rPr>
                <w:rStyle w:val="Hyperlink"/>
              </w:rPr>
              <w:t>4.3</w:t>
            </w:r>
            <w:r w:rsidR="004B345E">
              <w:rPr>
                <w:rFonts w:eastAsiaTheme="minorEastAsia"/>
                <w:caps w:val="0"/>
                <w:sz w:val="22"/>
                <w:szCs w:val="22"/>
                <w:lang w:eastAsia="en-AU"/>
              </w:rPr>
              <w:tab/>
            </w:r>
            <w:r w:rsidR="004B345E" w:rsidRPr="00DB58CC">
              <w:rPr>
                <w:rStyle w:val="Hyperlink"/>
              </w:rPr>
              <w:t>SUBMISSION OF CONSTRUCTION SPECIFICATION</w:t>
            </w:r>
            <w:r w:rsidR="004B345E">
              <w:rPr>
                <w:webHidden/>
              </w:rPr>
              <w:tab/>
            </w:r>
            <w:r w:rsidR="004B345E">
              <w:rPr>
                <w:webHidden/>
              </w:rPr>
              <w:fldChar w:fldCharType="begin"/>
            </w:r>
            <w:r w:rsidR="004B345E">
              <w:rPr>
                <w:webHidden/>
              </w:rPr>
              <w:instrText xml:space="preserve"> PAGEREF _Toc192256 \h </w:instrText>
            </w:r>
            <w:r w:rsidR="004B345E">
              <w:rPr>
                <w:webHidden/>
              </w:rPr>
            </w:r>
            <w:r w:rsidR="004B345E">
              <w:rPr>
                <w:webHidden/>
              </w:rPr>
              <w:fldChar w:fldCharType="separate"/>
            </w:r>
            <w:r w:rsidR="004B345E">
              <w:rPr>
                <w:webHidden/>
              </w:rPr>
              <w:t>10</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7" w:history="1">
            <w:r w:rsidR="004B345E" w:rsidRPr="00DB58CC">
              <w:rPr>
                <w:rStyle w:val="Hyperlink"/>
              </w:rPr>
              <w:t>4.4</w:t>
            </w:r>
            <w:r w:rsidR="004B345E">
              <w:rPr>
                <w:rFonts w:eastAsiaTheme="minorEastAsia"/>
                <w:caps w:val="0"/>
                <w:sz w:val="22"/>
                <w:szCs w:val="22"/>
                <w:lang w:eastAsia="en-AU"/>
              </w:rPr>
              <w:tab/>
            </w:r>
            <w:r w:rsidR="004B345E" w:rsidRPr="00DB58CC">
              <w:rPr>
                <w:rStyle w:val="Hyperlink"/>
              </w:rPr>
              <w:t>APPROVAL OF ENGINEERING DRAWINGS AND SPECIFICATION</w:t>
            </w:r>
            <w:r w:rsidR="004B345E">
              <w:rPr>
                <w:webHidden/>
              </w:rPr>
              <w:tab/>
            </w:r>
            <w:r w:rsidR="004B345E">
              <w:rPr>
                <w:webHidden/>
              </w:rPr>
              <w:fldChar w:fldCharType="begin"/>
            </w:r>
            <w:r w:rsidR="004B345E">
              <w:rPr>
                <w:webHidden/>
              </w:rPr>
              <w:instrText xml:space="preserve"> PAGEREF _Toc192257 \h </w:instrText>
            </w:r>
            <w:r w:rsidR="004B345E">
              <w:rPr>
                <w:webHidden/>
              </w:rPr>
            </w:r>
            <w:r w:rsidR="004B345E">
              <w:rPr>
                <w:webHidden/>
              </w:rPr>
              <w:fldChar w:fldCharType="separate"/>
            </w:r>
            <w:r w:rsidR="004B345E">
              <w:rPr>
                <w:webHidden/>
              </w:rPr>
              <w:t>10</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8" w:history="1">
            <w:r w:rsidR="004B345E" w:rsidRPr="00DB58CC">
              <w:rPr>
                <w:rStyle w:val="Hyperlink"/>
              </w:rPr>
              <w:t>4.5</w:t>
            </w:r>
            <w:r w:rsidR="004B345E">
              <w:rPr>
                <w:rFonts w:eastAsiaTheme="minorEastAsia"/>
                <w:caps w:val="0"/>
                <w:sz w:val="22"/>
                <w:szCs w:val="22"/>
                <w:lang w:eastAsia="en-AU"/>
              </w:rPr>
              <w:tab/>
            </w:r>
            <w:r w:rsidR="004B345E" w:rsidRPr="00DB58CC">
              <w:rPr>
                <w:rStyle w:val="Hyperlink"/>
              </w:rPr>
              <w:t>COMMENCEMENT OF WORKS</w:t>
            </w:r>
            <w:r w:rsidR="004B345E">
              <w:rPr>
                <w:webHidden/>
              </w:rPr>
              <w:tab/>
            </w:r>
            <w:r w:rsidR="004B345E">
              <w:rPr>
                <w:webHidden/>
              </w:rPr>
              <w:fldChar w:fldCharType="begin"/>
            </w:r>
            <w:r w:rsidR="004B345E">
              <w:rPr>
                <w:webHidden/>
              </w:rPr>
              <w:instrText xml:space="preserve"> PAGEREF _Toc192258 \h </w:instrText>
            </w:r>
            <w:r w:rsidR="004B345E">
              <w:rPr>
                <w:webHidden/>
              </w:rPr>
            </w:r>
            <w:r w:rsidR="004B345E">
              <w:rPr>
                <w:webHidden/>
              </w:rPr>
              <w:fldChar w:fldCharType="separate"/>
            </w:r>
            <w:r w:rsidR="004B345E">
              <w:rPr>
                <w:webHidden/>
              </w:rPr>
              <w:t>10</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59" w:history="1">
            <w:r w:rsidR="004B345E" w:rsidRPr="00DB58CC">
              <w:rPr>
                <w:rStyle w:val="Hyperlink"/>
              </w:rPr>
              <w:t>4.6</w:t>
            </w:r>
            <w:r w:rsidR="004B345E">
              <w:rPr>
                <w:rFonts w:eastAsiaTheme="minorEastAsia"/>
                <w:caps w:val="0"/>
                <w:sz w:val="22"/>
                <w:szCs w:val="22"/>
                <w:lang w:eastAsia="en-AU"/>
              </w:rPr>
              <w:tab/>
            </w:r>
            <w:r w:rsidR="004B345E" w:rsidRPr="00DB58CC">
              <w:rPr>
                <w:rStyle w:val="Hyperlink"/>
                <w:spacing w:val="-1"/>
              </w:rPr>
              <w:t>DEVELOPERS RESPONSIBILITY</w:t>
            </w:r>
            <w:r w:rsidR="004B345E">
              <w:rPr>
                <w:webHidden/>
              </w:rPr>
              <w:tab/>
            </w:r>
            <w:r w:rsidR="004B345E">
              <w:rPr>
                <w:webHidden/>
              </w:rPr>
              <w:fldChar w:fldCharType="begin"/>
            </w:r>
            <w:r w:rsidR="004B345E">
              <w:rPr>
                <w:webHidden/>
              </w:rPr>
              <w:instrText xml:space="preserve"> PAGEREF _Toc192259 \h </w:instrText>
            </w:r>
            <w:r w:rsidR="004B345E">
              <w:rPr>
                <w:webHidden/>
              </w:rPr>
            </w:r>
            <w:r w:rsidR="004B345E">
              <w:rPr>
                <w:webHidden/>
              </w:rPr>
              <w:fldChar w:fldCharType="separate"/>
            </w:r>
            <w:r w:rsidR="004B345E">
              <w:rPr>
                <w:webHidden/>
              </w:rPr>
              <w:t>10</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60" w:history="1">
            <w:r w:rsidR="004B345E" w:rsidRPr="00DB58CC">
              <w:rPr>
                <w:rStyle w:val="Hyperlink"/>
              </w:rPr>
              <w:t>5.</w:t>
            </w:r>
            <w:r w:rsidR="004B345E">
              <w:rPr>
                <w:rFonts w:asciiTheme="minorHAnsi" w:eastAsiaTheme="minorEastAsia" w:hAnsiTheme="minorHAnsi"/>
                <w:b w:val="0"/>
                <w:caps w:val="0"/>
                <w:color w:val="auto"/>
                <w:sz w:val="22"/>
                <w:szCs w:val="22"/>
                <w:lang w:eastAsia="en-AU"/>
              </w:rPr>
              <w:tab/>
            </w:r>
            <w:r w:rsidR="004B345E" w:rsidRPr="00DB58CC">
              <w:rPr>
                <w:rStyle w:val="Hyperlink"/>
                <w:spacing w:val="-1"/>
              </w:rPr>
              <w:t>SURVE</w:t>
            </w:r>
            <w:r w:rsidR="004B345E" w:rsidRPr="00DB58CC">
              <w:rPr>
                <w:rStyle w:val="Hyperlink"/>
              </w:rPr>
              <w:t>Y</w:t>
            </w:r>
            <w:r w:rsidR="004B345E" w:rsidRPr="00DB58CC">
              <w:rPr>
                <w:rStyle w:val="Hyperlink"/>
                <w:spacing w:val="5"/>
              </w:rPr>
              <w:t xml:space="preserve"> </w:t>
            </w:r>
            <w:r w:rsidR="004B345E" w:rsidRPr="00DB58CC">
              <w:rPr>
                <w:rStyle w:val="Hyperlink"/>
                <w:spacing w:val="-6"/>
              </w:rPr>
              <w:t>A</w:t>
            </w:r>
            <w:r w:rsidR="004B345E" w:rsidRPr="00DB58CC">
              <w:rPr>
                <w:rStyle w:val="Hyperlink"/>
                <w:spacing w:val="-1"/>
              </w:rPr>
              <w:t>N</w:t>
            </w:r>
            <w:r w:rsidR="004B345E" w:rsidRPr="00DB58CC">
              <w:rPr>
                <w:rStyle w:val="Hyperlink"/>
              </w:rPr>
              <w:t xml:space="preserve">D </w:t>
            </w:r>
            <w:r w:rsidR="004B345E" w:rsidRPr="00DB58CC">
              <w:rPr>
                <w:rStyle w:val="Hyperlink"/>
                <w:spacing w:val="-1"/>
              </w:rPr>
              <w:t>S</w:t>
            </w:r>
            <w:r w:rsidR="004B345E" w:rsidRPr="00DB58CC">
              <w:rPr>
                <w:rStyle w:val="Hyperlink"/>
                <w:spacing w:val="1"/>
              </w:rPr>
              <w:t>E</w:t>
            </w:r>
            <w:r w:rsidR="004B345E" w:rsidRPr="00DB58CC">
              <w:rPr>
                <w:rStyle w:val="Hyperlink"/>
                <w:spacing w:val="-1"/>
              </w:rPr>
              <w:t>T</w:t>
            </w:r>
            <w:r w:rsidR="004B345E" w:rsidRPr="00DB58CC">
              <w:rPr>
                <w:rStyle w:val="Hyperlink"/>
                <w:spacing w:val="-3"/>
              </w:rPr>
              <w:t>T</w:t>
            </w:r>
            <w:r w:rsidR="004B345E" w:rsidRPr="00DB58CC">
              <w:rPr>
                <w:rStyle w:val="Hyperlink"/>
                <w:spacing w:val="1"/>
              </w:rPr>
              <w:t>IN</w:t>
            </w:r>
            <w:r w:rsidR="004B345E" w:rsidRPr="00DB58CC">
              <w:rPr>
                <w:rStyle w:val="Hyperlink"/>
              </w:rPr>
              <w:t>G</w:t>
            </w:r>
            <w:r w:rsidR="004B345E" w:rsidRPr="00DB58CC">
              <w:rPr>
                <w:rStyle w:val="Hyperlink"/>
                <w:spacing w:val="-1"/>
              </w:rPr>
              <w:t xml:space="preserve"> </w:t>
            </w:r>
            <w:r w:rsidR="004B345E" w:rsidRPr="00DB58CC">
              <w:rPr>
                <w:rStyle w:val="Hyperlink"/>
                <w:spacing w:val="1"/>
              </w:rPr>
              <w:t>O</w:t>
            </w:r>
            <w:r w:rsidR="004B345E" w:rsidRPr="00DB58CC">
              <w:rPr>
                <w:rStyle w:val="Hyperlink"/>
                <w:spacing w:val="-1"/>
              </w:rPr>
              <w:t>U</w:t>
            </w:r>
            <w:r w:rsidR="004B345E" w:rsidRPr="00DB58CC">
              <w:rPr>
                <w:rStyle w:val="Hyperlink"/>
              </w:rPr>
              <w:t>T</w:t>
            </w:r>
            <w:r w:rsidR="004B345E" w:rsidRPr="00DB58CC">
              <w:rPr>
                <w:rStyle w:val="Hyperlink"/>
                <w:spacing w:val="-2"/>
              </w:rPr>
              <w:t xml:space="preserve"> </w:t>
            </w:r>
            <w:r w:rsidR="004B345E" w:rsidRPr="00DB58CC">
              <w:rPr>
                <w:rStyle w:val="Hyperlink"/>
                <w:spacing w:val="-1"/>
              </w:rPr>
              <w:t>RE</w:t>
            </w:r>
            <w:r w:rsidR="004B345E" w:rsidRPr="00DB58CC">
              <w:rPr>
                <w:rStyle w:val="Hyperlink"/>
                <w:spacing w:val="1"/>
              </w:rPr>
              <w:t>Q</w:t>
            </w:r>
            <w:r w:rsidR="004B345E" w:rsidRPr="00DB58CC">
              <w:rPr>
                <w:rStyle w:val="Hyperlink"/>
                <w:spacing w:val="-1"/>
              </w:rPr>
              <w:t>U</w:t>
            </w:r>
            <w:r w:rsidR="004B345E" w:rsidRPr="00DB58CC">
              <w:rPr>
                <w:rStyle w:val="Hyperlink"/>
                <w:spacing w:val="1"/>
              </w:rPr>
              <w:t>I</w:t>
            </w:r>
            <w:r w:rsidR="004B345E" w:rsidRPr="00DB58CC">
              <w:rPr>
                <w:rStyle w:val="Hyperlink"/>
                <w:spacing w:val="-1"/>
              </w:rPr>
              <w:t>RE</w:t>
            </w:r>
            <w:r w:rsidR="004B345E" w:rsidRPr="00DB58CC">
              <w:rPr>
                <w:rStyle w:val="Hyperlink"/>
                <w:spacing w:val="1"/>
              </w:rPr>
              <w:t>M</w:t>
            </w:r>
            <w:r w:rsidR="004B345E" w:rsidRPr="00DB58CC">
              <w:rPr>
                <w:rStyle w:val="Hyperlink"/>
                <w:spacing w:val="-1"/>
              </w:rPr>
              <w:t>EN</w:t>
            </w:r>
            <w:r w:rsidR="004B345E" w:rsidRPr="00DB58CC">
              <w:rPr>
                <w:rStyle w:val="Hyperlink"/>
                <w:spacing w:val="-3"/>
              </w:rPr>
              <w:t>T</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_Toc192260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1" w:history="1">
            <w:r w:rsidR="004B345E" w:rsidRPr="00DB58CC">
              <w:rPr>
                <w:rStyle w:val="Hyperlink"/>
              </w:rPr>
              <w:t>5.1</w:t>
            </w:r>
            <w:r w:rsidR="004B345E">
              <w:rPr>
                <w:rFonts w:eastAsiaTheme="minorEastAsia"/>
                <w:caps w:val="0"/>
                <w:sz w:val="22"/>
                <w:szCs w:val="22"/>
                <w:lang w:eastAsia="en-AU"/>
              </w:rPr>
              <w:tab/>
            </w:r>
            <w:r w:rsidR="004B345E" w:rsidRPr="00DB58CC">
              <w:rPr>
                <w:rStyle w:val="Hyperlink"/>
                <w:spacing w:val="6"/>
              </w:rPr>
              <w:t>PROJECT SURVEY AND SETOUT.</w:t>
            </w:r>
            <w:r w:rsidR="004B345E">
              <w:rPr>
                <w:webHidden/>
              </w:rPr>
              <w:tab/>
            </w:r>
            <w:r w:rsidR="004B345E">
              <w:rPr>
                <w:webHidden/>
              </w:rPr>
              <w:fldChar w:fldCharType="begin"/>
            </w:r>
            <w:r w:rsidR="004B345E">
              <w:rPr>
                <w:webHidden/>
              </w:rPr>
              <w:instrText xml:space="preserve"> PAGEREF _Toc192261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2" w:history="1">
            <w:r w:rsidR="004B345E" w:rsidRPr="00DB58CC">
              <w:rPr>
                <w:rStyle w:val="Hyperlink"/>
                <w:spacing w:val="6"/>
              </w:rPr>
              <w:t>5.2</w:t>
            </w:r>
            <w:r w:rsidR="004B345E">
              <w:rPr>
                <w:rFonts w:eastAsiaTheme="minorEastAsia"/>
                <w:caps w:val="0"/>
                <w:sz w:val="22"/>
                <w:szCs w:val="22"/>
                <w:lang w:eastAsia="en-AU"/>
              </w:rPr>
              <w:tab/>
            </w:r>
            <w:r w:rsidR="004B345E" w:rsidRPr="00DB58CC">
              <w:rPr>
                <w:rStyle w:val="Hyperlink"/>
                <w:spacing w:val="6"/>
              </w:rPr>
              <w:t>DATUM AND CO-ORDINATES.</w:t>
            </w:r>
            <w:r w:rsidR="004B345E">
              <w:rPr>
                <w:webHidden/>
              </w:rPr>
              <w:tab/>
            </w:r>
            <w:r w:rsidR="004B345E">
              <w:rPr>
                <w:webHidden/>
              </w:rPr>
              <w:fldChar w:fldCharType="begin"/>
            </w:r>
            <w:r w:rsidR="004B345E">
              <w:rPr>
                <w:webHidden/>
              </w:rPr>
              <w:instrText xml:space="preserve"> PAGEREF _Toc192262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3" w:history="1">
            <w:r w:rsidR="004B345E" w:rsidRPr="00DB58CC">
              <w:rPr>
                <w:rStyle w:val="Hyperlink"/>
              </w:rPr>
              <w:t>5.3</w:t>
            </w:r>
            <w:r w:rsidR="004B345E">
              <w:rPr>
                <w:rFonts w:eastAsiaTheme="minorEastAsia"/>
                <w:caps w:val="0"/>
                <w:sz w:val="22"/>
                <w:szCs w:val="22"/>
                <w:lang w:eastAsia="en-AU"/>
              </w:rPr>
              <w:tab/>
            </w:r>
            <w:r w:rsidR="004B345E" w:rsidRPr="00DB58CC">
              <w:rPr>
                <w:rStyle w:val="Hyperlink"/>
              </w:rPr>
              <w:t>B</w:t>
            </w:r>
            <w:r w:rsidR="004B345E" w:rsidRPr="00DB58CC">
              <w:rPr>
                <w:rStyle w:val="Hyperlink"/>
                <w:spacing w:val="-1"/>
              </w:rPr>
              <w:t>E</w:t>
            </w:r>
            <w:r w:rsidR="004B345E" w:rsidRPr="00DB58CC">
              <w:rPr>
                <w:rStyle w:val="Hyperlink"/>
              </w:rPr>
              <w:t>NCH</w:t>
            </w:r>
            <w:r w:rsidR="004B345E" w:rsidRPr="00DB58CC">
              <w:rPr>
                <w:rStyle w:val="Hyperlink"/>
                <w:spacing w:val="-15"/>
              </w:rPr>
              <w:t xml:space="preserve"> </w:t>
            </w:r>
            <w:r w:rsidR="004B345E" w:rsidRPr="00DB58CC">
              <w:rPr>
                <w:rStyle w:val="Hyperlink"/>
                <w:spacing w:val="6"/>
              </w:rPr>
              <w:t>M</w:t>
            </w:r>
            <w:r w:rsidR="004B345E" w:rsidRPr="00DB58CC">
              <w:rPr>
                <w:rStyle w:val="Hyperlink"/>
                <w:spacing w:val="-6"/>
              </w:rPr>
              <w:t>A</w:t>
            </w:r>
            <w:r w:rsidR="004B345E" w:rsidRPr="00DB58CC">
              <w:rPr>
                <w:rStyle w:val="Hyperlink"/>
              </w:rPr>
              <w:t>R</w:t>
            </w:r>
            <w:r w:rsidR="004B345E" w:rsidRPr="00DB58CC">
              <w:rPr>
                <w:rStyle w:val="Hyperlink"/>
                <w:spacing w:val="2"/>
              </w:rPr>
              <w:t>K</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_Toc192263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4" w:history="1">
            <w:r w:rsidR="004B345E" w:rsidRPr="00DB58CC">
              <w:rPr>
                <w:rStyle w:val="Hyperlink"/>
              </w:rPr>
              <w:t>5.4</w:t>
            </w:r>
            <w:r w:rsidR="004B345E">
              <w:rPr>
                <w:rFonts w:eastAsiaTheme="minorEastAsia"/>
                <w:caps w:val="0"/>
                <w:sz w:val="22"/>
                <w:szCs w:val="22"/>
                <w:lang w:eastAsia="en-AU"/>
              </w:rPr>
              <w:tab/>
            </w:r>
            <w:r w:rsidR="004B345E" w:rsidRPr="00DB58CC">
              <w:rPr>
                <w:rStyle w:val="Hyperlink"/>
                <w:spacing w:val="-1"/>
              </w:rPr>
              <w:t>S</w:t>
            </w:r>
            <w:r w:rsidR="004B345E" w:rsidRPr="00DB58CC">
              <w:rPr>
                <w:rStyle w:val="Hyperlink"/>
              </w:rPr>
              <w:t>U</w:t>
            </w:r>
            <w:r w:rsidR="004B345E" w:rsidRPr="00DB58CC">
              <w:rPr>
                <w:rStyle w:val="Hyperlink"/>
                <w:spacing w:val="2"/>
              </w:rPr>
              <w:t>R</w:t>
            </w:r>
            <w:r w:rsidR="004B345E" w:rsidRPr="00DB58CC">
              <w:rPr>
                <w:rStyle w:val="Hyperlink"/>
                <w:spacing w:val="-1"/>
              </w:rPr>
              <w:t>VE</w:t>
            </w:r>
            <w:r w:rsidR="004B345E" w:rsidRPr="00DB58CC">
              <w:rPr>
                <w:rStyle w:val="Hyperlink"/>
              </w:rPr>
              <w:t>Y</w:t>
            </w:r>
            <w:r w:rsidR="004B345E" w:rsidRPr="00DB58CC">
              <w:rPr>
                <w:rStyle w:val="Hyperlink"/>
                <w:spacing w:val="-12"/>
              </w:rPr>
              <w:t xml:space="preserve"> </w:t>
            </w:r>
            <w:r w:rsidR="004B345E" w:rsidRPr="00DB58CC">
              <w:rPr>
                <w:rStyle w:val="Hyperlink"/>
              </w:rPr>
              <w:t>C</w:t>
            </w:r>
            <w:r w:rsidR="004B345E" w:rsidRPr="00DB58CC">
              <w:rPr>
                <w:rStyle w:val="Hyperlink"/>
                <w:spacing w:val="1"/>
              </w:rPr>
              <w:t>O</w:t>
            </w:r>
            <w:r w:rsidR="004B345E" w:rsidRPr="00DB58CC">
              <w:rPr>
                <w:rStyle w:val="Hyperlink"/>
              </w:rPr>
              <w:t>N</w:t>
            </w:r>
            <w:r w:rsidR="004B345E" w:rsidRPr="00DB58CC">
              <w:rPr>
                <w:rStyle w:val="Hyperlink"/>
                <w:spacing w:val="3"/>
              </w:rPr>
              <w:t>T</w:t>
            </w:r>
            <w:r w:rsidR="004B345E" w:rsidRPr="00DB58CC">
              <w:rPr>
                <w:rStyle w:val="Hyperlink"/>
              </w:rPr>
              <w:t>R</w:t>
            </w:r>
            <w:r w:rsidR="004B345E" w:rsidRPr="00DB58CC">
              <w:rPr>
                <w:rStyle w:val="Hyperlink"/>
                <w:spacing w:val="1"/>
              </w:rPr>
              <w:t>O</w:t>
            </w:r>
            <w:r w:rsidR="004B345E" w:rsidRPr="00DB58CC">
              <w:rPr>
                <w:rStyle w:val="Hyperlink"/>
              </w:rPr>
              <w:t>L</w:t>
            </w:r>
            <w:r w:rsidR="004B345E" w:rsidRPr="00DB58CC">
              <w:rPr>
                <w:rStyle w:val="Hyperlink"/>
                <w:spacing w:val="-15"/>
              </w:rPr>
              <w:t xml:space="preserve"> </w:t>
            </w:r>
            <w:r w:rsidR="004B345E" w:rsidRPr="00DB58CC">
              <w:rPr>
                <w:rStyle w:val="Hyperlink"/>
                <w:spacing w:val="6"/>
              </w:rPr>
              <w:t>M</w:t>
            </w:r>
            <w:r w:rsidR="004B345E" w:rsidRPr="00DB58CC">
              <w:rPr>
                <w:rStyle w:val="Hyperlink"/>
                <w:spacing w:val="-6"/>
              </w:rPr>
              <w:t>A</w:t>
            </w:r>
            <w:r w:rsidR="004B345E" w:rsidRPr="00DB58CC">
              <w:rPr>
                <w:rStyle w:val="Hyperlink"/>
                <w:spacing w:val="2"/>
              </w:rPr>
              <w:t>R</w:t>
            </w:r>
            <w:r w:rsidR="004B345E" w:rsidRPr="00DB58CC">
              <w:rPr>
                <w:rStyle w:val="Hyperlink"/>
              </w:rPr>
              <w:t>KS</w:t>
            </w:r>
            <w:r w:rsidR="004B345E">
              <w:rPr>
                <w:webHidden/>
              </w:rPr>
              <w:tab/>
            </w:r>
            <w:r w:rsidR="004B345E">
              <w:rPr>
                <w:webHidden/>
              </w:rPr>
              <w:fldChar w:fldCharType="begin"/>
            </w:r>
            <w:r w:rsidR="004B345E">
              <w:rPr>
                <w:webHidden/>
              </w:rPr>
              <w:instrText xml:space="preserve"> PAGEREF _Toc192264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5" w:history="1">
            <w:r w:rsidR="004B345E" w:rsidRPr="00DB58CC">
              <w:rPr>
                <w:rStyle w:val="Hyperlink"/>
              </w:rPr>
              <w:t>5.5</w:t>
            </w:r>
            <w:r w:rsidR="004B345E">
              <w:rPr>
                <w:rFonts w:eastAsiaTheme="minorEastAsia"/>
                <w:caps w:val="0"/>
                <w:sz w:val="22"/>
                <w:szCs w:val="22"/>
                <w:lang w:eastAsia="en-AU"/>
              </w:rPr>
              <w:tab/>
            </w:r>
            <w:r w:rsidR="004B345E" w:rsidRPr="00DB58CC">
              <w:rPr>
                <w:rStyle w:val="Hyperlink"/>
              </w:rPr>
              <w:t>L</w:t>
            </w:r>
            <w:r w:rsidR="004B345E" w:rsidRPr="00DB58CC">
              <w:rPr>
                <w:rStyle w:val="Hyperlink"/>
                <w:spacing w:val="1"/>
              </w:rPr>
              <w:t>O</w:t>
            </w:r>
            <w:r w:rsidR="004B345E" w:rsidRPr="00DB58CC">
              <w:rPr>
                <w:rStyle w:val="Hyperlink"/>
              </w:rPr>
              <w:t>T</w:t>
            </w:r>
            <w:r w:rsidR="004B345E" w:rsidRPr="00DB58CC">
              <w:rPr>
                <w:rStyle w:val="Hyperlink"/>
                <w:spacing w:val="-15"/>
              </w:rPr>
              <w:t xml:space="preserve"> </w:t>
            </w:r>
            <w:r w:rsidR="004B345E" w:rsidRPr="00DB58CC">
              <w:rPr>
                <w:rStyle w:val="Hyperlink"/>
              </w:rPr>
              <w:t>B</w:t>
            </w:r>
            <w:r w:rsidR="004B345E" w:rsidRPr="00DB58CC">
              <w:rPr>
                <w:rStyle w:val="Hyperlink"/>
                <w:spacing w:val="1"/>
              </w:rPr>
              <w:t>O</w:t>
            </w:r>
            <w:r w:rsidR="004B345E" w:rsidRPr="00DB58CC">
              <w:rPr>
                <w:rStyle w:val="Hyperlink"/>
              </w:rPr>
              <w:t>UN</w:t>
            </w:r>
            <w:r w:rsidR="004B345E" w:rsidRPr="00DB58CC">
              <w:rPr>
                <w:rStyle w:val="Hyperlink"/>
                <w:spacing w:val="2"/>
              </w:rPr>
              <w:t>D</w:t>
            </w:r>
            <w:r w:rsidR="004B345E" w:rsidRPr="00DB58CC">
              <w:rPr>
                <w:rStyle w:val="Hyperlink"/>
                <w:spacing w:val="-6"/>
              </w:rPr>
              <w:t>A</w:t>
            </w:r>
            <w:r w:rsidR="004B345E" w:rsidRPr="00DB58CC">
              <w:rPr>
                <w:rStyle w:val="Hyperlink"/>
              </w:rPr>
              <w:t>R</w:t>
            </w:r>
            <w:r w:rsidR="004B345E" w:rsidRPr="00DB58CC">
              <w:rPr>
                <w:rStyle w:val="Hyperlink"/>
                <w:spacing w:val="-1"/>
              </w:rPr>
              <w:t>I</w:t>
            </w:r>
            <w:r w:rsidR="004B345E" w:rsidRPr="00DB58CC">
              <w:rPr>
                <w:rStyle w:val="Hyperlink"/>
                <w:spacing w:val="1"/>
              </w:rPr>
              <w:t>E</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_Toc192265 \h </w:instrText>
            </w:r>
            <w:r w:rsidR="004B345E">
              <w:rPr>
                <w:webHidden/>
              </w:rPr>
            </w:r>
            <w:r w:rsidR="004B345E">
              <w:rPr>
                <w:webHidden/>
              </w:rPr>
              <w:fldChar w:fldCharType="separate"/>
            </w:r>
            <w:r w:rsidR="004B345E">
              <w:rPr>
                <w:webHidden/>
              </w:rPr>
              <w:t>12</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66" w:history="1">
            <w:r w:rsidR="004B345E" w:rsidRPr="00DB58CC">
              <w:rPr>
                <w:rStyle w:val="Hyperlink"/>
              </w:rPr>
              <w:t>6.</w:t>
            </w:r>
            <w:r w:rsidR="004B345E">
              <w:rPr>
                <w:rFonts w:asciiTheme="minorHAnsi" w:eastAsiaTheme="minorEastAsia" w:hAnsiTheme="minorHAnsi"/>
                <w:b w:val="0"/>
                <w:caps w:val="0"/>
                <w:color w:val="auto"/>
                <w:sz w:val="22"/>
                <w:szCs w:val="22"/>
                <w:lang w:eastAsia="en-AU"/>
              </w:rPr>
              <w:tab/>
            </w:r>
            <w:r w:rsidR="004B345E" w:rsidRPr="00DB58CC">
              <w:rPr>
                <w:rStyle w:val="Hyperlink"/>
                <w:spacing w:val="1"/>
              </w:rPr>
              <w:t>I</w:t>
            </w:r>
            <w:r w:rsidR="004B345E" w:rsidRPr="00DB58CC">
              <w:rPr>
                <w:rStyle w:val="Hyperlink"/>
                <w:spacing w:val="-1"/>
              </w:rPr>
              <w:t>NSPEC</w:t>
            </w:r>
            <w:r w:rsidR="004B345E" w:rsidRPr="00DB58CC">
              <w:rPr>
                <w:rStyle w:val="Hyperlink"/>
                <w:spacing w:val="-3"/>
              </w:rPr>
              <w:t>T</w:t>
            </w:r>
            <w:r w:rsidR="004B345E" w:rsidRPr="00DB58CC">
              <w:rPr>
                <w:rStyle w:val="Hyperlink"/>
                <w:spacing w:val="1"/>
              </w:rPr>
              <w:t>IO</w:t>
            </w:r>
            <w:r w:rsidR="004B345E" w:rsidRPr="00DB58CC">
              <w:rPr>
                <w:rStyle w:val="Hyperlink"/>
              </w:rPr>
              <w:t xml:space="preserve">N </w:t>
            </w:r>
            <w:r w:rsidR="004B345E" w:rsidRPr="00DB58CC">
              <w:rPr>
                <w:rStyle w:val="Hyperlink"/>
                <w:spacing w:val="1"/>
              </w:rPr>
              <w:t>O</w:t>
            </w:r>
            <w:r w:rsidR="004B345E" w:rsidRPr="00DB58CC">
              <w:rPr>
                <w:rStyle w:val="Hyperlink"/>
              </w:rPr>
              <w:t>F</w:t>
            </w:r>
            <w:r w:rsidR="004B345E" w:rsidRPr="00DB58CC">
              <w:rPr>
                <w:rStyle w:val="Hyperlink"/>
                <w:spacing w:val="-2"/>
              </w:rPr>
              <w:t xml:space="preserve"> W</w:t>
            </w:r>
            <w:r w:rsidR="004B345E" w:rsidRPr="00DB58CC">
              <w:rPr>
                <w:rStyle w:val="Hyperlink"/>
                <w:spacing w:val="1"/>
              </w:rPr>
              <w:t>O</w:t>
            </w:r>
            <w:r w:rsidR="004B345E" w:rsidRPr="00DB58CC">
              <w:rPr>
                <w:rStyle w:val="Hyperlink"/>
                <w:spacing w:val="-1"/>
              </w:rPr>
              <w:t>RK</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_Toc192266 \h </w:instrText>
            </w:r>
            <w:r w:rsidR="004B345E">
              <w:rPr>
                <w:webHidden/>
              </w:rPr>
            </w:r>
            <w:r w:rsidR="004B345E">
              <w:rPr>
                <w:webHidden/>
              </w:rPr>
              <w:fldChar w:fldCharType="separate"/>
            </w:r>
            <w:r w:rsidR="004B345E">
              <w:rPr>
                <w:webHidden/>
              </w:rPr>
              <w:t>13</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7" w:history="1">
            <w:r w:rsidR="004B345E" w:rsidRPr="00DB58CC">
              <w:rPr>
                <w:rStyle w:val="Hyperlink"/>
              </w:rPr>
              <w:t>6.1</w:t>
            </w:r>
            <w:r w:rsidR="004B345E">
              <w:rPr>
                <w:rFonts w:eastAsiaTheme="minorEastAsia"/>
                <w:caps w:val="0"/>
                <w:sz w:val="22"/>
                <w:szCs w:val="22"/>
                <w:lang w:eastAsia="en-AU"/>
              </w:rPr>
              <w:tab/>
            </w:r>
            <w:r w:rsidR="004B345E" w:rsidRPr="00DB58CC">
              <w:rPr>
                <w:rStyle w:val="Hyperlink"/>
              </w:rPr>
              <w:t>INSPECTION AND UNINTERRUPTED ACCESS</w:t>
            </w:r>
            <w:r w:rsidR="004B345E">
              <w:rPr>
                <w:webHidden/>
              </w:rPr>
              <w:tab/>
            </w:r>
            <w:r w:rsidR="004B345E">
              <w:rPr>
                <w:webHidden/>
              </w:rPr>
              <w:fldChar w:fldCharType="begin"/>
            </w:r>
            <w:r w:rsidR="004B345E">
              <w:rPr>
                <w:webHidden/>
              </w:rPr>
              <w:instrText xml:space="preserve"> PAGEREF _Toc192267 \h </w:instrText>
            </w:r>
            <w:r w:rsidR="004B345E">
              <w:rPr>
                <w:webHidden/>
              </w:rPr>
            </w:r>
            <w:r w:rsidR="004B345E">
              <w:rPr>
                <w:webHidden/>
              </w:rPr>
              <w:fldChar w:fldCharType="separate"/>
            </w:r>
            <w:r w:rsidR="004B345E">
              <w:rPr>
                <w:webHidden/>
              </w:rPr>
              <w:t>13</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8" w:history="1">
            <w:r w:rsidR="004B345E" w:rsidRPr="00DB58CC">
              <w:rPr>
                <w:rStyle w:val="Hyperlink"/>
              </w:rPr>
              <w:t>6.2</w:t>
            </w:r>
            <w:r w:rsidR="004B345E">
              <w:rPr>
                <w:rFonts w:eastAsiaTheme="minorEastAsia"/>
                <w:caps w:val="0"/>
                <w:sz w:val="22"/>
                <w:szCs w:val="22"/>
                <w:lang w:eastAsia="en-AU"/>
              </w:rPr>
              <w:tab/>
            </w:r>
            <w:r w:rsidR="004B345E" w:rsidRPr="00DB58CC">
              <w:rPr>
                <w:rStyle w:val="Hyperlink"/>
              </w:rPr>
              <w:t>PUBLIC SAFETY</w:t>
            </w:r>
            <w:r w:rsidR="004B345E">
              <w:rPr>
                <w:webHidden/>
              </w:rPr>
              <w:tab/>
            </w:r>
            <w:r w:rsidR="004B345E">
              <w:rPr>
                <w:webHidden/>
              </w:rPr>
              <w:fldChar w:fldCharType="begin"/>
            </w:r>
            <w:r w:rsidR="004B345E">
              <w:rPr>
                <w:webHidden/>
              </w:rPr>
              <w:instrText xml:space="preserve"> PAGEREF _Toc192268 \h </w:instrText>
            </w:r>
            <w:r w:rsidR="004B345E">
              <w:rPr>
                <w:webHidden/>
              </w:rPr>
            </w:r>
            <w:r w:rsidR="004B345E">
              <w:rPr>
                <w:webHidden/>
              </w:rPr>
              <w:fldChar w:fldCharType="separate"/>
            </w:r>
            <w:r w:rsidR="004B345E">
              <w:rPr>
                <w:webHidden/>
              </w:rPr>
              <w:t>13</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69" w:history="1">
            <w:r w:rsidR="004B345E" w:rsidRPr="00DB58CC">
              <w:rPr>
                <w:rStyle w:val="Hyperlink"/>
              </w:rPr>
              <w:t>6.3</w:t>
            </w:r>
            <w:r w:rsidR="004B345E">
              <w:rPr>
                <w:rFonts w:eastAsiaTheme="minorEastAsia"/>
                <w:caps w:val="0"/>
                <w:sz w:val="22"/>
                <w:szCs w:val="22"/>
                <w:lang w:eastAsia="en-AU"/>
              </w:rPr>
              <w:tab/>
            </w:r>
            <w:r w:rsidR="004B345E" w:rsidRPr="00DB58CC">
              <w:rPr>
                <w:rStyle w:val="Hyperlink"/>
              </w:rPr>
              <w:t>DAMAGE TO SERVICES</w:t>
            </w:r>
            <w:r w:rsidR="004B345E">
              <w:rPr>
                <w:webHidden/>
              </w:rPr>
              <w:tab/>
            </w:r>
            <w:r w:rsidR="004B345E">
              <w:rPr>
                <w:webHidden/>
              </w:rPr>
              <w:fldChar w:fldCharType="begin"/>
            </w:r>
            <w:r w:rsidR="004B345E">
              <w:rPr>
                <w:webHidden/>
              </w:rPr>
              <w:instrText xml:space="preserve"> PAGEREF _Toc192269 \h </w:instrText>
            </w:r>
            <w:r w:rsidR="004B345E">
              <w:rPr>
                <w:webHidden/>
              </w:rPr>
            </w:r>
            <w:r w:rsidR="004B345E">
              <w:rPr>
                <w:webHidden/>
              </w:rPr>
              <w:fldChar w:fldCharType="separate"/>
            </w:r>
            <w:r w:rsidR="004B345E">
              <w:rPr>
                <w:webHidden/>
              </w:rPr>
              <w:t>13</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0" w:history="1">
            <w:r w:rsidR="004B345E" w:rsidRPr="00DB58CC">
              <w:rPr>
                <w:rStyle w:val="Hyperlink"/>
              </w:rPr>
              <w:t>6.4</w:t>
            </w:r>
            <w:r w:rsidR="004B345E">
              <w:rPr>
                <w:rFonts w:eastAsiaTheme="minorEastAsia"/>
                <w:caps w:val="0"/>
                <w:sz w:val="22"/>
                <w:szCs w:val="22"/>
                <w:lang w:eastAsia="en-AU"/>
              </w:rPr>
              <w:tab/>
            </w:r>
            <w:r w:rsidR="004B345E" w:rsidRPr="00DB58CC">
              <w:rPr>
                <w:rStyle w:val="Hyperlink"/>
              </w:rPr>
              <w:t>TRAFFIC CONTROL</w:t>
            </w:r>
            <w:r w:rsidR="004B345E">
              <w:rPr>
                <w:webHidden/>
              </w:rPr>
              <w:tab/>
            </w:r>
            <w:r w:rsidR="004B345E">
              <w:rPr>
                <w:webHidden/>
              </w:rPr>
              <w:fldChar w:fldCharType="begin"/>
            </w:r>
            <w:r w:rsidR="004B345E">
              <w:rPr>
                <w:webHidden/>
              </w:rPr>
              <w:instrText xml:space="preserve"> PAGEREF _Toc192270 \h </w:instrText>
            </w:r>
            <w:r w:rsidR="004B345E">
              <w:rPr>
                <w:webHidden/>
              </w:rPr>
            </w:r>
            <w:r w:rsidR="004B345E">
              <w:rPr>
                <w:webHidden/>
              </w:rPr>
              <w:fldChar w:fldCharType="separate"/>
            </w:r>
            <w:r w:rsidR="004B345E">
              <w:rPr>
                <w:webHidden/>
              </w:rPr>
              <w:t>13</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1" w:history="1">
            <w:r w:rsidR="004B345E" w:rsidRPr="00DB58CC">
              <w:rPr>
                <w:rStyle w:val="Hyperlink"/>
              </w:rPr>
              <w:t>6.5</w:t>
            </w:r>
            <w:r w:rsidR="004B345E">
              <w:rPr>
                <w:rFonts w:eastAsiaTheme="minorEastAsia"/>
                <w:caps w:val="0"/>
                <w:sz w:val="22"/>
                <w:szCs w:val="22"/>
                <w:lang w:eastAsia="en-AU"/>
              </w:rPr>
              <w:tab/>
            </w:r>
            <w:r w:rsidR="004B345E" w:rsidRPr="00DB58CC">
              <w:rPr>
                <w:rStyle w:val="Hyperlink"/>
              </w:rPr>
              <w:t>FIRE FIGHTING PROVISION</w:t>
            </w:r>
            <w:r w:rsidR="004B345E">
              <w:rPr>
                <w:webHidden/>
              </w:rPr>
              <w:tab/>
            </w:r>
            <w:r w:rsidR="004B345E">
              <w:rPr>
                <w:webHidden/>
              </w:rPr>
              <w:fldChar w:fldCharType="begin"/>
            </w:r>
            <w:r w:rsidR="004B345E">
              <w:rPr>
                <w:webHidden/>
              </w:rPr>
              <w:instrText xml:space="preserve"> PAGEREF _Toc192271 \h </w:instrText>
            </w:r>
            <w:r w:rsidR="004B345E">
              <w:rPr>
                <w:webHidden/>
              </w:rPr>
            </w:r>
            <w:r w:rsidR="004B345E">
              <w:rPr>
                <w:webHidden/>
              </w:rPr>
              <w:fldChar w:fldCharType="separate"/>
            </w:r>
            <w:r w:rsidR="004B345E">
              <w:rPr>
                <w:webHidden/>
              </w:rPr>
              <w:t>14</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2" w:history="1">
            <w:r w:rsidR="004B345E" w:rsidRPr="00DB58CC">
              <w:rPr>
                <w:rStyle w:val="Hyperlink"/>
              </w:rPr>
              <w:t>6.6</w:t>
            </w:r>
            <w:r w:rsidR="004B345E">
              <w:rPr>
                <w:rFonts w:eastAsiaTheme="minorEastAsia"/>
                <w:caps w:val="0"/>
                <w:sz w:val="22"/>
                <w:szCs w:val="22"/>
                <w:lang w:eastAsia="en-AU"/>
              </w:rPr>
              <w:tab/>
            </w:r>
            <w:r w:rsidR="004B345E" w:rsidRPr="00DB58CC">
              <w:rPr>
                <w:rStyle w:val="Hyperlink"/>
              </w:rPr>
              <w:t>WORK WITHIN RAILWAY PROPERTY</w:t>
            </w:r>
            <w:r w:rsidR="004B345E">
              <w:rPr>
                <w:webHidden/>
              </w:rPr>
              <w:tab/>
            </w:r>
            <w:r w:rsidR="004B345E">
              <w:rPr>
                <w:webHidden/>
              </w:rPr>
              <w:fldChar w:fldCharType="begin"/>
            </w:r>
            <w:r w:rsidR="004B345E">
              <w:rPr>
                <w:webHidden/>
              </w:rPr>
              <w:instrText xml:space="preserve"> PAGEREF _Toc192272 \h </w:instrText>
            </w:r>
            <w:r w:rsidR="004B345E">
              <w:rPr>
                <w:webHidden/>
              </w:rPr>
            </w:r>
            <w:r w:rsidR="004B345E">
              <w:rPr>
                <w:webHidden/>
              </w:rPr>
              <w:fldChar w:fldCharType="separate"/>
            </w:r>
            <w:r w:rsidR="004B345E">
              <w:rPr>
                <w:webHidden/>
              </w:rPr>
              <w:t>14</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3" w:history="1">
            <w:r w:rsidR="004B345E" w:rsidRPr="00DB58CC">
              <w:rPr>
                <w:rStyle w:val="Hyperlink"/>
              </w:rPr>
              <w:t>6.7</w:t>
            </w:r>
            <w:r w:rsidR="004B345E">
              <w:rPr>
                <w:rFonts w:eastAsiaTheme="minorEastAsia"/>
                <w:caps w:val="0"/>
                <w:sz w:val="22"/>
                <w:szCs w:val="22"/>
                <w:lang w:eastAsia="en-AU"/>
              </w:rPr>
              <w:tab/>
            </w:r>
            <w:r w:rsidR="004B345E" w:rsidRPr="00DB58CC">
              <w:rPr>
                <w:rStyle w:val="Hyperlink"/>
              </w:rPr>
              <w:t>INSPECTIONS and Notifications</w:t>
            </w:r>
            <w:r w:rsidR="004B345E">
              <w:rPr>
                <w:webHidden/>
              </w:rPr>
              <w:tab/>
            </w:r>
            <w:r w:rsidR="004B345E">
              <w:rPr>
                <w:webHidden/>
              </w:rPr>
              <w:fldChar w:fldCharType="begin"/>
            </w:r>
            <w:r w:rsidR="004B345E">
              <w:rPr>
                <w:webHidden/>
              </w:rPr>
              <w:instrText xml:space="preserve"> PAGEREF _Toc192273 \h </w:instrText>
            </w:r>
            <w:r w:rsidR="004B345E">
              <w:rPr>
                <w:webHidden/>
              </w:rPr>
            </w:r>
            <w:r w:rsidR="004B345E">
              <w:rPr>
                <w:webHidden/>
              </w:rPr>
              <w:fldChar w:fldCharType="separate"/>
            </w:r>
            <w:r w:rsidR="004B345E">
              <w:rPr>
                <w:webHidden/>
              </w:rPr>
              <w:t>14</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4" w:history="1">
            <w:r w:rsidR="004B345E" w:rsidRPr="00DB58CC">
              <w:rPr>
                <w:rStyle w:val="Hyperlink"/>
              </w:rPr>
              <w:t>6.8</w:t>
            </w:r>
            <w:r w:rsidR="004B345E">
              <w:rPr>
                <w:rFonts w:eastAsiaTheme="minorEastAsia"/>
                <w:caps w:val="0"/>
                <w:sz w:val="22"/>
                <w:szCs w:val="22"/>
                <w:lang w:eastAsia="en-AU"/>
              </w:rPr>
              <w:tab/>
            </w:r>
            <w:r w:rsidR="004B345E" w:rsidRPr="00DB58CC">
              <w:rPr>
                <w:rStyle w:val="Hyperlink"/>
              </w:rPr>
              <w:t>RECORDS</w:t>
            </w:r>
            <w:r w:rsidR="004B345E">
              <w:rPr>
                <w:webHidden/>
              </w:rPr>
              <w:tab/>
            </w:r>
            <w:r w:rsidR="004B345E">
              <w:rPr>
                <w:webHidden/>
              </w:rPr>
              <w:fldChar w:fldCharType="begin"/>
            </w:r>
            <w:r w:rsidR="004B345E">
              <w:rPr>
                <w:webHidden/>
              </w:rPr>
              <w:instrText xml:space="preserve"> PAGEREF _Toc192274 \h </w:instrText>
            </w:r>
            <w:r w:rsidR="004B345E">
              <w:rPr>
                <w:webHidden/>
              </w:rPr>
            </w:r>
            <w:r w:rsidR="004B345E">
              <w:rPr>
                <w:webHidden/>
              </w:rPr>
              <w:fldChar w:fldCharType="separate"/>
            </w:r>
            <w:r w:rsidR="004B345E">
              <w:rPr>
                <w:webHidden/>
              </w:rPr>
              <w:t>14</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75" w:history="1">
            <w:r w:rsidR="004B345E" w:rsidRPr="00DB58CC">
              <w:rPr>
                <w:rStyle w:val="Hyperlink"/>
              </w:rPr>
              <w:t>7.</w:t>
            </w:r>
            <w:r w:rsidR="004B345E">
              <w:rPr>
                <w:rFonts w:asciiTheme="minorHAnsi" w:eastAsiaTheme="minorEastAsia" w:hAnsiTheme="minorHAnsi"/>
                <w:b w:val="0"/>
                <w:caps w:val="0"/>
                <w:color w:val="auto"/>
                <w:sz w:val="22"/>
                <w:szCs w:val="22"/>
                <w:lang w:eastAsia="en-AU"/>
              </w:rPr>
              <w:tab/>
            </w:r>
            <w:r w:rsidR="004B345E" w:rsidRPr="00DB58CC">
              <w:rPr>
                <w:rStyle w:val="Hyperlink"/>
                <w:spacing w:val="-1"/>
              </w:rPr>
              <w:t>FEE</w:t>
            </w:r>
            <w:r w:rsidR="004B345E" w:rsidRPr="00DB58CC">
              <w:rPr>
                <w:rStyle w:val="Hyperlink"/>
              </w:rPr>
              <w:t>S</w:t>
            </w:r>
            <w:r w:rsidR="004B345E" w:rsidRPr="00DB58CC">
              <w:rPr>
                <w:rStyle w:val="Hyperlink"/>
                <w:spacing w:val="2"/>
              </w:rPr>
              <w:t xml:space="preserve"> </w:t>
            </w:r>
            <w:r w:rsidR="004B345E" w:rsidRPr="00DB58CC">
              <w:rPr>
                <w:rStyle w:val="Hyperlink"/>
                <w:spacing w:val="-6"/>
              </w:rPr>
              <w:t>A</w:t>
            </w:r>
            <w:r w:rsidR="004B345E" w:rsidRPr="00DB58CC">
              <w:rPr>
                <w:rStyle w:val="Hyperlink"/>
                <w:spacing w:val="1"/>
              </w:rPr>
              <w:t>N</w:t>
            </w:r>
            <w:r w:rsidR="004B345E" w:rsidRPr="00DB58CC">
              <w:rPr>
                <w:rStyle w:val="Hyperlink"/>
              </w:rPr>
              <w:t xml:space="preserve">D </w:t>
            </w:r>
            <w:r w:rsidR="004B345E" w:rsidRPr="00DB58CC">
              <w:rPr>
                <w:rStyle w:val="Hyperlink"/>
                <w:spacing w:val="-1"/>
              </w:rPr>
              <w:t>C</w:t>
            </w:r>
            <w:r w:rsidR="004B345E" w:rsidRPr="00DB58CC">
              <w:rPr>
                <w:rStyle w:val="Hyperlink"/>
                <w:spacing w:val="1"/>
              </w:rPr>
              <w:t>O</w:t>
            </w:r>
            <w:r w:rsidR="004B345E" w:rsidRPr="00DB58CC">
              <w:rPr>
                <w:rStyle w:val="Hyperlink"/>
                <w:spacing w:val="-1"/>
              </w:rPr>
              <w:t>N</w:t>
            </w:r>
            <w:r w:rsidR="004B345E" w:rsidRPr="00DB58CC">
              <w:rPr>
                <w:rStyle w:val="Hyperlink"/>
                <w:spacing w:val="-3"/>
              </w:rPr>
              <w:t>T</w:t>
            </w:r>
            <w:r w:rsidR="004B345E" w:rsidRPr="00DB58CC">
              <w:rPr>
                <w:rStyle w:val="Hyperlink"/>
                <w:spacing w:val="-1"/>
              </w:rPr>
              <w:t>R</w:t>
            </w:r>
            <w:r w:rsidR="004B345E" w:rsidRPr="00DB58CC">
              <w:rPr>
                <w:rStyle w:val="Hyperlink"/>
                <w:spacing w:val="1"/>
              </w:rPr>
              <w:t>I</w:t>
            </w:r>
            <w:r w:rsidR="004B345E" w:rsidRPr="00DB58CC">
              <w:rPr>
                <w:rStyle w:val="Hyperlink"/>
                <w:spacing w:val="-1"/>
              </w:rPr>
              <w:t>B</w:t>
            </w:r>
            <w:r w:rsidR="004B345E" w:rsidRPr="00DB58CC">
              <w:rPr>
                <w:rStyle w:val="Hyperlink"/>
                <w:spacing w:val="1"/>
              </w:rPr>
              <w:t>U</w:t>
            </w:r>
            <w:r w:rsidR="004B345E" w:rsidRPr="00DB58CC">
              <w:rPr>
                <w:rStyle w:val="Hyperlink"/>
                <w:spacing w:val="-3"/>
              </w:rPr>
              <w:t>T</w:t>
            </w:r>
            <w:r w:rsidR="004B345E" w:rsidRPr="00DB58CC">
              <w:rPr>
                <w:rStyle w:val="Hyperlink"/>
                <w:spacing w:val="1"/>
              </w:rPr>
              <w:t>IO</w:t>
            </w:r>
            <w:r w:rsidR="004B345E" w:rsidRPr="00DB58CC">
              <w:rPr>
                <w:rStyle w:val="Hyperlink"/>
                <w:spacing w:val="-1"/>
              </w:rPr>
              <w:t>N</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_Toc192275 \h </w:instrText>
            </w:r>
            <w:r w:rsidR="004B345E">
              <w:rPr>
                <w:webHidden/>
              </w:rPr>
            </w:r>
            <w:r w:rsidR="004B345E">
              <w:rPr>
                <w:webHidden/>
              </w:rPr>
              <w:fldChar w:fldCharType="separate"/>
            </w:r>
            <w:r w:rsidR="004B345E">
              <w:rPr>
                <w:webHidden/>
              </w:rPr>
              <w:t>16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6" w:history="1">
            <w:r w:rsidR="004B345E" w:rsidRPr="00DB58CC">
              <w:rPr>
                <w:rStyle w:val="Hyperlink"/>
              </w:rPr>
              <w:t>7.1</w:t>
            </w:r>
            <w:r w:rsidR="004B345E">
              <w:rPr>
                <w:rFonts w:eastAsiaTheme="minorEastAsia"/>
                <w:caps w:val="0"/>
                <w:sz w:val="22"/>
                <w:szCs w:val="22"/>
                <w:lang w:eastAsia="en-AU"/>
              </w:rPr>
              <w:tab/>
            </w:r>
            <w:r w:rsidR="004B345E" w:rsidRPr="00DB58CC">
              <w:rPr>
                <w:rStyle w:val="Hyperlink"/>
              </w:rPr>
              <w:t>SUBDIVISION/DEVELOPMENT INSPECTION FEES</w:t>
            </w:r>
            <w:r w:rsidR="004B345E">
              <w:rPr>
                <w:webHidden/>
              </w:rPr>
              <w:tab/>
            </w:r>
            <w:r w:rsidR="004B345E">
              <w:rPr>
                <w:webHidden/>
              </w:rPr>
              <w:fldChar w:fldCharType="begin"/>
            </w:r>
            <w:r w:rsidR="004B345E">
              <w:rPr>
                <w:webHidden/>
              </w:rPr>
              <w:instrText xml:space="preserve"> PAGEREF _Toc192276 \h </w:instrText>
            </w:r>
            <w:r w:rsidR="004B345E">
              <w:rPr>
                <w:webHidden/>
              </w:rPr>
            </w:r>
            <w:r w:rsidR="004B345E">
              <w:rPr>
                <w:webHidden/>
              </w:rPr>
              <w:fldChar w:fldCharType="separate"/>
            </w:r>
            <w:r w:rsidR="004B345E">
              <w:rPr>
                <w:webHidden/>
              </w:rPr>
              <w:t>16</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7" w:history="1">
            <w:r w:rsidR="004B345E" w:rsidRPr="00DB58CC">
              <w:rPr>
                <w:rStyle w:val="Hyperlink"/>
              </w:rPr>
              <w:t>7.2</w:t>
            </w:r>
            <w:r w:rsidR="004B345E">
              <w:rPr>
                <w:rFonts w:eastAsiaTheme="minorEastAsia"/>
                <w:caps w:val="0"/>
                <w:sz w:val="22"/>
                <w:szCs w:val="22"/>
                <w:lang w:eastAsia="en-AU"/>
              </w:rPr>
              <w:tab/>
            </w:r>
            <w:r w:rsidR="004B345E" w:rsidRPr="00DB58CC">
              <w:rPr>
                <w:rStyle w:val="Hyperlink"/>
              </w:rPr>
              <w:t>SE</w:t>
            </w:r>
            <w:r w:rsidR="004B345E" w:rsidRPr="00DB58CC">
              <w:rPr>
                <w:rStyle w:val="Hyperlink"/>
                <w:spacing w:val="2"/>
              </w:rPr>
              <w:t>R</w:t>
            </w:r>
            <w:r w:rsidR="004B345E" w:rsidRPr="00DB58CC">
              <w:rPr>
                <w:rStyle w:val="Hyperlink"/>
              </w:rPr>
              <w:t>VI</w:t>
            </w:r>
            <w:r w:rsidR="004B345E" w:rsidRPr="00DB58CC">
              <w:rPr>
                <w:rStyle w:val="Hyperlink"/>
                <w:spacing w:val="2"/>
              </w:rPr>
              <w:t>C</w:t>
            </w:r>
            <w:r w:rsidR="004B345E" w:rsidRPr="00DB58CC">
              <w:rPr>
                <w:rStyle w:val="Hyperlink"/>
              </w:rPr>
              <w:t>E</w:t>
            </w:r>
            <w:r w:rsidR="004B345E" w:rsidRPr="00DB58CC">
              <w:rPr>
                <w:rStyle w:val="Hyperlink"/>
                <w:spacing w:val="1"/>
              </w:rPr>
              <w:t>S</w:t>
            </w:r>
            <w:r w:rsidR="004B345E" w:rsidRPr="00DB58CC">
              <w:rPr>
                <w:rStyle w:val="Hyperlink"/>
              </w:rPr>
              <w:t>/</w:t>
            </w:r>
            <w:r w:rsidR="004B345E" w:rsidRPr="00DB58CC">
              <w:rPr>
                <w:rStyle w:val="Hyperlink"/>
                <w:spacing w:val="5"/>
              </w:rPr>
              <w:t>F</w:t>
            </w:r>
            <w:r w:rsidR="004B345E" w:rsidRPr="00DB58CC">
              <w:rPr>
                <w:rStyle w:val="Hyperlink"/>
                <w:spacing w:val="-6"/>
              </w:rPr>
              <w:t>A</w:t>
            </w:r>
            <w:r w:rsidR="004B345E" w:rsidRPr="00DB58CC">
              <w:rPr>
                <w:rStyle w:val="Hyperlink"/>
              </w:rPr>
              <w:t>CILI</w:t>
            </w:r>
            <w:r w:rsidR="004B345E" w:rsidRPr="00DB58CC">
              <w:rPr>
                <w:rStyle w:val="Hyperlink"/>
                <w:spacing w:val="3"/>
              </w:rPr>
              <w:t>T</w:t>
            </w:r>
            <w:r w:rsidR="004B345E" w:rsidRPr="00DB58CC">
              <w:rPr>
                <w:rStyle w:val="Hyperlink"/>
              </w:rPr>
              <w:t>IES</w:t>
            </w:r>
            <w:r w:rsidR="004B345E" w:rsidRPr="00DB58CC">
              <w:rPr>
                <w:rStyle w:val="Hyperlink"/>
                <w:spacing w:val="-16"/>
              </w:rPr>
              <w:t xml:space="preserve"> </w:t>
            </w:r>
            <w:r w:rsidR="004B345E" w:rsidRPr="00DB58CC">
              <w:rPr>
                <w:rStyle w:val="Hyperlink"/>
              </w:rPr>
              <w:t>AND</w:t>
            </w:r>
            <w:r w:rsidR="004B345E" w:rsidRPr="00DB58CC">
              <w:rPr>
                <w:rStyle w:val="Hyperlink"/>
                <w:spacing w:val="-19"/>
              </w:rPr>
              <w:t xml:space="preserve"> </w:t>
            </w:r>
            <w:r w:rsidR="004B345E" w:rsidRPr="00DB58CC">
              <w:rPr>
                <w:rStyle w:val="Hyperlink"/>
              </w:rPr>
              <w:t>H</w:t>
            </w:r>
            <w:r w:rsidR="004B345E" w:rsidRPr="00DB58CC">
              <w:rPr>
                <w:rStyle w:val="Hyperlink"/>
                <w:spacing w:val="4"/>
              </w:rPr>
              <w:t>E</w:t>
            </w:r>
            <w:r w:rsidR="004B345E" w:rsidRPr="00DB58CC">
              <w:rPr>
                <w:rStyle w:val="Hyperlink"/>
                <w:spacing w:val="-6"/>
              </w:rPr>
              <w:t>A</w:t>
            </w:r>
            <w:r w:rsidR="004B345E" w:rsidRPr="00DB58CC">
              <w:rPr>
                <w:rStyle w:val="Hyperlink"/>
              </w:rPr>
              <w:t>D</w:t>
            </w:r>
            <w:r w:rsidR="004B345E" w:rsidRPr="00DB58CC">
              <w:rPr>
                <w:rStyle w:val="Hyperlink"/>
                <w:spacing w:val="1"/>
              </w:rPr>
              <w:t>WO</w:t>
            </w:r>
            <w:r w:rsidR="004B345E" w:rsidRPr="00DB58CC">
              <w:rPr>
                <w:rStyle w:val="Hyperlink"/>
                <w:spacing w:val="2"/>
              </w:rPr>
              <w:t>R</w:t>
            </w:r>
            <w:r w:rsidR="004B345E" w:rsidRPr="00DB58CC">
              <w:rPr>
                <w:rStyle w:val="Hyperlink"/>
              </w:rPr>
              <w:t>KS</w:t>
            </w:r>
            <w:r w:rsidR="004B345E" w:rsidRPr="00DB58CC">
              <w:rPr>
                <w:rStyle w:val="Hyperlink"/>
                <w:spacing w:val="-19"/>
              </w:rPr>
              <w:t xml:space="preserve"> </w:t>
            </w:r>
            <w:r w:rsidR="004B345E" w:rsidRPr="00DB58CC">
              <w:rPr>
                <w:rStyle w:val="Hyperlink"/>
              </w:rPr>
              <w:t>C</w:t>
            </w:r>
            <w:r w:rsidR="004B345E" w:rsidRPr="00DB58CC">
              <w:rPr>
                <w:rStyle w:val="Hyperlink"/>
                <w:spacing w:val="1"/>
              </w:rPr>
              <w:t>O</w:t>
            </w:r>
            <w:r w:rsidR="004B345E" w:rsidRPr="00DB58CC">
              <w:rPr>
                <w:rStyle w:val="Hyperlink"/>
              </w:rPr>
              <w:t>N</w:t>
            </w:r>
            <w:r w:rsidR="004B345E" w:rsidRPr="00DB58CC">
              <w:rPr>
                <w:rStyle w:val="Hyperlink"/>
                <w:spacing w:val="3"/>
              </w:rPr>
              <w:t>T</w:t>
            </w:r>
            <w:r w:rsidR="004B345E" w:rsidRPr="00DB58CC">
              <w:rPr>
                <w:rStyle w:val="Hyperlink"/>
                <w:spacing w:val="2"/>
              </w:rPr>
              <w:t>R</w:t>
            </w:r>
            <w:r w:rsidR="004B345E" w:rsidRPr="00DB58CC">
              <w:rPr>
                <w:rStyle w:val="Hyperlink"/>
              </w:rPr>
              <w:t>IBU</w:t>
            </w:r>
            <w:r w:rsidR="004B345E" w:rsidRPr="00DB58CC">
              <w:rPr>
                <w:rStyle w:val="Hyperlink"/>
                <w:spacing w:val="3"/>
              </w:rPr>
              <w:t>T</w:t>
            </w:r>
            <w:r w:rsidR="004B345E" w:rsidRPr="00DB58CC">
              <w:rPr>
                <w:rStyle w:val="Hyperlink"/>
              </w:rPr>
              <w:t>I</w:t>
            </w:r>
            <w:r w:rsidR="004B345E" w:rsidRPr="00DB58CC">
              <w:rPr>
                <w:rStyle w:val="Hyperlink"/>
                <w:spacing w:val="1"/>
              </w:rPr>
              <w:t>O</w:t>
            </w:r>
            <w:r w:rsidR="004B345E" w:rsidRPr="00DB58CC">
              <w:rPr>
                <w:rStyle w:val="Hyperlink"/>
              </w:rPr>
              <w:t>NS</w:t>
            </w:r>
            <w:r w:rsidR="004B345E">
              <w:rPr>
                <w:webHidden/>
              </w:rPr>
              <w:tab/>
            </w:r>
            <w:r w:rsidR="004B345E">
              <w:rPr>
                <w:webHidden/>
              </w:rPr>
              <w:fldChar w:fldCharType="begin"/>
            </w:r>
            <w:r w:rsidR="004B345E">
              <w:rPr>
                <w:webHidden/>
              </w:rPr>
              <w:instrText xml:space="preserve"> PAGEREF _Toc192277 \h </w:instrText>
            </w:r>
            <w:r w:rsidR="004B345E">
              <w:rPr>
                <w:webHidden/>
              </w:rPr>
            </w:r>
            <w:r w:rsidR="004B345E">
              <w:rPr>
                <w:webHidden/>
              </w:rPr>
              <w:fldChar w:fldCharType="separate"/>
            </w:r>
            <w:r w:rsidR="004B345E">
              <w:rPr>
                <w:webHidden/>
              </w:rPr>
              <w:t>16</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78" w:history="1">
            <w:r w:rsidR="004B345E" w:rsidRPr="00DB58CC">
              <w:rPr>
                <w:rStyle w:val="Hyperlink"/>
              </w:rPr>
              <w:t>8.</w:t>
            </w:r>
            <w:r w:rsidR="004B345E">
              <w:rPr>
                <w:rFonts w:asciiTheme="minorHAnsi" w:eastAsiaTheme="minorEastAsia" w:hAnsiTheme="minorHAnsi"/>
                <w:b w:val="0"/>
                <w:caps w:val="0"/>
                <w:color w:val="auto"/>
                <w:sz w:val="22"/>
                <w:szCs w:val="22"/>
                <w:lang w:eastAsia="en-AU"/>
              </w:rPr>
              <w:tab/>
            </w:r>
            <w:r w:rsidR="004B345E" w:rsidRPr="00DB58CC">
              <w:rPr>
                <w:rStyle w:val="Hyperlink"/>
                <w:spacing w:val="-1"/>
              </w:rPr>
              <w:t>B</w:t>
            </w:r>
            <w:r w:rsidR="004B345E" w:rsidRPr="00DB58CC">
              <w:rPr>
                <w:rStyle w:val="Hyperlink"/>
                <w:spacing w:val="1"/>
              </w:rPr>
              <w:t>O</w:t>
            </w:r>
            <w:r w:rsidR="004B345E" w:rsidRPr="00DB58CC">
              <w:rPr>
                <w:rStyle w:val="Hyperlink"/>
                <w:spacing w:val="-1"/>
              </w:rPr>
              <w:t>ND</w:t>
            </w:r>
            <w:r w:rsidR="004B345E" w:rsidRPr="00DB58CC">
              <w:rPr>
                <w:rStyle w:val="Hyperlink"/>
              </w:rPr>
              <w:t>S</w:t>
            </w:r>
            <w:r w:rsidR="004B345E" w:rsidRPr="00DB58CC">
              <w:rPr>
                <w:rStyle w:val="Hyperlink"/>
                <w:spacing w:val="2"/>
              </w:rPr>
              <w:t xml:space="preserve"> </w:t>
            </w:r>
            <w:r w:rsidR="004B345E" w:rsidRPr="00DB58CC">
              <w:rPr>
                <w:rStyle w:val="Hyperlink"/>
                <w:spacing w:val="-6"/>
              </w:rPr>
              <w:t>A</w:t>
            </w:r>
            <w:r w:rsidR="004B345E" w:rsidRPr="00DB58CC">
              <w:rPr>
                <w:rStyle w:val="Hyperlink"/>
                <w:spacing w:val="-1"/>
              </w:rPr>
              <w:t>N</w:t>
            </w:r>
            <w:r w:rsidR="004B345E" w:rsidRPr="00DB58CC">
              <w:rPr>
                <w:rStyle w:val="Hyperlink"/>
              </w:rPr>
              <w:t xml:space="preserve">D </w:t>
            </w:r>
            <w:r w:rsidR="004B345E" w:rsidRPr="00DB58CC">
              <w:rPr>
                <w:rStyle w:val="Hyperlink"/>
                <w:spacing w:val="1"/>
              </w:rPr>
              <w:t>GU</w:t>
            </w:r>
            <w:r w:rsidR="004B345E" w:rsidRPr="00DB58CC">
              <w:rPr>
                <w:rStyle w:val="Hyperlink"/>
                <w:spacing w:val="-6"/>
              </w:rPr>
              <w:t>A</w:t>
            </w:r>
            <w:r w:rsidR="004B345E" w:rsidRPr="00DB58CC">
              <w:rPr>
                <w:rStyle w:val="Hyperlink"/>
                <w:spacing w:val="3"/>
              </w:rPr>
              <w:t>R</w:t>
            </w:r>
            <w:r w:rsidR="004B345E" w:rsidRPr="00DB58CC">
              <w:rPr>
                <w:rStyle w:val="Hyperlink"/>
                <w:spacing w:val="-6"/>
              </w:rPr>
              <w:t>A</w:t>
            </w:r>
            <w:r w:rsidR="004B345E" w:rsidRPr="00DB58CC">
              <w:rPr>
                <w:rStyle w:val="Hyperlink"/>
                <w:spacing w:val="3"/>
              </w:rPr>
              <w:t>N</w:t>
            </w:r>
            <w:r w:rsidR="004B345E" w:rsidRPr="00DB58CC">
              <w:rPr>
                <w:rStyle w:val="Hyperlink"/>
                <w:spacing w:val="-3"/>
              </w:rPr>
              <w:t>T</w:t>
            </w:r>
            <w:r w:rsidR="004B345E" w:rsidRPr="00DB58CC">
              <w:rPr>
                <w:rStyle w:val="Hyperlink"/>
                <w:spacing w:val="-1"/>
              </w:rPr>
              <w:t>EE</w:t>
            </w:r>
            <w:r w:rsidR="004B345E" w:rsidRPr="00DB58CC">
              <w:rPr>
                <w:rStyle w:val="Hyperlink"/>
              </w:rPr>
              <w:t xml:space="preserve">S </w:t>
            </w:r>
            <w:r w:rsidR="004B345E" w:rsidRPr="00DB58CC">
              <w:rPr>
                <w:rStyle w:val="Hyperlink"/>
                <w:spacing w:val="-1"/>
              </w:rPr>
              <w:t>F</w:t>
            </w:r>
            <w:r w:rsidR="004B345E" w:rsidRPr="00DB58CC">
              <w:rPr>
                <w:rStyle w:val="Hyperlink"/>
                <w:spacing w:val="1"/>
              </w:rPr>
              <w:t>O</w:t>
            </w:r>
            <w:r w:rsidR="004B345E" w:rsidRPr="00DB58CC">
              <w:rPr>
                <w:rStyle w:val="Hyperlink"/>
              </w:rPr>
              <w:t xml:space="preserve">R </w:t>
            </w:r>
            <w:r w:rsidR="004B345E" w:rsidRPr="00DB58CC">
              <w:rPr>
                <w:rStyle w:val="Hyperlink"/>
                <w:spacing w:val="-1"/>
              </w:rPr>
              <w:t>PERF</w:t>
            </w:r>
            <w:r w:rsidR="004B345E" w:rsidRPr="00DB58CC">
              <w:rPr>
                <w:rStyle w:val="Hyperlink"/>
                <w:spacing w:val="1"/>
              </w:rPr>
              <w:t>O</w:t>
            </w:r>
            <w:r w:rsidR="004B345E" w:rsidRPr="00DB58CC">
              <w:rPr>
                <w:rStyle w:val="Hyperlink"/>
                <w:spacing w:val="-1"/>
              </w:rPr>
              <w:t>R</w:t>
            </w:r>
            <w:r w:rsidR="004B345E" w:rsidRPr="00DB58CC">
              <w:rPr>
                <w:rStyle w:val="Hyperlink"/>
                <w:spacing w:val="3"/>
              </w:rPr>
              <w:t>M</w:t>
            </w:r>
            <w:r w:rsidR="004B345E" w:rsidRPr="00DB58CC">
              <w:rPr>
                <w:rStyle w:val="Hyperlink"/>
                <w:spacing w:val="-6"/>
              </w:rPr>
              <w:t>A</w:t>
            </w:r>
            <w:r w:rsidR="004B345E" w:rsidRPr="00DB58CC">
              <w:rPr>
                <w:rStyle w:val="Hyperlink"/>
                <w:spacing w:val="-1"/>
              </w:rPr>
              <w:t>NC</w:t>
            </w:r>
            <w:r w:rsidR="004B345E" w:rsidRPr="00DB58CC">
              <w:rPr>
                <w:rStyle w:val="Hyperlink"/>
              </w:rPr>
              <w:t>E</w:t>
            </w:r>
            <w:r w:rsidR="004B345E">
              <w:rPr>
                <w:webHidden/>
              </w:rPr>
              <w:tab/>
            </w:r>
            <w:r w:rsidR="004B345E">
              <w:rPr>
                <w:webHidden/>
              </w:rPr>
              <w:fldChar w:fldCharType="begin"/>
            </w:r>
            <w:r w:rsidR="004B345E">
              <w:rPr>
                <w:webHidden/>
              </w:rPr>
              <w:instrText xml:space="preserve"> PAGEREF _Toc192278 \h </w:instrText>
            </w:r>
            <w:r w:rsidR="004B345E">
              <w:rPr>
                <w:webHidden/>
              </w:rPr>
            </w:r>
            <w:r w:rsidR="004B345E">
              <w:rPr>
                <w:webHidden/>
              </w:rPr>
              <w:fldChar w:fldCharType="separate"/>
            </w:r>
            <w:r w:rsidR="004B345E">
              <w:rPr>
                <w:webHidden/>
              </w:rPr>
              <w:t>17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79" w:history="1">
            <w:r w:rsidR="004B345E" w:rsidRPr="00DB58CC">
              <w:rPr>
                <w:rStyle w:val="Hyperlink"/>
              </w:rPr>
              <w:t>8.1</w:t>
            </w:r>
            <w:r w:rsidR="004B345E">
              <w:rPr>
                <w:rFonts w:eastAsiaTheme="minorEastAsia"/>
                <w:caps w:val="0"/>
                <w:sz w:val="22"/>
                <w:szCs w:val="22"/>
                <w:lang w:eastAsia="en-AU"/>
              </w:rPr>
              <w:tab/>
            </w:r>
            <w:r w:rsidR="004B345E" w:rsidRPr="00DB58CC">
              <w:rPr>
                <w:rStyle w:val="Hyperlink"/>
              </w:rPr>
              <w:t>Release of Subdivision plans</w:t>
            </w:r>
            <w:r w:rsidR="004B345E">
              <w:rPr>
                <w:webHidden/>
              </w:rPr>
              <w:tab/>
            </w:r>
            <w:r w:rsidR="004B345E">
              <w:rPr>
                <w:webHidden/>
              </w:rPr>
              <w:fldChar w:fldCharType="begin"/>
            </w:r>
            <w:r w:rsidR="004B345E">
              <w:rPr>
                <w:webHidden/>
              </w:rPr>
              <w:instrText xml:space="preserve"> PAGEREF _Toc192279 \h </w:instrText>
            </w:r>
            <w:r w:rsidR="004B345E">
              <w:rPr>
                <w:webHidden/>
              </w:rPr>
            </w:r>
            <w:r w:rsidR="004B345E">
              <w:rPr>
                <w:webHidden/>
              </w:rPr>
              <w:fldChar w:fldCharType="separate"/>
            </w:r>
            <w:r w:rsidR="004B345E">
              <w:rPr>
                <w:webHidden/>
              </w:rPr>
              <w:t>17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80" w:history="1">
            <w:r w:rsidR="004B345E" w:rsidRPr="00DB58CC">
              <w:rPr>
                <w:rStyle w:val="Hyperlink"/>
              </w:rPr>
              <w:t>8.2</w:t>
            </w:r>
            <w:r w:rsidR="004B345E">
              <w:rPr>
                <w:rFonts w:eastAsiaTheme="minorEastAsia"/>
                <w:caps w:val="0"/>
                <w:sz w:val="22"/>
                <w:szCs w:val="22"/>
                <w:lang w:eastAsia="en-AU"/>
              </w:rPr>
              <w:tab/>
            </w:r>
            <w:r w:rsidR="004B345E" w:rsidRPr="00DB58CC">
              <w:rPr>
                <w:rStyle w:val="Hyperlink"/>
              </w:rPr>
              <w:t>MAINTENANCE OF WORKS</w:t>
            </w:r>
            <w:r w:rsidR="004B345E">
              <w:rPr>
                <w:webHidden/>
              </w:rPr>
              <w:tab/>
            </w:r>
            <w:r w:rsidR="004B345E">
              <w:rPr>
                <w:webHidden/>
              </w:rPr>
              <w:fldChar w:fldCharType="begin"/>
            </w:r>
            <w:r w:rsidR="004B345E">
              <w:rPr>
                <w:webHidden/>
              </w:rPr>
              <w:instrText xml:space="preserve"> PAGEREF _Toc192280 \h </w:instrText>
            </w:r>
            <w:r w:rsidR="004B345E">
              <w:rPr>
                <w:webHidden/>
              </w:rPr>
            </w:r>
            <w:r w:rsidR="004B345E">
              <w:rPr>
                <w:webHidden/>
              </w:rPr>
              <w:fldChar w:fldCharType="separate"/>
            </w:r>
            <w:r w:rsidR="004B345E">
              <w:rPr>
                <w:webHidden/>
              </w:rPr>
              <w:t>17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81" w:history="1">
            <w:r w:rsidR="004B345E" w:rsidRPr="00DB58CC">
              <w:rPr>
                <w:rStyle w:val="Hyperlink"/>
              </w:rPr>
              <w:t>8.3</w:t>
            </w:r>
            <w:r w:rsidR="004B345E">
              <w:rPr>
                <w:rFonts w:eastAsiaTheme="minorEastAsia"/>
                <w:caps w:val="0"/>
                <w:sz w:val="22"/>
                <w:szCs w:val="22"/>
                <w:lang w:eastAsia="en-AU"/>
              </w:rPr>
              <w:tab/>
            </w:r>
            <w:r w:rsidR="004B345E" w:rsidRPr="00DB58CC">
              <w:rPr>
                <w:rStyle w:val="Hyperlink"/>
              </w:rPr>
              <w:t>RELEASE OF BONDS FOLLOWING THE MAINTENANCE LIABILITY PERIOD</w:t>
            </w:r>
            <w:r w:rsidR="004B345E">
              <w:rPr>
                <w:webHidden/>
              </w:rPr>
              <w:tab/>
            </w:r>
            <w:r w:rsidR="004B345E">
              <w:rPr>
                <w:webHidden/>
              </w:rPr>
              <w:fldChar w:fldCharType="begin"/>
            </w:r>
            <w:r w:rsidR="004B345E">
              <w:rPr>
                <w:webHidden/>
              </w:rPr>
              <w:instrText xml:space="preserve"> PAGEREF _Toc192281 \h </w:instrText>
            </w:r>
            <w:r w:rsidR="004B345E">
              <w:rPr>
                <w:webHidden/>
              </w:rPr>
            </w:r>
            <w:r w:rsidR="004B345E">
              <w:rPr>
                <w:webHidden/>
              </w:rPr>
              <w:fldChar w:fldCharType="separate"/>
            </w:r>
            <w:r w:rsidR="004B345E">
              <w:rPr>
                <w:webHidden/>
              </w:rPr>
              <w:t>17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82" w:history="1">
            <w:r w:rsidR="004B345E" w:rsidRPr="00DB58CC">
              <w:rPr>
                <w:rStyle w:val="Hyperlink"/>
              </w:rPr>
              <w:t>8.4</w:t>
            </w:r>
            <w:r w:rsidR="004B345E">
              <w:rPr>
                <w:rFonts w:eastAsiaTheme="minorEastAsia"/>
                <w:caps w:val="0"/>
                <w:sz w:val="22"/>
                <w:szCs w:val="22"/>
                <w:lang w:eastAsia="en-AU"/>
              </w:rPr>
              <w:tab/>
            </w:r>
            <w:r w:rsidR="004B345E" w:rsidRPr="00DB58CC">
              <w:rPr>
                <w:rStyle w:val="Hyperlink"/>
              </w:rPr>
              <w:t>MAINTENANCE BOND</w:t>
            </w:r>
            <w:r w:rsidR="004B345E">
              <w:rPr>
                <w:webHidden/>
              </w:rPr>
              <w:tab/>
            </w:r>
            <w:r w:rsidR="004B345E">
              <w:rPr>
                <w:webHidden/>
              </w:rPr>
              <w:fldChar w:fldCharType="begin"/>
            </w:r>
            <w:r w:rsidR="004B345E">
              <w:rPr>
                <w:webHidden/>
              </w:rPr>
              <w:instrText xml:space="preserve"> PAGEREF _Toc192282 \h </w:instrText>
            </w:r>
            <w:r w:rsidR="004B345E">
              <w:rPr>
                <w:webHidden/>
              </w:rPr>
            </w:r>
            <w:r w:rsidR="004B345E">
              <w:rPr>
                <w:webHidden/>
              </w:rPr>
              <w:fldChar w:fldCharType="separate"/>
            </w:r>
            <w:r w:rsidR="004B345E">
              <w:rPr>
                <w:webHidden/>
              </w:rPr>
              <w:t>17</w:t>
            </w:r>
            <w:r w:rsidR="004B345E">
              <w:rPr>
                <w:webHidden/>
              </w:rPr>
              <w:fldChar w:fldCharType="end"/>
            </w:r>
          </w:hyperlink>
        </w:p>
        <w:p w:rsidR="004B345E" w:rsidRDefault="009D4302">
          <w:pPr>
            <w:pStyle w:val="TOC2"/>
            <w:rPr>
              <w:rFonts w:eastAsiaTheme="minorEastAsia"/>
              <w:caps w:val="0"/>
              <w:sz w:val="22"/>
              <w:szCs w:val="22"/>
              <w:lang w:eastAsia="en-AU"/>
            </w:rPr>
          </w:pPr>
          <w:hyperlink w:anchor="_Toc192283" w:history="1">
            <w:r w:rsidR="004B345E" w:rsidRPr="00DB58CC">
              <w:rPr>
                <w:rStyle w:val="Hyperlink"/>
              </w:rPr>
              <w:t>8.5</w:t>
            </w:r>
            <w:r w:rsidR="004B345E">
              <w:rPr>
                <w:rFonts w:eastAsiaTheme="minorEastAsia"/>
                <w:caps w:val="0"/>
                <w:sz w:val="22"/>
                <w:szCs w:val="22"/>
                <w:lang w:eastAsia="en-AU"/>
              </w:rPr>
              <w:tab/>
            </w:r>
            <w:r w:rsidR="004B345E" w:rsidRPr="00DB58CC">
              <w:rPr>
                <w:rStyle w:val="Hyperlink"/>
              </w:rPr>
              <w:t>D</w:t>
            </w:r>
            <w:r w:rsidR="004B345E" w:rsidRPr="00DB58CC">
              <w:rPr>
                <w:rStyle w:val="Hyperlink"/>
                <w:spacing w:val="-1"/>
              </w:rPr>
              <w:t>E</w:t>
            </w:r>
            <w:r w:rsidR="004B345E" w:rsidRPr="00DB58CC">
              <w:rPr>
                <w:rStyle w:val="Hyperlink"/>
              </w:rPr>
              <w:t>F</w:t>
            </w:r>
            <w:r w:rsidR="004B345E" w:rsidRPr="00DB58CC">
              <w:rPr>
                <w:rStyle w:val="Hyperlink"/>
                <w:spacing w:val="-1"/>
              </w:rPr>
              <w:t>E</w:t>
            </w:r>
            <w:r w:rsidR="004B345E" w:rsidRPr="00DB58CC">
              <w:rPr>
                <w:rStyle w:val="Hyperlink"/>
                <w:spacing w:val="2"/>
              </w:rPr>
              <w:t>R</w:t>
            </w:r>
            <w:r w:rsidR="004B345E" w:rsidRPr="00DB58CC">
              <w:rPr>
                <w:rStyle w:val="Hyperlink"/>
              </w:rPr>
              <w:t>R</w:t>
            </w:r>
            <w:r w:rsidR="004B345E" w:rsidRPr="00DB58CC">
              <w:rPr>
                <w:rStyle w:val="Hyperlink"/>
                <w:spacing w:val="-1"/>
              </w:rPr>
              <w:t>E</w:t>
            </w:r>
            <w:r w:rsidR="004B345E" w:rsidRPr="00DB58CC">
              <w:rPr>
                <w:rStyle w:val="Hyperlink"/>
              </w:rPr>
              <w:t>D</w:t>
            </w:r>
            <w:r w:rsidR="004B345E" w:rsidRPr="00DB58CC">
              <w:rPr>
                <w:rStyle w:val="Hyperlink"/>
                <w:spacing w:val="-17"/>
              </w:rPr>
              <w:t xml:space="preserve"> </w:t>
            </w:r>
            <w:r w:rsidR="004B345E" w:rsidRPr="00DB58CC">
              <w:rPr>
                <w:rStyle w:val="Hyperlink"/>
                <w:spacing w:val="1"/>
              </w:rPr>
              <w:t>WO</w:t>
            </w:r>
            <w:r w:rsidR="004B345E" w:rsidRPr="00DB58CC">
              <w:rPr>
                <w:rStyle w:val="Hyperlink"/>
              </w:rPr>
              <w:t>RKS</w:t>
            </w:r>
            <w:r w:rsidR="004B345E">
              <w:rPr>
                <w:webHidden/>
              </w:rPr>
              <w:tab/>
            </w:r>
            <w:r w:rsidR="004B345E">
              <w:rPr>
                <w:webHidden/>
              </w:rPr>
              <w:fldChar w:fldCharType="begin"/>
            </w:r>
            <w:r w:rsidR="004B345E">
              <w:rPr>
                <w:webHidden/>
              </w:rPr>
              <w:instrText xml:space="preserve"> PAGEREF _Toc192283 \h </w:instrText>
            </w:r>
            <w:r w:rsidR="004B345E">
              <w:rPr>
                <w:webHidden/>
              </w:rPr>
            </w:r>
            <w:r w:rsidR="004B345E">
              <w:rPr>
                <w:webHidden/>
              </w:rPr>
              <w:fldChar w:fldCharType="separate"/>
            </w:r>
            <w:r w:rsidR="004B345E">
              <w:rPr>
                <w:webHidden/>
              </w:rPr>
              <w:t>18</w:t>
            </w:r>
            <w:r w:rsidR="004B345E">
              <w:rPr>
                <w:webHidden/>
              </w:rPr>
              <w:fldChar w:fldCharType="end"/>
            </w:r>
          </w:hyperlink>
        </w:p>
        <w:p w:rsidR="004B345E" w:rsidRDefault="009D4302">
          <w:pPr>
            <w:pStyle w:val="TOC1"/>
            <w:rPr>
              <w:rFonts w:asciiTheme="minorHAnsi" w:eastAsiaTheme="minorEastAsia" w:hAnsiTheme="minorHAnsi"/>
              <w:b w:val="0"/>
              <w:caps w:val="0"/>
              <w:color w:val="auto"/>
              <w:sz w:val="22"/>
              <w:szCs w:val="22"/>
              <w:lang w:eastAsia="en-AU"/>
            </w:rPr>
          </w:pPr>
          <w:hyperlink w:anchor="_Toc192284" w:history="1">
            <w:r w:rsidR="004B345E" w:rsidRPr="00DB58CC">
              <w:rPr>
                <w:rStyle w:val="Hyperlink"/>
              </w:rPr>
              <w:t>9.</w:t>
            </w:r>
            <w:r w:rsidR="004B345E">
              <w:rPr>
                <w:rFonts w:asciiTheme="minorHAnsi" w:eastAsiaTheme="minorEastAsia" w:hAnsiTheme="minorHAnsi"/>
                <w:b w:val="0"/>
                <w:caps w:val="0"/>
                <w:color w:val="auto"/>
                <w:sz w:val="22"/>
                <w:szCs w:val="22"/>
                <w:lang w:eastAsia="en-AU"/>
              </w:rPr>
              <w:tab/>
            </w:r>
            <w:r w:rsidR="004B345E" w:rsidRPr="00DB58CC">
              <w:rPr>
                <w:rStyle w:val="Hyperlink"/>
              </w:rPr>
              <w:t>W</w:t>
            </w:r>
            <w:r w:rsidR="004B345E" w:rsidRPr="00DB58CC">
              <w:rPr>
                <w:rStyle w:val="Hyperlink"/>
                <w:spacing w:val="1"/>
              </w:rPr>
              <w:t>O</w:t>
            </w:r>
            <w:r w:rsidR="004B345E" w:rsidRPr="00DB58CC">
              <w:rPr>
                <w:rStyle w:val="Hyperlink"/>
                <w:spacing w:val="-1"/>
              </w:rPr>
              <w:t>RKS</w:t>
            </w:r>
            <w:r w:rsidR="004B345E" w:rsidRPr="00DB58CC">
              <w:rPr>
                <w:rStyle w:val="Hyperlink"/>
                <w:spacing w:val="3"/>
              </w:rPr>
              <w:t xml:space="preserve"> </w:t>
            </w:r>
            <w:r w:rsidR="004B345E" w:rsidRPr="00DB58CC">
              <w:rPr>
                <w:rStyle w:val="Hyperlink"/>
                <w:spacing w:val="-9"/>
              </w:rPr>
              <w:t>A</w:t>
            </w:r>
            <w:r w:rsidR="004B345E" w:rsidRPr="00DB58CC">
              <w:rPr>
                <w:rStyle w:val="Hyperlink"/>
                <w:spacing w:val="-1"/>
              </w:rPr>
              <w:t>S</w:t>
            </w:r>
            <w:r w:rsidR="004B345E" w:rsidRPr="00DB58CC">
              <w:rPr>
                <w:rStyle w:val="Hyperlink"/>
              </w:rPr>
              <w:t xml:space="preserve"> </w:t>
            </w:r>
            <w:r w:rsidR="004B345E" w:rsidRPr="00DB58CC">
              <w:rPr>
                <w:rStyle w:val="Hyperlink"/>
                <w:spacing w:val="-1"/>
              </w:rPr>
              <w:t>EXE</w:t>
            </w:r>
            <w:r w:rsidR="004B345E" w:rsidRPr="00DB58CC">
              <w:rPr>
                <w:rStyle w:val="Hyperlink"/>
                <w:spacing w:val="1"/>
              </w:rPr>
              <w:t>CU</w:t>
            </w:r>
            <w:r w:rsidR="004B345E" w:rsidRPr="00DB58CC">
              <w:rPr>
                <w:rStyle w:val="Hyperlink"/>
                <w:spacing w:val="-3"/>
              </w:rPr>
              <w:t>T</w:t>
            </w:r>
            <w:r w:rsidR="004B345E" w:rsidRPr="00DB58CC">
              <w:rPr>
                <w:rStyle w:val="Hyperlink"/>
                <w:spacing w:val="1"/>
              </w:rPr>
              <w:t>E</w:t>
            </w:r>
            <w:r w:rsidR="004B345E" w:rsidRPr="00DB58CC">
              <w:rPr>
                <w:rStyle w:val="Hyperlink"/>
              </w:rPr>
              <w:t>D (</w:t>
            </w:r>
            <w:r w:rsidR="004B345E" w:rsidRPr="00DB58CC">
              <w:rPr>
                <w:rStyle w:val="Hyperlink"/>
                <w:spacing w:val="-2"/>
              </w:rPr>
              <w:t>W</w:t>
            </w:r>
            <w:r w:rsidR="004B345E" w:rsidRPr="00DB58CC">
              <w:rPr>
                <w:rStyle w:val="Hyperlink"/>
                <w:spacing w:val="3"/>
              </w:rPr>
              <w:t>.</w:t>
            </w:r>
            <w:r w:rsidR="004B345E" w:rsidRPr="00DB58CC">
              <w:rPr>
                <w:rStyle w:val="Hyperlink"/>
                <w:spacing w:val="-9"/>
              </w:rPr>
              <w:t>A</w:t>
            </w:r>
            <w:r w:rsidR="004B345E" w:rsidRPr="00DB58CC">
              <w:rPr>
                <w:rStyle w:val="Hyperlink"/>
                <w:spacing w:val="1"/>
              </w:rPr>
              <w:t>.</w:t>
            </w:r>
            <w:r w:rsidR="004B345E" w:rsidRPr="00DB58CC">
              <w:rPr>
                <w:rStyle w:val="Hyperlink"/>
                <w:spacing w:val="-1"/>
              </w:rPr>
              <w:t>E</w:t>
            </w:r>
            <w:r w:rsidR="004B345E" w:rsidRPr="00DB58CC">
              <w:rPr>
                <w:rStyle w:val="Hyperlink"/>
                <w:spacing w:val="1"/>
              </w:rPr>
              <w:t>.</w:t>
            </w:r>
            <w:r w:rsidR="004B345E" w:rsidRPr="00DB58CC">
              <w:rPr>
                <w:rStyle w:val="Hyperlink"/>
              </w:rPr>
              <w:t>)</w:t>
            </w:r>
            <w:r w:rsidR="004B345E" w:rsidRPr="00DB58CC">
              <w:rPr>
                <w:rStyle w:val="Hyperlink"/>
                <w:spacing w:val="2"/>
              </w:rPr>
              <w:t xml:space="preserve"> </w:t>
            </w:r>
            <w:r w:rsidR="004B345E" w:rsidRPr="00DB58CC">
              <w:rPr>
                <w:rStyle w:val="Hyperlink"/>
                <w:spacing w:val="-1"/>
              </w:rPr>
              <w:t>P</w:t>
            </w:r>
            <w:r w:rsidR="004B345E" w:rsidRPr="00DB58CC">
              <w:rPr>
                <w:rStyle w:val="Hyperlink"/>
                <w:spacing w:val="1"/>
              </w:rPr>
              <w:t>L</w:t>
            </w:r>
            <w:r w:rsidR="004B345E" w:rsidRPr="00DB58CC">
              <w:rPr>
                <w:rStyle w:val="Hyperlink"/>
                <w:spacing w:val="-6"/>
              </w:rPr>
              <w:t>A</w:t>
            </w:r>
            <w:r w:rsidR="004B345E" w:rsidRPr="00DB58CC">
              <w:rPr>
                <w:rStyle w:val="Hyperlink"/>
                <w:spacing w:val="-1"/>
              </w:rPr>
              <w:t>N</w:t>
            </w:r>
            <w:r w:rsidR="004B345E" w:rsidRPr="00DB58CC">
              <w:rPr>
                <w:rStyle w:val="Hyperlink"/>
              </w:rPr>
              <w:t>S</w:t>
            </w:r>
            <w:r w:rsidR="004B345E">
              <w:rPr>
                <w:webHidden/>
              </w:rPr>
              <w:tab/>
            </w:r>
            <w:r w:rsidR="004B345E">
              <w:rPr>
                <w:webHidden/>
              </w:rPr>
              <w:fldChar w:fldCharType="begin"/>
            </w:r>
            <w:r w:rsidR="004B345E">
              <w:rPr>
                <w:webHidden/>
              </w:rPr>
              <w:instrText xml:space="preserve"> PAGEREF _Toc192284 \h </w:instrText>
            </w:r>
            <w:r w:rsidR="004B345E">
              <w:rPr>
                <w:webHidden/>
              </w:rPr>
            </w:r>
            <w:r w:rsidR="004B345E">
              <w:rPr>
                <w:webHidden/>
              </w:rPr>
              <w:fldChar w:fldCharType="separate"/>
            </w:r>
            <w:r w:rsidR="004B345E">
              <w:rPr>
                <w:webHidden/>
              </w:rPr>
              <w:t>19</w:t>
            </w:r>
            <w:r w:rsidR="004B345E">
              <w:rPr>
                <w:webHidden/>
              </w:rPr>
              <w:fldChar w:fldCharType="end"/>
            </w:r>
          </w:hyperlink>
        </w:p>
        <w:p w:rsidR="009467D9" w:rsidRDefault="009467D9" w:rsidP="008F1242">
          <w:r>
            <w:fldChar w:fldCharType="end"/>
          </w:r>
        </w:p>
      </w:sdtContent>
    </w:sdt>
    <w:p w:rsidR="003A7DFE" w:rsidRDefault="003A7DFE">
      <w:r>
        <w:br w:type="page"/>
      </w:r>
    </w:p>
    <w:p w:rsidR="008F1242" w:rsidRPr="008F1242" w:rsidRDefault="008F1242" w:rsidP="008F1242">
      <w:pPr>
        <w:pStyle w:val="Heading1"/>
      </w:pPr>
      <w:bookmarkStart w:id="2" w:name="PasteHere"/>
      <w:bookmarkStart w:id="3" w:name="_Toc523241305"/>
      <w:bookmarkStart w:id="4" w:name="_Toc192237"/>
      <w:bookmarkEnd w:id="2"/>
      <w:r w:rsidRPr="008F1242">
        <w:lastRenderedPageBreak/>
        <w:t>INTRODUCTION</w:t>
      </w:r>
      <w:bookmarkEnd w:id="3"/>
      <w:bookmarkEnd w:id="4"/>
    </w:p>
    <w:p w:rsidR="00381F6B" w:rsidRDefault="00381F6B" w:rsidP="00381F6B">
      <w:pPr>
        <w:pStyle w:val="BodyText"/>
      </w:pPr>
      <w:r>
        <w:rPr>
          <w:spacing w:val="3"/>
        </w:rPr>
        <w:t>T</w:t>
      </w:r>
      <w:r>
        <w:t>he</w:t>
      </w:r>
      <w:r>
        <w:rPr>
          <w:spacing w:val="-3"/>
        </w:rPr>
        <w:t xml:space="preserve"> </w:t>
      </w:r>
      <w:r>
        <w:t>gene</w:t>
      </w:r>
      <w:r>
        <w:rPr>
          <w:spacing w:val="3"/>
        </w:rPr>
        <w:t>r</w:t>
      </w:r>
      <w:r>
        <w:t>al</w:t>
      </w:r>
      <w:r>
        <w:rPr>
          <w:spacing w:val="-2"/>
        </w:rPr>
        <w:t xml:space="preserve"> </w:t>
      </w:r>
      <w:r>
        <w:t>req</w:t>
      </w:r>
      <w:r>
        <w:rPr>
          <w:spacing w:val="2"/>
        </w:rPr>
        <w:t>u</w:t>
      </w:r>
      <w:r>
        <w:t>ire</w:t>
      </w:r>
      <w:r>
        <w:rPr>
          <w:spacing w:val="4"/>
        </w:rPr>
        <w:t>m</w:t>
      </w:r>
      <w:r>
        <w:t>ents</w:t>
      </w:r>
      <w:r>
        <w:rPr>
          <w:spacing w:val="-2"/>
        </w:rPr>
        <w:t xml:space="preserve"> </w:t>
      </w:r>
      <w:r>
        <w:rPr>
          <w:spacing w:val="2"/>
        </w:rPr>
        <w:t>f</w:t>
      </w:r>
      <w:r>
        <w:t>or</w:t>
      </w:r>
      <w:r>
        <w:rPr>
          <w:spacing w:val="-2"/>
        </w:rPr>
        <w:t xml:space="preserve"> </w:t>
      </w:r>
      <w:r w:rsidR="004B345E">
        <w:rPr>
          <w:spacing w:val="-2"/>
        </w:rPr>
        <w:t>Engineering Guidelines for Subdivisions and Development Standards Manual</w:t>
      </w:r>
      <w:r w:rsidR="007454A1">
        <w:rPr>
          <w:spacing w:val="-2"/>
        </w:rPr>
        <w:t xml:space="preserve"> </w:t>
      </w:r>
      <w:r>
        <w:t>ou</w:t>
      </w:r>
      <w:r>
        <w:rPr>
          <w:spacing w:val="2"/>
        </w:rPr>
        <w:t>t</w:t>
      </w:r>
      <w:r>
        <w:t>l</w:t>
      </w:r>
      <w:r>
        <w:rPr>
          <w:spacing w:val="1"/>
        </w:rPr>
        <w:t>i</w:t>
      </w:r>
      <w:r>
        <w:t>ne</w:t>
      </w:r>
      <w:r w:rsidR="004A2B1B">
        <w:t>s</w:t>
      </w:r>
      <w:r>
        <w:t xml:space="preserve"> Co</w:t>
      </w:r>
      <w:r>
        <w:rPr>
          <w:spacing w:val="2"/>
        </w:rPr>
        <w:t>u</w:t>
      </w:r>
      <w:r>
        <w:t>n</w:t>
      </w:r>
      <w:r>
        <w:rPr>
          <w:spacing w:val="1"/>
        </w:rPr>
        <w:t>c</w:t>
      </w:r>
      <w:r>
        <w:t>i</w:t>
      </w:r>
      <w:r>
        <w:rPr>
          <w:spacing w:val="1"/>
        </w:rPr>
        <w:t>l</w:t>
      </w:r>
      <w:r>
        <w:t>’s</w:t>
      </w:r>
      <w:r>
        <w:rPr>
          <w:spacing w:val="-2"/>
        </w:rPr>
        <w:t xml:space="preserve"> </w:t>
      </w:r>
      <w:r w:rsidR="007F5C86">
        <w:rPr>
          <w:spacing w:val="-2"/>
        </w:rPr>
        <w:t xml:space="preserve">minimum standards for engineering infrastructure for the </w:t>
      </w:r>
      <w:r>
        <w:rPr>
          <w:spacing w:val="1"/>
        </w:rPr>
        <w:t>s</w:t>
      </w:r>
      <w:r>
        <w:t>ubd</w:t>
      </w:r>
      <w:r>
        <w:rPr>
          <w:spacing w:val="1"/>
        </w:rPr>
        <w:t>i</w:t>
      </w:r>
      <w:r>
        <w:rPr>
          <w:spacing w:val="-2"/>
        </w:rPr>
        <w:t>v</w:t>
      </w:r>
      <w:r>
        <w:t>i</w:t>
      </w:r>
      <w:r>
        <w:rPr>
          <w:spacing w:val="3"/>
        </w:rPr>
        <w:t>s</w:t>
      </w:r>
      <w:r>
        <w:t>ion</w:t>
      </w:r>
      <w:r>
        <w:rPr>
          <w:spacing w:val="-6"/>
        </w:rPr>
        <w:t xml:space="preserve"> </w:t>
      </w:r>
      <w:r>
        <w:t>a</w:t>
      </w:r>
      <w:r>
        <w:rPr>
          <w:spacing w:val="2"/>
        </w:rPr>
        <w:t>n</w:t>
      </w:r>
      <w:r>
        <w:t>d</w:t>
      </w:r>
      <w:r>
        <w:rPr>
          <w:spacing w:val="-7"/>
        </w:rPr>
        <w:t xml:space="preserve"> </w:t>
      </w:r>
      <w:r>
        <w:t>d</w:t>
      </w:r>
      <w:r>
        <w:rPr>
          <w:spacing w:val="2"/>
        </w:rPr>
        <w:t>e</w:t>
      </w:r>
      <w:r>
        <w:rPr>
          <w:spacing w:val="-2"/>
        </w:rPr>
        <w:t>v</w:t>
      </w:r>
      <w:r>
        <w:rPr>
          <w:spacing w:val="2"/>
        </w:rPr>
        <w:t>e</w:t>
      </w:r>
      <w:r>
        <w:t>lop</w:t>
      </w:r>
      <w:r>
        <w:rPr>
          <w:spacing w:val="4"/>
        </w:rPr>
        <w:t>m</w:t>
      </w:r>
      <w:r>
        <w:t>ent</w:t>
      </w:r>
      <w:r>
        <w:rPr>
          <w:spacing w:val="-8"/>
        </w:rPr>
        <w:t xml:space="preserve"> </w:t>
      </w:r>
      <w:r>
        <w:t>of</w:t>
      </w:r>
      <w:r>
        <w:rPr>
          <w:spacing w:val="-5"/>
        </w:rPr>
        <w:t xml:space="preserve"> </w:t>
      </w:r>
      <w:r>
        <w:t>l</w:t>
      </w:r>
      <w:r>
        <w:rPr>
          <w:spacing w:val="2"/>
        </w:rPr>
        <w:t>a</w:t>
      </w:r>
      <w:r>
        <w:t>nd</w:t>
      </w:r>
      <w:r w:rsidR="006D3E9A" w:rsidRPr="006D3E9A">
        <w:t>. T</w:t>
      </w:r>
      <w:r w:rsidRPr="006D3E9A">
        <w:rPr>
          <w:spacing w:val="2"/>
        </w:rPr>
        <w:t>h</w:t>
      </w:r>
      <w:r w:rsidRPr="006D3E9A">
        <w:t>e</w:t>
      </w:r>
      <w:r w:rsidR="004A2B1B">
        <w:t xml:space="preserve"> </w:t>
      </w:r>
      <w:r w:rsidR="004B345E">
        <w:t>Engineering Guidelines for Subdivisions and Development Standards Manual</w:t>
      </w:r>
      <w:r w:rsidR="007454A1">
        <w:rPr>
          <w:spacing w:val="15"/>
        </w:rPr>
        <w:t xml:space="preserve"> </w:t>
      </w:r>
      <w:r w:rsidR="00957ADB" w:rsidRPr="006D3E9A">
        <w:rPr>
          <w:spacing w:val="15"/>
        </w:rPr>
        <w:t>will</w:t>
      </w:r>
      <w:r w:rsidR="00957ADB">
        <w:rPr>
          <w:spacing w:val="15"/>
        </w:rPr>
        <w:t xml:space="preserve"> </w:t>
      </w:r>
      <w:r>
        <w:rPr>
          <w:spacing w:val="2"/>
        </w:rPr>
        <w:t>b</w:t>
      </w:r>
      <w:r>
        <w:t>e</w:t>
      </w:r>
      <w:r>
        <w:rPr>
          <w:spacing w:val="14"/>
        </w:rPr>
        <w:t xml:space="preserve"> </w:t>
      </w:r>
      <w:r>
        <w:rPr>
          <w:spacing w:val="2"/>
        </w:rPr>
        <w:t>u</w:t>
      </w:r>
      <w:r>
        <w:t>pda</w:t>
      </w:r>
      <w:r>
        <w:rPr>
          <w:spacing w:val="2"/>
        </w:rPr>
        <w:t>t</w:t>
      </w:r>
      <w:r>
        <w:t>ed</w:t>
      </w:r>
      <w:r>
        <w:rPr>
          <w:spacing w:val="13"/>
        </w:rPr>
        <w:t xml:space="preserve"> </w:t>
      </w:r>
      <w:r>
        <w:rPr>
          <w:spacing w:val="2"/>
        </w:rPr>
        <w:t>o</w:t>
      </w:r>
      <w:r>
        <w:t>n</w:t>
      </w:r>
      <w:r>
        <w:rPr>
          <w:spacing w:val="13"/>
        </w:rPr>
        <w:t xml:space="preserve"> </w:t>
      </w:r>
      <w:r>
        <w:t>a</w:t>
      </w:r>
      <w:r>
        <w:rPr>
          <w:spacing w:val="14"/>
        </w:rPr>
        <w:t xml:space="preserve"> </w:t>
      </w:r>
      <w:r>
        <w:t>r</w:t>
      </w:r>
      <w:r>
        <w:rPr>
          <w:spacing w:val="2"/>
        </w:rPr>
        <w:t>e</w:t>
      </w:r>
      <w:r>
        <w:t>gu</w:t>
      </w:r>
      <w:r>
        <w:rPr>
          <w:spacing w:val="1"/>
        </w:rPr>
        <w:t>l</w:t>
      </w:r>
      <w:r>
        <w:t>ar</w:t>
      </w:r>
      <w:r>
        <w:rPr>
          <w:spacing w:val="14"/>
        </w:rPr>
        <w:t xml:space="preserve"> </w:t>
      </w:r>
      <w:r>
        <w:t>ba</w:t>
      </w:r>
      <w:r>
        <w:rPr>
          <w:spacing w:val="3"/>
        </w:rPr>
        <w:t>s</w:t>
      </w:r>
      <w:r>
        <w:t>is</w:t>
      </w:r>
      <w:r>
        <w:rPr>
          <w:spacing w:val="16"/>
        </w:rPr>
        <w:t xml:space="preserve"> </w:t>
      </w:r>
      <w:r>
        <w:t>to</w:t>
      </w:r>
      <w:r>
        <w:rPr>
          <w:spacing w:val="13"/>
        </w:rPr>
        <w:t xml:space="preserve"> </w:t>
      </w:r>
      <w:r>
        <w:t>r</w:t>
      </w:r>
      <w:r>
        <w:rPr>
          <w:spacing w:val="2"/>
        </w:rPr>
        <w:t>ef</w:t>
      </w:r>
      <w:r>
        <w:t>le</w:t>
      </w:r>
      <w:r>
        <w:rPr>
          <w:spacing w:val="1"/>
        </w:rPr>
        <w:t>c</w:t>
      </w:r>
      <w:r>
        <w:t>t</w:t>
      </w:r>
      <w:r>
        <w:rPr>
          <w:spacing w:val="14"/>
        </w:rPr>
        <w:t xml:space="preserve"> </w:t>
      </w:r>
      <w:r>
        <w:rPr>
          <w:spacing w:val="1"/>
        </w:rPr>
        <w:t>c</w:t>
      </w:r>
      <w:r>
        <w:t>han</w:t>
      </w:r>
      <w:r>
        <w:rPr>
          <w:spacing w:val="2"/>
        </w:rPr>
        <w:t>g</w:t>
      </w:r>
      <w:r>
        <w:t>i</w:t>
      </w:r>
      <w:r>
        <w:rPr>
          <w:spacing w:val="2"/>
        </w:rPr>
        <w:t>n</w:t>
      </w:r>
      <w:r>
        <w:t>g</w:t>
      </w:r>
      <w:r>
        <w:rPr>
          <w:w w:val="99"/>
        </w:rPr>
        <w:t xml:space="preserve"> </w:t>
      </w:r>
      <w:r>
        <w:t>de</w:t>
      </w:r>
      <w:r>
        <w:rPr>
          <w:spacing w:val="1"/>
        </w:rPr>
        <w:t>v</w:t>
      </w:r>
      <w:r>
        <w:t>e</w:t>
      </w:r>
      <w:r>
        <w:rPr>
          <w:spacing w:val="1"/>
        </w:rPr>
        <w:t>l</w:t>
      </w:r>
      <w:r>
        <w:t>op</w:t>
      </w:r>
      <w:r>
        <w:rPr>
          <w:spacing w:val="4"/>
        </w:rPr>
        <w:t>m</w:t>
      </w:r>
      <w:r>
        <w:t>ent</w:t>
      </w:r>
      <w:r>
        <w:rPr>
          <w:spacing w:val="-25"/>
        </w:rPr>
        <w:t xml:space="preserve"> </w:t>
      </w:r>
      <w:r>
        <w:t>req</w:t>
      </w:r>
      <w:r>
        <w:rPr>
          <w:spacing w:val="2"/>
        </w:rPr>
        <w:t>u</w:t>
      </w:r>
      <w:r>
        <w:t>ire</w:t>
      </w:r>
      <w:r>
        <w:rPr>
          <w:spacing w:val="4"/>
        </w:rPr>
        <w:t>m</w:t>
      </w:r>
      <w:r>
        <w:t>ent</w:t>
      </w:r>
      <w:r>
        <w:rPr>
          <w:spacing w:val="1"/>
        </w:rPr>
        <w:t>s</w:t>
      </w:r>
      <w:r>
        <w:t>.</w:t>
      </w:r>
    </w:p>
    <w:p w:rsidR="006D3E9A" w:rsidRDefault="006D3E9A" w:rsidP="00381F6B">
      <w:pPr>
        <w:pStyle w:val="BodyText"/>
      </w:pPr>
      <w:r>
        <w:rPr>
          <w:rFonts w:ascii="Arial" w:hAnsi="Arial" w:cs="Arial"/>
          <w:spacing w:val="3"/>
        </w:rPr>
        <w:t>T</w:t>
      </w:r>
      <w:r>
        <w:rPr>
          <w:rFonts w:ascii="Arial" w:hAnsi="Arial" w:cs="Arial"/>
        </w:rPr>
        <w:t>he</w:t>
      </w:r>
      <w:r w:rsidR="004A2B1B">
        <w:rPr>
          <w:rFonts w:ascii="Arial" w:hAnsi="Arial" w:cs="Arial"/>
        </w:rPr>
        <w:t xml:space="preserve"> </w:t>
      </w:r>
      <w:r w:rsidR="004B345E">
        <w:rPr>
          <w:rFonts w:ascii="Arial" w:hAnsi="Arial" w:cs="Arial"/>
        </w:rPr>
        <w:t>Engineering Guidelines for Subdivisions and Development Standards Manual</w:t>
      </w:r>
      <w:r w:rsidR="007454A1">
        <w:rPr>
          <w:rFonts w:ascii="Arial" w:hAnsi="Arial" w:cs="Arial"/>
        </w:rPr>
        <w:t xml:space="preserve"> </w:t>
      </w:r>
      <w:r w:rsidR="004A2B1B">
        <w:rPr>
          <w:rFonts w:ascii="Arial" w:hAnsi="Arial" w:cs="Arial"/>
        </w:rPr>
        <w:t>is</w:t>
      </w:r>
      <w:r>
        <w:rPr>
          <w:rFonts w:ascii="Arial" w:hAnsi="Arial" w:cs="Arial"/>
          <w:spacing w:val="8"/>
        </w:rPr>
        <w:t xml:space="preserve"> </w:t>
      </w:r>
      <w:r>
        <w:rPr>
          <w:rFonts w:ascii="Arial" w:hAnsi="Arial" w:cs="Arial"/>
        </w:rPr>
        <w:t>to</w:t>
      </w:r>
      <w:r>
        <w:rPr>
          <w:rFonts w:ascii="Arial" w:hAnsi="Arial" w:cs="Arial"/>
          <w:spacing w:val="7"/>
        </w:rPr>
        <w:t xml:space="preserve"> </w:t>
      </w:r>
      <w:r>
        <w:rPr>
          <w:rFonts w:ascii="Arial" w:hAnsi="Arial" w:cs="Arial"/>
          <w:spacing w:val="2"/>
        </w:rPr>
        <w:t>b</w:t>
      </w:r>
      <w:r>
        <w:rPr>
          <w:rFonts w:ascii="Arial" w:hAnsi="Arial" w:cs="Arial"/>
        </w:rPr>
        <w:t>e</w:t>
      </w:r>
      <w:r>
        <w:rPr>
          <w:rFonts w:ascii="Arial" w:hAnsi="Arial" w:cs="Arial"/>
          <w:spacing w:val="11"/>
        </w:rPr>
        <w:t xml:space="preserve"> </w:t>
      </w:r>
      <w:r>
        <w:rPr>
          <w:rFonts w:ascii="Arial" w:hAnsi="Arial" w:cs="Arial"/>
        </w:rPr>
        <w:t>read</w:t>
      </w:r>
      <w:r>
        <w:rPr>
          <w:rFonts w:ascii="Arial" w:hAnsi="Arial" w:cs="Arial"/>
          <w:spacing w:val="7"/>
        </w:rPr>
        <w:t xml:space="preserve"> </w:t>
      </w:r>
      <w:r>
        <w:rPr>
          <w:rFonts w:ascii="Arial" w:hAnsi="Arial" w:cs="Arial"/>
        </w:rPr>
        <w:t>in</w:t>
      </w:r>
      <w:r>
        <w:rPr>
          <w:rFonts w:ascii="Arial" w:hAnsi="Arial" w:cs="Arial"/>
          <w:spacing w:val="8"/>
        </w:rPr>
        <w:t xml:space="preserve"> </w:t>
      </w:r>
      <w:r>
        <w:rPr>
          <w:rFonts w:ascii="Arial" w:hAnsi="Arial" w:cs="Arial"/>
          <w:spacing w:val="1"/>
        </w:rPr>
        <w:t>c</w:t>
      </w:r>
      <w:r>
        <w:rPr>
          <w:rFonts w:ascii="Arial" w:hAnsi="Arial" w:cs="Arial"/>
        </w:rPr>
        <w:t>on</w:t>
      </w:r>
      <w:r>
        <w:rPr>
          <w:rFonts w:ascii="Arial" w:hAnsi="Arial" w:cs="Arial"/>
          <w:spacing w:val="1"/>
        </w:rPr>
        <w:t>j</w:t>
      </w:r>
      <w:r>
        <w:rPr>
          <w:rFonts w:ascii="Arial" w:hAnsi="Arial" w:cs="Arial"/>
          <w:spacing w:val="2"/>
        </w:rPr>
        <w:t>u</w:t>
      </w:r>
      <w:r>
        <w:rPr>
          <w:rFonts w:ascii="Arial" w:hAnsi="Arial" w:cs="Arial"/>
        </w:rPr>
        <w:t>n</w:t>
      </w:r>
      <w:r>
        <w:rPr>
          <w:rFonts w:ascii="Arial" w:hAnsi="Arial" w:cs="Arial"/>
          <w:spacing w:val="1"/>
        </w:rPr>
        <w:t>c</w:t>
      </w:r>
      <w:r>
        <w:rPr>
          <w:rFonts w:ascii="Arial" w:hAnsi="Arial" w:cs="Arial"/>
        </w:rPr>
        <w:t>ti</w:t>
      </w:r>
      <w:r>
        <w:rPr>
          <w:rFonts w:ascii="Arial" w:hAnsi="Arial" w:cs="Arial"/>
          <w:spacing w:val="2"/>
        </w:rPr>
        <w:t>o</w:t>
      </w:r>
      <w:r>
        <w:rPr>
          <w:rFonts w:ascii="Arial" w:hAnsi="Arial" w:cs="Arial"/>
        </w:rPr>
        <w:t>n</w:t>
      </w:r>
      <w:r>
        <w:rPr>
          <w:rFonts w:ascii="Arial" w:hAnsi="Arial" w:cs="Arial"/>
          <w:spacing w:val="11"/>
        </w:rPr>
        <w:t xml:space="preserve"> </w:t>
      </w:r>
      <w:r>
        <w:rPr>
          <w:rFonts w:ascii="Arial" w:hAnsi="Arial" w:cs="Arial"/>
          <w:spacing w:val="-3"/>
        </w:rPr>
        <w:t>w</w:t>
      </w:r>
      <w:r>
        <w:rPr>
          <w:rFonts w:ascii="Arial" w:hAnsi="Arial" w:cs="Arial"/>
        </w:rPr>
        <w:t>i</w:t>
      </w:r>
      <w:r>
        <w:rPr>
          <w:rFonts w:ascii="Arial" w:hAnsi="Arial" w:cs="Arial"/>
          <w:spacing w:val="2"/>
        </w:rPr>
        <w:t>t</w:t>
      </w:r>
      <w:r>
        <w:rPr>
          <w:rFonts w:ascii="Arial" w:hAnsi="Arial" w:cs="Arial"/>
        </w:rPr>
        <w:t>h</w:t>
      </w:r>
      <w:r>
        <w:rPr>
          <w:rFonts w:ascii="Arial" w:hAnsi="Arial" w:cs="Arial"/>
          <w:spacing w:val="7"/>
        </w:rPr>
        <w:t xml:space="preserve"> </w:t>
      </w:r>
      <w:r>
        <w:rPr>
          <w:rFonts w:ascii="Arial" w:hAnsi="Arial" w:cs="Arial"/>
        </w:rPr>
        <w:t>t</w:t>
      </w:r>
      <w:r>
        <w:rPr>
          <w:rFonts w:ascii="Arial" w:hAnsi="Arial" w:cs="Arial"/>
          <w:spacing w:val="2"/>
        </w:rPr>
        <w:t>h</w:t>
      </w:r>
      <w:r>
        <w:rPr>
          <w:rFonts w:ascii="Arial" w:hAnsi="Arial" w:cs="Arial"/>
        </w:rPr>
        <w:t>e</w:t>
      </w:r>
      <w:r>
        <w:rPr>
          <w:rFonts w:ascii="Arial" w:hAnsi="Arial" w:cs="Arial"/>
          <w:spacing w:val="8"/>
        </w:rPr>
        <w:t xml:space="preserve"> </w:t>
      </w:r>
      <w:r w:rsidR="007454A1">
        <w:rPr>
          <w:rFonts w:ascii="Arial" w:hAnsi="Arial" w:cs="Arial"/>
          <w:spacing w:val="8"/>
        </w:rPr>
        <w:t xml:space="preserve">Development </w:t>
      </w:r>
      <w:r w:rsidR="007F5C86">
        <w:rPr>
          <w:rFonts w:ascii="Arial" w:hAnsi="Arial" w:cs="Arial"/>
          <w:spacing w:val="8"/>
        </w:rPr>
        <w:t>Consent</w:t>
      </w:r>
      <w:r w:rsidR="007454A1">
        <w:rPr>
          <w:rFonts w:ascii="Arial" w:hAnsi="Arial" w:cs="Arial"/>
          <w:spacing w:val="8"/>
        </w:rPr>
        <w:t xml:space="preserve"> and</w:t>
      </w:r>
      <w:r w:rsidR="007F5C86">
        <w:rPr>
          <w:rFonts w:ascii="Arial" w:hAnsi="Arial" w:cs="Arial"/>
          <w:spacing w:val="8"/>
        </w:rPr>
        <w:t xml:space="preserve"> </w:t>
      </w:r>
      <w:r w:rsidR="007454A1">
        <w:rPr>
          <w:rFonts w:ascii="Arial" w:hAnsi="Arial" w:cs="Arial"/>
          <w:spacing w:val="8"/>
        </w:rPr>
        <w:t xml:space="preserve">the </w:t>
      </w:r>
      <w:r>
        <w:rPr>
          <w:rFonts w:ascii="Arial" w:hAnsi="Arial" w:cs="Arial"/>
        </w:rPr>
        <w:t>pl</w:t>
      </w:r>
      <w:r>
        <w:rPr>
          <w:rFonts w:ascii="Arial" w:hAnsi="Arial" w:cs="Arial"/>
          <w:spacing w:val="2"/>
        </w:rPr>
        <w:t>a</w:t>
      </w:r>
      <w:r>
        <w:rPr>
          <w:rFonts w:ascii="Arial" w:hAnsi="Arial" w:cs="Arial"/>
        </w:rPr>
        <w:t>n</w:t>
      </w:r>
      <w:r>
        <w:rPr>
          <w:rFonts w:ascii="Arial" w:hAnsi="Arial" w:cs="Arial"/>
          <w:spacing w:val="2"/>
        </w:rPr>
        <w:t>n</w:t>
      </w:r>
      <w:r>
        <w:rPr>
          <w:rFonts w:ascii="Arial" w:hAnsi="Arial" w:cs="Arial"/>
        </w:rPr>
        <w:t>ing</w:t>
      </w:r>
      <w:r>
        <w:rPr>
          <w:rFonts w:ascii="Arial" w:hAnsi="Arial" w:cs="Arial"/>
          <w:spacing w:val="11"/>
        </w:rPr>
        <w:t xml:space="preserve"> </w:t>
      </w:r>
      <w:r>
        <w:rPr>
          <w:rFonts w:ascii="Arial" w:hAnsi="Arial" w:cs="Arial"/>
        </w:rPr>
        <w:t>in</w:t>
      </w:r>
      <w:r>
        <w:rPr>
          <w:rFonts w:ascii="Arial" w:hAnsi="Arial" w:cs="Arial"/>
          <w:spacing w:val="1"/>
        </w:rPr>
        <w:t>s</w:t>
      </w:r>
      <w:r>
        <w:rPr>
          <w:rFonts w:ascii="Arial" w:hAnsi="Arial" w:cs="Arial"/>
        </w:rPr>
        <w:t>tru</w:t>
      </w:r>
      <w:r>
        <w:rPr>
          <w:rFonts w:ascii="Arial" w:hAnsi="Arial" w:cs="Arial"/>
          <w:spacing w:val="4"/>
        </w:rPr>
        <w:t>m</w:t>
      </w:r>
      <w:r>
        <w:rPr>
          <w:rFonts w:ascii="Arial" w:hAnsi="Arial" w:cs="Arial"/>
        </w:rPr>
        <w:t>ents</w:t>
      </w:r>
      <w:r>
        <w:rPr>
          <w:rFonts w:ascii="Arial" w:hAnsi="Arial" w:cs="Arial"/>
          <w:spacing w:val="9"/>
        </w:rPr>
        <w:t xml:space="preserve"> </w:t>
      </w:r>
      <w:r w:rsidRPr="006D3E9A">
        <w:rPr>
          <w:rFonts w:ascii="Arial" w:hAnsi="Arial" w:cs="Arial"/>
          <w:spacing w:val="2"/>
        </w:rPr>
        <w:t>a</w:t>
      </w:r>
      <w:r w:rsidRPr="006D3E9A">
        <w:rPr>
          <w:rFonts w:ascii="Arial" w:hAnsi="Arial" w:cs="Arial"/>
        </w:rPr>
        <w:t>p</w:t>
      </w:r>
      <w:r w:rsidRPr="006D3E9A">
        <w:rPr>
          <w:rFonts w:ascii="Arial" w:hAnsi="Arial" w:cs="Arial"/>
          <w:spacing w:val="2"/>
        </w:rPr>
        <w:t>p</w:t>
      </w:r>
      <w:r w:rsidRPr="006D3E9A">
        <w:rPr>
          <w:rFonts w:ascii="Arial" w:hAnsi="Arial" w:cs="Arial"/>
          <w:spacing w:val="1"/>
        </w:rPr>
        <w:t>l</w:t>
      </w:r>
      <w:r w:rsidRPr="006D3E9A">
        <w:rPr>
          <w:rFonts w:ascii="Arial" w:hAnsi="Arial" w:cs="Arial"/>
          <w:spacing w:val="-5"/>
        </w:rPr>
        <w:t>y</w:t>
      </w:r>
      <w:r w:rsidRPr="006D3E9A">
        <w:rPr>
          <w:rFonts w:ascii="Arial" w:hAnsi="Arial" w:cs="Arial"/>
          <w:spacing w:val="1"/>
        </w:rPr>
        <w:t>i</w:t>
      </w:r>
      <w:r w:rsidRPr="006D3E9A">
        <w:rPr>
          <w:rFonts w:ascii="Arial" w:hAnsi="Arial" w:cs="Arial"/>
          <w:spacing w:val="2"/>
        </w:rPr>
        <w:t>n</w:t>
      </w:r>
      <w:r w:rsidRPr="006D3E9A">
        <w:rPr>
          <w:rFonts w:ascii="Arial" w:hAnsi="Arial" w:cs="Arial"/>
        </w:rPr>
        <w:t>g</w:t>
      </w:r>
      <w:r w:rsidRPr="006D3E9A">
        <w:rPr>
          <w:rFonts w:ascii="Arial" w:hAnsi="Arial" w:cs="Arial"/>
          <w:spacing w:val="9"/>
        </w:rPr>
        <w:t xml:space="preserve"> </w:t>
      </w:r>
      <w:r w:rsidRPr="006D3E9A">
        <w:rPr>
          <w:rFonts w:ascii="Arial" w:hAnsi="Arial" w:cs="Arial"/>
        </w:rPr>
        <w:t>to</w:t>
      </w:r>
      <w:r w:rsidRPr="006D3E9A">
        <w:rPr>
          <w:rFonts w:ascii="Arial" w:hAnsi="Arial" w:cs="Arial"/>
          <w:spacing w:val="11"/>
        </w:rPr>
        <w:t xml:space="preserve"> </w:t>
      </w:r>
      <w:r w:rsidRPr="006D3E9A">
        <w:rPr>
          <w:rFonts w:ascii="Arial" w:hAnsi="Arial" w:cs="Arial"/>
        </w:rPr>
        <w:t>t</w:t>
      </w:r>
      <w:r w:rsidRPr="006D3E9A">
        <w:rPr>
          <w:rFonts w:ascii="Arial" w:hAnsi="Arial" w:cs="Arial"/>
          <w:spacing w:val="2"/>
        </w:rPr>
        <w:t>h</w:t>
      </w:r>
      <w:r w:rsidRPr="006D3E9A">
        <w:rPr>
          <w:rFonts w:ascii="Arial" w:hAnsi="Arial" w:cs="Arial"/>
        </w:rPr>
        <w:t>e</w:t>
      </w:r>
      <w:r w:rsidRPr="006D3E9A">
        <w:rPr>
          <w:rFonts w:ascii="Arial" w:hAnsi="Arial" w:cs="Arial"/>
          <w:spacing w:val="9"/>
        </w:rPr>
        <w:t xml:space="preserve"> </w:t>
      </w:r>
      <w:r w:rsidRPr="006D3E9A">
        <w:rPr>
          <w:rFonts w:ascii="Arial" w:hAnsi="Arial" w:cs="Arial"/>
          <w:spacing w:val="1"/>
        </w:rPr>
        <w:t>s</w:t>
      </w:r>
      <w:r w:rsidRPr="006D3E9A">
        <w:rPr>
          <w:rFonts w:ascii="Arial" w:hAnsi="Arial" w:cs="Arial"/>
        </w:rPr>
        <w:t>it</w:t>
      </w:r>
      <w:r w:rsidRPr="006D3E9A">
        <w:rPr>
          <w:rFonts w:ascii="Arial" w:hAnsi="Arial" w:cs="Arial"/>
          <w:spacing w:val="2"/>
        </w:rPr>
        <w:t>e</w:t>
      </w:r>
    </w:p>
    <w:p w:rsidR="00656D7A" w:rsidRPr="006D3E9A" w:rsidRDefault="00656D7A" w:rsidP="00656D7A">
      <w:pPr>
        <w:pStyle w:val="BodyText"/>
      </w:pPr>
      <w:r w:rsidRPr="006D3E9A">
        <w:t xml:space="preserve">The </w:t>
      </w:r>
      <w:r w:rsidR="006D3E9A">
        <w:t>d</w:t>
      </w:r>
      <w:r w:rsidRPr="006D3E9A">
        <w:t xml:space="preserve">eveloper will be responsible for the construction and costs of all civil engineering works associated with a development. All works will be carried out in accordance with the requirements of </w:t>
      </w:r>
      <w:r w:rsidR="0048727B">
        <w:t xml:space="preserve">the </w:t>
      </w:r>
      <w:r w:rsidRPr="006D3E9A">
        <w:t xml:space="preserve">Development </w:t>
      </w:r>
      <w:r w:rsidR="00F91C54" w:rsidRPr="006D3E9A">
        <w:t>Consent</w:t>
      </w:r>
      <w:r w:rsidRPr="006D3E9A">
        <w:t>.</w:t>
      </w:r>
    </w:p>
    <w:p w:rsidR="00656D7A" w:rsidRPr="006D3E9A" w:rsidRDefault="00656D7A" w:rsidP="00656D7A">
      <w:pPr>
        <w:pStyle w:val="BodyText"/>
      </w:pPr>
      <w:r w:rsidRPr="006D3E9A">
        <w:t xml:space="preserve">The Development </w:t>
      </w:r>
      <w:r w:rsidR="00F91C54" w:rsidRPr="006D3E9A">
        <w:t>Consent</w:t>
      </w:r>
      <w:r w:rsidRPr="006D3E9A">
        <w:t xml:space="preserve"> will list the civil engineering assets which Council will be responsible for upon completion of the works and </w:t>
      </w:r>
      <w:r w:rsidR="007454A1">
        <w:t xml:space="preserve">following </w:t>
      </w:r>
      <w:r w:rsidRPr="006D3E9A">
        <w:t xml:space="preserve">the issue of a </w:t>
      </w:r>
      <w:r w:rsidR="007454A1">
        <w:t>Subdivision</w:t>
      </w:r>
      <w:r w:rsidRPr="006D3E9A">
        <w:t xml:space="preserve"> Certificate. All </w:t>
      </w:r>
      <w:r w:rsidR="007F5C86">
        <w:t>the engineering works</w:t>
      </w:r>
      <w:r w:rsidRPr="006D3E9A">
        <w:t xml:space="preserve"> </w:t>
      </w:r>
      <w:r w:rsidR="007F5C86">
        <w:t>should</w:t>
      </w:r>
      <w:r w:rsidRPr="006D3E9A">
        <w:t xml:space="preserve"> </w:t>
      </w:r>
      <w:r w:rsidR="007454A1">
        <w:t xml:space="preserve">normally </w:t>
      </w:r>
      <w:r w:rsidRPr="006D3E9A">
        <w:t xml:space="preserve">be constructed in accordance with Federation Council’s </w:t>
      </w:r>
      <w:r w:rsidR="004B345E">
        <w:t xml:space="preserve">Engineering Guidelines for Subdivisions </w:t>
      </w:r>
      <w:proofErr w:type="gramStart"/>
      <w:r w:rsidR="004B345E">
        <w:t>and  Development</w:t>
      </w:r>
      <w:proofErr w:type="gramEnd"/>
      <w:r w:rsidR="004B345E">
        <w:t xml:space="preserve"> Standards Manual</w:t>
      </w:r>
      <w:r w:rsidR="007F5C86">
        <w:t xml:space="preserve">. </w:t>
      </w:r>
    </w:p>
    <w:p w:rsidR="005C2555" w:rsidRDefault="006D3E9A" w:rsidP="00381F6B">
      <w:pPr>
        <w:pStyle w:val="BodyText"/>
        <w:rPr>
          <w:rFonts w:ascii="Arial" w:hAnsi="Arial" w:cs="Arial"/>
          <w:bCs/>
        </w:rPr>
      </w:pPr>
      <w:r>
        <w:rPr>
          <w:rFonts w:ascii="Arial" w:hAnsi="Arial" w:cs="Arial"/>
          <w:spacing w:val="2"/>
        </w:rPr>
        <w:t>The developer will</w:t>
      </w:r>
      <w:r w:rsidR="00381F6B" w:rsidRPr="006D3E9A">
        <w:rPr>
          <w:rFonts w:ascii="Arial" w:hAnsi="Arial" w:cs="Arial"/>
          <w:spacing w:val="8"/>
        </w:rPr>
        <w:t xml:space="preserve"> </w:t>
      </w:r>
      <w:r w:rsidR="00381F6B" w:rsidRPr="006D3E9A">
        <w:rPr>
          <w:rFonts w:ascii="Arial" w:hAnsi="Arial" w:cs="Arial"/>
          <w:bCs/>
        </w:rPr>
        <w:t>ens</w:t>
      </w:r>
      <w:r w:rsidR="00381F6B" w:rsidRPr="006D3E9A">
        <w:rPr>
          <w:rFonts w:ascii="Arial" w:hAnsi="Arial" w:cs="Arial"/>
          <w:bCs/>
          <w:spacing w:val="3"/>
        </w:rPr>
        <w:t>u</w:t>
      </w:r>
      <w:r w:rsidR="00381F6B" w:rsidRPr="006D3E9A">
        <w:rPr>
          <w:rFonts w:ascii="Arial" w:hAnsi="Arial" w:cs="Arial"/>
          <w:bCs/>
        </w:rPr>
        <w:t>re</w:t>
      </w:r>
      <w:r w:rsidR="00381F6B" w:rsidRPr="006D3E9A">
        <w:rPr>
          <w:rFonts w:ascii="Arial" w:hAnsi="Arial" w:cs="Arial"/>
          <w:bCs/>
          <w:spacing w:val="12"/>
        </w:rPr>
        <w:t xml:space="preserve"> </w:t>
      </w:r>
      <w:r w:rsidR="00381F6B" w:rsidRPr="006D3E9A">
        <w:rPr>
          <w:rFonts w:ascii="Arial" w:hAnsi="Arial" w:cs="Arial"/>
          <w:bCs/>
        </w:rPr>
        <w:t>that</w:t>
      </w:r>
      <w:r w:rsidR="00381F6B" w:rsidRPr="006D3E9A">
        <w:rPr>
          <w:rFonts w:ascii="Arial" w:hAnsi="Arial" w:cs="Arial"/>
          <w:bCs/>
          <w:spacing w:val="9"/>
        </w:rPr>
        <w:t xml:space="preserve"> </w:t>
      </w:r>
      <w:r w:rsidR="005C2555">
        <w:rPr>
          <w:rFonts w:ascii="Arial" w:hAnsi="Arial" w:cs="Arial"/>
          <w:bCs/>
          <w:spacing w:val="9"/>
        </w:rPr>
        <w:t xml:space="preserve">the detailed engineering plans meet </w:t>
      </w:r>
      <w:r w:rsidR="00381F6B" w:rsidRPr="006D3E9A">
        <w:rPr>
          <w:rFonts w:ascii="Arial" w:hAnsi="Arial" w:cs="Arial"/>
          <w:bCs/>
        </w:rPr>
        <w:t>all</w:t>
      </w:r>
      <w:r w:rsidR="00381F6B" w:rsidRPr="006D3E9A">
        <w:rPr>
          <w:rFonts w:ascii="Arial" w:hAnsi="Arial" w:cs="Arial"/>
          <w:bCs/>
          <w:spacing w:val="12"/>
        </w:rPr>
        <w:t xml:space="preserve"> </w:t>
      </w:r>
      <w:r w:rsidR="005C2555">
        <w:rPr>
          <w:rFonts w:ascii="Arial" w:hAnsi="Arial" w:cs="Arial"/>
          <w:bCs/>
        </w:rPr>
        <w:t>the c</w:t>
      </w:r>
      <w:r w:rsidR="00381F6B" w:rsidRPr="006D3E9A">
        <w:rPr>
          <w:rFonts w:ascii="Arial" w:hAnsi="Arial" w:cs="Arial"/>
          <w:bCs/>
        </w:rPr>
        <w:t>o</w:t>
      </w:r>
      <w:r w:rsidR="00381F6B" w:rsidRPr="006D3E9A">
        <w:rPr>
          <w:rFonts w:ascii="Arial" w:hAnsi="Arial" w:cs="Arial"/>
          <w:bCs/>
          <w:spacing w:val="3"/>
        </w:rPr>
        <w:t>n</w:t>
      </w:r>
      <w:r w:rsidR="00381F6B" w:rsidRPr="006D3E9A">
        <w:rPr>
          <w:rFonts w:ascii="Arial" w:hAnsi="Arial" w:cs="Arial"/>
          <w:bCs/>
        </w:rPr>
        <w:t>ditions</w:t>
      </w:r>
      <w:r w:rsidR="00381F6B" w:rsidRPr="006D3E9A">
        <w:rPr>
          <w:rFonts w:ascii="Arial" w:hAnsi="Arial" w:cs="Arial"/>
          <w:bCs/>
          <w:spacing w:val="8"/>
        </w:rPr>
        <w:t xml:space="preserve"> </w:t>
      </w:r>
      <w:r w:rsidR="00381F6B" w:rsidRPr="006D3E9A">
        <w:rPr>
          <w:rFonts w:ascii="Arial" w:hAnsi="Arial" w:cs="Arial"/>
          <w:bCs/>
        </w:rPr>
        <w:t>of</w:t>
      </w:r>
      <w:r w:rsidR="00381F6B" w:rsidRPr="006D3E9A">
        <w:rPr>
          <w:rFonts w:ascii="Arial" w:hAnsi="Arial" w:cs="Arial"/>
          <w:bCs/>
          <w:spacing w:val="10"/>
        </w:rPr>
        <w:t xml:space="preserve"> </w:t>
      </w:r>
      <w:r w:rsidR="00381F6B" w:rsidRPr="006D3E9A">
        <w:rPr>
          <w:rFonts w:ascii="Arial" w:hAnsi="Arial" w:cs="Arial"/>
          <w:bCs/>
        </w:rPr>
        <w:t>the</w:t>
      </w:r>
      <w:r w:rsidR="00381F6B" w:rsidRPr="006D3E9A">
        <w:rPr>
          <w:rFonts w:ascii="Arial" w:hAnsi="Arial" w:cs="Arial"/>
          <w:bCs/>
          <w:w w:val="99"/>
        </w:rPr>
        <w:t xml:space="preserve"> </w:t>
      </w:r>
      <w:r w:rsidR="00381F6B" w:rsidRPr="006D3E9A">
        <w:rPr>
          <w:rFonts w:ascii="Arial" w:hAnsi="Arial" w:cs="Arial"/>
          <w:bCs/>
        </w:rPr>
        <w:t>De</w:t>
      </w:r>
      <w:r w:rsidR="00381F6B" w:rsidRPr="006D3E9A">
        <w:rPr>
          <w:rFonts w:ascii="Arial" w:hAnsi="Arial" w:cs="Arial"/>
          <w:bCs/>
          <w:spacing w:val="2"/>
        </w:rPr>
        <w:t>v</w:t>
      </w:r>
      <w:r w:rsidR="00381F6B" w:rsidRPr="006D3E9A">
        <w:rPr>
          <w:rFonts w:ascii="Arial" w:hAnsi="Arial" w:cs="Arial"/>
          <w:bCs/>
        </w:rPr>
        <w:t>elopment</w:t>
      </w:r>
      <w:r w:rsidR="00381F6B" w:rsidRPr="006D3E9A">
        <w:rPr>
          <w:rFonts w:ascii="Arial" w:hAnsi="Arial" w:cs="Arial"/>
          <w:bCs/>
          <w:spacing w:val="36"/>
        </w:rPr>
        <w:t xml:space="preserve"> </w:t>
      </w:r>
      <w:r w:rsidR="00381F6B" w:rsidRPr="006D3E9A">
        <w:rPr>
          <w:rFonts w:ascii="Arial" w:hAnsi="Arial" w:cs="Arial"/>
          <w:bCs/>
        </w:rPr>
        <w:t>Consent</w:t>
      </w:r>
      <w:r w:rsidR="005C2555">
        <w:rPr>
          <w:rFonts w:ascii="Arial" w:hAnsi="Arial" w:cs="Arial"/>
          <w:bCs/>
        </w:rPr>
        <w:t>.</w:t>
      </w:r>
    </w:p>
    <w:p w:rsidR="00381F6B" w:rsidRPr="006D3E9A" w:rsidRDefault="005C2555" w:rsidP="00381F6B">
      <w:pPr>
        <w:pStyle w:val="BodyText"/>
        <w:rPr>
          <w:rFonts w:ascii="Arial" w:hAnsi="Arial" w:cs="Arial"/>
        </w:rPr>
      </w:pPr>
      <w:r>
        <w:rPr>
          <w:rFonts w:ascii="Arial" w:hAnsi="Arial" w:cs="Arial"/>
          <w:bCs/>
        </w:rPr>
        <w:t>A</w:t>
      </w:r>
      <w:r>
        <w:rPr>
          <w:rFonts w:ascii="Arial" w:hAnsi="Arial" w:cs="Arial"/>
        </w:rPr>
        <w:t xml:space="preserve"> Subdivision</w:t>
      </w:r>
      <w:r w:rsidR="00381F6B" w:rsidRPr="006D3E9A">
        <w:rPr>
          <w:rFonts w:ascii="Arial" w:hAnsi="Arial" w:cs="Arial"/>
          <w:spacing w:val="4"/>
        </w:rPr>
        <w:t xml:space="preserve"> </w:t>
      </w:r>
      <w:r w:rsidR="00381F6B" w:rsidRPr="006D3E9A">
        <w:rPr>
          <w:rFonts w:ascii="Arial" w:hAnsi="Arial" w:cs="Arial"/>
        </w:rPr>
        <w:t>Cer</w:t>
      </w:r>
      <w:r w:rsidR="00381F6B" w:rsidRPr="006D3E9A">
        <w:rPr>
          <w:rFonts w:ascii="Arial" w:hAnsi="Arial" w:cs="Arial"/>
          <w:spacing w:val="2"/>
        </w:rPr>
        <w:t>t</w:t>
      </w:r>
      <w:r w:rsidR="00381F6B" w:rsidRPr="006D3E9A">
        <w:rPr>
          <w:rFonts w:ascii="Arial" w:hAnsi="Arial" w:cs="Arial"/>
        </w:rPr>
        <w:t>i</w:t>
      </w:r>
      <w:r w:rsidR="00381F6B" w:rsidRPr="006D3E9A">
        <w:rPr>
          <w:rFonts w:ascii="Arial" w:hAnsi="Arial" w:cs="Arial"/>
          <w:spacing w:val="2"/>
        </w:rPr>
        <w:t>f</w:t>
      </w:r>
      <w:r w:rsidR="00381F6B" w:rsidRPr="006D3E9A">
        <w:rPr>
          <w:rFonts w:ascii="Arial" w:hAnsi="Arial" w:cs="Arial"/>
        </w:rPr>
        <w:t>i</w:t>
      </w:r>
      <w:r w:rsidR="00381F6B" w:rsidRPr="006D3E9A">
        <w:rPr>
          <w:rFonts w:ascii="Arial" w:hAnsi="Arial" w:cs="Arial"/>
          <w:spacing w:val="1"/>
        </w:rPr>
        <w:t>c</w:t>
      </w:r>
      <w:r w:rsidR="00381F6B" w:rsidRPr="006D3E9A">
        <w:rPr>
          <w:rFonts w:ascii="Arial" w:hAnsi="Arial" w:cs="Arial"/>
        </w:rPr>
        <w:t>ate</w:t>
      </w:r>
      <w:r w:rsidR="00381F6B" w:rsidRPr="006D3E9A">
        <w:rPr>
          <w:rFonts w:ascii="Arial" w:hAnsi="Arial" w:cs="Arial"/>
          <w:spacing w:val="5"/>
        </w:rPr>
        <w:t xml:space="preserve"> </w:t>
      </w:r>
      <w:r>
        <w:rPr>
          <w:rFonts w:ascii="Arial" w:hAnsi="Arial" w:cs="Arial"/>
          <w:spacing w:val="1"/>
        </w:rPr>
        <w:t>will not</w:t>
      </w:r>
      <w:r w:rsidR="00381F6B" w:rsidRPr="006D3E9A">
        <w:rPr>
          <w:rFonts w:ascii="Arial" w:hAnsi="Arial" w:cs="Arial"/>
          <w:spacing w:val="5"/>
        </w:rPr>
        <w:t xml:space="preserve"> </w:t>
      </w:r>
      <w:r w:rsidR="00381F6B" w:rsidRPr="006D3E9A">
        <w:rPr>
          <w:rFonts w:ascii="Arial" w:hAnsi="Arial" w:cs="Arial"/>
          <w:spacing w:val="2"/>
        </w:rPr>
        <w:t>b</w:t>
      </w:r>
      <w:r w:rsidR="00381F6B" w:rsidRPr="006D3E9A">
        <w:rPr>
          <w:rFonts w:ascii="Arial" w:hAnsi="Arial" w:cs="Arial"/>
        </w:rPr>
        <w:t>e</w:t>
      </w:r>
      <w:r w:rsidR="00381F6B" w:rsidRPr="006D3E9A">
        <w:rPr>
          <w:rFonts w:ascii="Arial" w:hAnsi="Arial" w:cs="Arial"/>
          <w:spacing w:val="4"/>
        </w:rPr>
        <w:t xml:space="preserve"> </w:t>
      </w:r>
      <w:r w:rsidR="00381F6B" w:rsidRPr="006D3E9A">
        <w:rPr>
          <w:rFonts w:ascii="Arial" w:hAnsi="Arial" w:cs="Arial"/>
        </w:rPr>
        <w:t>i</w:t>
      </w:r>
      <w:r w:rsidR="00381F6B" w:rsidRPr="006D3E9A">
        <w:rPr>
          <w:rFonts w:ascii="Arial" w:hAnsi="Arial" w:cs="Arial"/>
          <w:spacing w:val="1"/>
        </w:rPr>
        <w:t>ss</w:t>
      </w:r>
      <w:r w:rsidR="00381F6B" w:rsidRPr="006D3E9A">
        <w:rPr>
          <w:rFonts w:ascii="Arial" w:hAnsi="Arial" w:cs="Arial"/>
        </w:rPr>
        <w:t>ued</w:t>
      </w:r>
      <w:r w:rsidR="00381F6B" w:rsidRPr="006D3E9A">
        <w:rPr>
          <w:rFonts w:ascii="Arial" w:hAnsi="Arial" w:cs="Arial"/>
          <w:spacing w:val="5"/>
        </w:rPr>
        <w:t xml:space="preserve"> </w:t>
      </w:r>
      <w:r w:rsidR="00381F6B" w:rsidRPr="006D3E9A">
        <w:rPr>
          <w:rFonts w:ascii="Arial" w:hAnsi="Arial" w:cs="Arial"/>
          <w:spacing w:val="2"/>
        </w:rPr>
        <w:t>u</w:t>
      </w:r>
      <w:r w:rsidR="00381F6B" w:rsidRPr="006D3E9A">
        <w:rPr>
          <w:rFonts w:ascii="Arial" w:hAnsi="Arial" w:cs="Arial"/>
        </w:rPr>
        <w:t>nt</w:t>
      </w:r>
      <w:r w:rsidR="00381F6B" w:rsidRPr="006D3E9A">
        <w:rPr>
          <w:rFonts w:ascii="Arial" w:hAnsi="Arial" w:cs="Arial"/>
          <w:spacing w:val="1"/>
        </w:rPr>
        <w:t>i</w:t>
      </w:r>
      <w:r w:rsidR="00381F6B" w:rsidRPr="006D3E9A">
        <w:rPr>
          <w:rFonts w:ascii="Arial" w:hAnsi="Arial" w:cs="Arial"/>
        </w:rPr>
        <w:t>l</w:t>
      </w:r>
      <w:r w:rsidR="00381F6B" w:rsidRPr="006D3E9A">
        <w:rPr>
          <w:rFonts w:ascii="Arial" w:hAnsi="Arial" w:cs="Arial"/>
          <w:spacing w:val="4"/>
        </w:rPr>
        <w:t xml:space="preserve"> </w:t>
      </w:r>
      <w:r w:rsidR="00381F6B" w:rsidRPr="006D3E9A">
        <w:rPr>
          <w:rFonts w:ascii="Arial" w:hAnsi="Arial" w:cs="Arial"/>
        </w:rPr>
        <w:t>t</w:t>
      </w:r>
      <w:r w:rsidR="00381F6B" w:rsidRPr="006D3E9A">
        <w:rPr>
          <w:rFonts w:ascii="Arial" w:hAnsi="Arial" w:cs="Arial"/>
          <w:spacing w:val="2"/>
        </w:rPr>
        <w:t>h</w:t>
      </w:r>
      <w:r w:rsidR="00381F6B" w:rsidRPr="006D3E9A">
        <w:rPr>
          <w:rFonts w:ascii="Arial" w:hAnsi="Arial" w:cs="Arial"/>
        </w:rPr>
        <w:t>e</w:t>
      </w:r>
      <w:r w:rsidR="00381F6B" w:rsidRPr="006D3E9A">
        <w:rPr>
          <w:rFonts w:ascii="Arial" w:hAnsi="Arial" w:cs="Arial"/>
          <w:spacing w:val="4"/>
        </w:rPr>
        <w:t xml:space="preserve"> </w:t>
      </w:r>
      <w:r w:rsidR="00381F6B" w:rsidRPr="006D3E9A">
        <w:rPr>
          <w:rFonts w:ascii="Arial" w:hAnsi="Arial" w:cs="Arial"/>
        </w:rPr>
        <w:t>D</w:t>
      </w:r>
      <w:r w:rsidR="00381F6B" w:rsidRPr="006D3E9A">
        <w:rPr>
          <w:rFonts w:ascii="Arial" w:hAnsi="Arial" w:cs="Arial"/>
          <w:spacing w:val="2"/>
        </w:rPr>
        <w:t>e</w:t>
      </w:r>
      <w:r w:rsidR="00381F6B" w:rsidRPr="006D3E9A">
        <w:rPr>
          <w:rFonts w:ascii="Arial" w:hAnsi="Arial" w:cs="Arial"/>
          <w:spacing w:val="-2"/>
        </w:rPr>
        <w:t>v</w:t>
      </w:r>
      <w:r w:rsidR="00381F6B" w:rsidRPr="006D3E9A">
        <w:rPr>
          <w:rFonts w:ascii="Arial" w:hAnsi="Arial" w:cs="Arial"/>
          <w:spacing w:val="2"/>
        </w:rPr>
        <w:t>e</w:t>
      </w:r>
      <w:r w:rsidR="00381F6B" w:rsidRPr="006D3E9A">
        <w:rPr>
          <w:rFonts w:ascii="Arial" w:hAnsi="Arial" w:cs="Arial"/>
        </w:rPr>
        <w:t>lop</w:t>
      </w:r>
      <w:r w:rsidR="00381F6B" w:rsidRPr="006D3E9A">
        <w:rPr>
          <w:rFonts w:ascii="Arial" w:hAnsi="Arial" w:cs="Arial"/>
          <w:spacing w:val="4"/>
        </w:rPr>
        <w:t>m</w:t>
      </w:r>
      <w:r w:rsidR="00381F6B" w:rsidRPr="006D3E9A">
        <w:rPr>
          <w:rFonts w:ascii="Arial" w:hAnsi="Arial" w:cs="Arial"/>
        </w:rPr>
        <w:t>ent</w:t>
      </w:r>
      <w:r w:rsidR="00381F6B" w:rsidRPr="006D3E9A">
        <w:rPr>
          <w:rFonts w:ascii="Arial" w:hAnsi="Arial" w:cs="Arial"/>
          <w:spacing w:val="5"/>
        </w:rPr>
        <w:t xml:space="preserve"> </w:t>
      </w:r>
      <w:r w:rsidR="00381F6B" w:rsidRPr="006D3E9A">
        <w:rPr>
          <w:rFonts w:ascii="Arial" w:hAnsi="Arial" w:cs="Arial"/>
        </w:rPr>
        <w:t>Con</w:t>
      </w:r>
      <w:r w:rsidR="00381F6B" w:rsidRPr="006D3E9A">
        <w:rPr>
          <w:rFonts w:ascii="Arial" w:hAnsi="Arial" w:cs="Arial"/>
          <w:spacing w:val="1"/>
        </w:rPr>
        <w:t>s</w:t>
      </w:r>
      <w:r w:rsidR="00381F6B" w:rsidRPr="006D3E9A">
        <w:rPr>
          <w:rFonts w:ascii="Arial" w:hAnsi="Arial" w:cs="Arial"/>
          <w:spacing w:val="2"/>
        </w:rPr>
        <w:t>e</w:t>
      </w:r>
      <w:r w:rsidR="00381F6B" w:rsidRPr="006D3E9A">
        <w:rPr>
          <w:rFonts w:ascii="Arial" w:hAnsi="Arial" w:cs="Arial"/>
        </w:rPr>
        <w:t>nt</w:t>
      </w:r>
      <w:r w:rsidR="00381F6B" w:rsidRPr="006D3E9A">
        <w:rPr>
          <w:rFonts w:ascii="Arial" w:hAnsi="Arial" w:cs="Arial"/>
          <w:spacing w:val="5"/>
        </w:rPr>
        <w:t xml:space="preserve"> </w:t>
      </w:r>
      <w:r w:rsidR="00381F6B" w:rsidRPr="006D3E9A">
        <w:rPr>
          <w:rFonts w:ascii="Arial" w:hAnsi="Arial" w:cs="Arial"/>
          <w:spacing w:val="1"/>
        </w:rPr>
        <w:t>c</w:t>
      </w:r>
      <w:r w:rsidR="00381F6B" w:rsidRPr="006D3E9A">
        <w:rPr>
          <w:rFonts w:ascii="Arial" w:hAnsi="Arial" w:cs="Arial"/>
        </w:rPr>
        <w:t>on</w:t>
      </w:r>
      <w:r w:rsidR="00381F6B" w:rsidRPr="006D3E9A">
        <w:rPr>
          <w:rFonts w:ascii="Arial" w:hAnsi="Arial" w:cs="Arial"/>
          <w:spacing w:val="2"/>
        </w:rPr>
        <w:t>d</w:t>
      </w:r>
      <w:r w:rsidR="00381F6B" w:rsidRPr="006D3E9A">
        <w:rPr>
          <w:rFonts w:ascii="Arial" w:hAnsi="Arial" w:cs="Arial"/>
        </w:rPr>
        <w:t>it</w:t>
      </w:r>
      <w:r w:rsidR="00381F6B" w:rsidRPr="006D3E9A">
        <w:rPr>
          <w:rFonts w:ascii="Arial" w:hAnsi="Arial" w:cs="Arial"/>
          <w:spacing w:val="1"/>
        </w:rPr>
        <w:t>i</w:t>
      </w:r>
      <w:r w:rsidR="00381F6B" w:rsidRPr="006D3E9A">
        <w:rPr>
          <w:rFonts w:ascii="Arial" w:hAnsi="Arial" w:cs="Arial"/>
        </w:rPr>
        <w:t>ons</w:t>
      </w:r>
      <w:r w:rsidR="00381F6B" w:rsidRPr="006D3E9A">
        <w:rPr>
          <w:rFonts w:ascii="Arial" w:hAnsi="Arial" w:cs="Arial"/>
          <w:spacing w:val="5"/>
        </w:rPr>
        <w:t xml:space="preserve"> </w:t>
      </w:r>
      <w:r w:rsidR="00381F6B" w:rsidRPr="006D3E9A">
        <w:rPr>
          <w:rFonts w:ascii="Arial" w:hAnsi="Arial" w:cs="Arial"/>
        </w:rPr>
        <w:t>ha</w:t>
      </w:r>
      <w:r w:rsidR="00381F6B" w:rsidRPr="006D3E9A">
        <w:rPr>
          <w:rFonts w:ascii="Arial" w:hAnsi="Arial" w:cs="Arial"/>
          <w:spacing w:val="1"/>
        </w:rPr>
        <w:t>v</w:t>
      </w:r>
      <w:r w:rsidR="00381F6B" w:rsidRPr="006D3E9A">
        <w:rPr>
          <w:rFonts w:ascii="Arial" w:hAnsi="Arial" w:cs="Arial"/>
        </w:rPr>
        <w:t>e</w:t>
      </w:r>
      <w:r w:rsidR="00381F6B" w:rsidRPr="006D3E9A">
        <w:rPr>
          <w:rFonts w:ascii="Arial" w:hAnsi="Arial" w:cs="Arial"/>
          <w:spacing w:val="5"/>
        </w:rPr>
        <w:t xml:space="preserve"> </w:t>
      </w:r>
      <w:r w:rsidR="00381F6B" w:rsidRPr="006D3E9A">
        <w:rPr>
          <w:rFonts w:ascii="Arial" w:hAnsi="Arial" w:cs="Arial"/>
        </w:rPr>
        <w:t>b</w:t>
      </w:r>
      <w:r w:rsidR="00381F6B" w:rsidRPr="006D3E9A">
        <w:rPr>
          <w:rFonts w:ascii="Arial" w:hAnsi="Arial" w:cs="Arial"/>
          <w:spacing w:val="2"/>
        </w:rPr>
        <w:t>e</w:t>
      </w:r>
      <w:r w:rsidR="00381F6B" w:rsidRPr="006D3E9A">
        <w:rPr>
          <w:rFonts w:ascii="Arial" w:hAnsi="Arial" w:cs="Arial"/>
        </w:rPr>
        <w:t>en</w:t>
      </w:r>
      <w:r w:rsidR="00381F6B" w:rsidRPr="006D3E9A">
        <w:rPr>
          <w:rFonts w:ascii="Arial" w:hAnsi="Arial" w:cs="Arial"/>
          <w:w w:val="99"/>
        </w:rPr>
        <w:t xml:space="preserve"> </w:t>
      </w:r>
      <w:r w:rsidR="00381F6B" w:rsidRPr="006D3E9A">
        <w:rPr>
          <w:rFonts w:ascii="Arial" w:hAnsi="Arial" w:cs="Arial"/>
          <w:spacing w:val="4"/>
        </w:rPr>
        <w:t>m</w:t>
      </w:r>
      <w:r w:rsidR="00381F6B" w:rsidRPr="006D3E9A">
        <w:rPr>
          <w:rFonts w:ascii="Arial" w:hAnsi="Arial" w:cs="Arial"/>
        </w:rPr>
        <w:t>et</w:t>
      </w:r>
      <w:r w:rsidR="00381F6B" w:rsidRPr="006D3E9A">
        <w:rPr>
          <w:rFonts w:ascii="Arial" w:hAnsi="Arial" w:cs="Arial"/>
          <w:spacing w:val="-5"/>
        </w:rPr>
        <w:t xml:space="preserve"> </w:t>
      </w:r>
      <w:r w:rsidR="00381F6B" w:rsidRPr="006D3E9A">
        <w:rPr>
          <w:rFonts w:ascii="Arial" w:hAnsi="Arial" w:cs="Arial"/>
        </w:rPr>
        <w:t>in</w:t>
      </w:r>
      <w:r w:rsidR="00381F6B" w:rsidRPr="006D3E9A">
        <w:rPr>
          <w:rFonts w:ascii="Arial" w:hAnsi="Arial" w:cs="Arial"/>
          <w:spacing w:val="-5"/>
        </w:rPr>
        <w:t xml:space="preserve"> </w:t>
      </w:r>
      <w:r w:rsidR="00381F6B" w:rsidRPr="006D3E9A">
        <w:rPr>
          <w:rFonts w:ascii="Arial" w:hAnsi="Arial" w:cs="Arial"/>
          <w:spacing w:val="2"/>
        </w:rPr>
        <w:t>f</w:t>
      </w:r>
      <w:r w:rsidR="00381F6B" w:rsidRPr="006D3E9A">
        <w:rPr>
          <w:rFonts w:ascii="Arial" w:hAnsi="Arial" w:cs="Arial"/>
        </w:rPr>
        <w:t>ull.</w:t>
      </w:r>
    </w:p>
    <w:p w:rsidR="00566573" w:rsidRPr="006D3E9A" w:rsidRDefault="006D3E9A" w:rsidP="00381F6B">
      <w:pPr>
        <w:pStyle w:val="BodyText"/>
        <w:rPr>
          <w:rFonts w:ascii="Arial" w:hAnsi="Arial" w:cs="Arial"/>
          <w:b/>
          <w:bCs/>
          <w:spacing w:val="36"/>
        </w:rPr>
      </w:pPr>
      <w:r w:rsidRPr="006D3E9A">
        <w:rPr>
          <w:rFonts w:ascii="Arial" w:hAnsi="Arial" w:cs="Arial"/>
        </w:rPr>
        <w:t>D</w:t>
      </w:r>
      <w:r w:rsidR="00566573" w:rsidRPr="006D3E9A">
        <w:rPr>
          <w:rFonts w:ascii="Arial" w:hAnsi="Arial" w:cs="Arial"/>
        </w:rPr>
        <w:t>evelopers and their design consultants are encouraged to meet with Council’s engineering staff prior to the design process commencing. This will assist developers to understand Council’s philosophy in relation to the expected design standards.</w:t>
      </w:r>
    </w:p>
    <w:p w:rsidR="008F1242" w:rsidRPr="0076750D" w:rsidRDefault="008F1242" w:rsidP="00381F6B">
      <w:pPr>
        <w:pStyle w:val="BodyText"/>
      </w:pPr>
      <w:r w:rsidRPr="0076750D">
        <w:t xml:space="preserve">The Subdivision and Development Guidelines comprise the following: </w:t>
      </w:r>
    </w:p>
    <w:p w:rsidR="008F1242" w:rsidRPr="00381F6B" w:rsidRDefault="008F1242" w:rsidP="00BE29C2">
      <w:pPr>
        <w:pStyle w:val="BodyText"/>
        <w:ind w:left="993" w:hanging="993"/>
        <w:rPr>
          <w:b/>
        </w:rPr>
      </w:pPr>
      <w:r w:rsidRPr="00381F6B">
        <w:rPr>
          <w:b/>
        </w:rPr>
        <w:t>Part 1</w:t>
      </w:r>
      <w:r w:rsidRPr="00381F6B">
        <w:rPr>
          <w:b/>
        </w:rPr>
        <w:tab/>
        <w:t xml:space="preserve">General Requirement </w:t>
      </w:r>
    </w:p>
    <w:p w:rsidR="008F1242" w:rsidRPr="00381F6B" w:rsidRDefault="008F1242" w:rsidP="00BE29C2">
      <w:pPr>
        <w:pStyle w:val="BodyText"/>
        <w:ind w:left="993" w:hanging="993"/>
        <w:rPr>
          <w:rFonts w:eastAsiaTheme="minorEastAsia"/>
        </w:rPr>
      </w:pPr>
      <w:r w:rsidRPr="00381F6B">
        <w:rPr>
          <w:rFonts w:eastAsiaTheme="minorEastAsia"/>
        </w:rPr>
        <w:t>Part 2</w:t>
      </w:r>
      <w:r w:rsidRPr="00381F6B">
        <w:rPr>
          <w:rFonts w:eastAsiaTheme="minorEastAsia"/>
        </w:rPr>
        <w:tab/>
        <w:t>Design of Roads</w:t>
      </w:r>
    </w:p>
    <w:p w:rsidR="008F1242" w:rsidRPr="0076750D" w:rsidRDefault="008F1242" w:rsidP="00BE29C2">
      <w:pPr>
        <w:pStyle w:val="BodyText"/>
        <w:ind w:left="993" w:hanging="993"/>
      </w:pPr>
      <w:r w:rsidRPr="0076750D">
        <w:t>Part 3</w:t>
      </w:r>
      <w:r w:rsidRPr="0076750D">
        <w:tab/>
        <w:t>Stormwater Drainage Design</w:t>
      </w:r>
    </w:p>
    <w:p w:rsidR="008F1242" w:rsidRPr="0076750D" w:rsidRDefault="008F1242" w:rsidP="00BE29C2">
      <w:pPr>
        <w:pStyle w:val="BodyText"/>
        <w:ind w:left="993" w:hanging="993"/>
      </w:pPr>
      <w:r w:rsidRPr="0076750D">
        <w:t>Part 4</w:t>
      </w:r>
      <w:r w:rsidRPr="0076750D">
        <w:tab/>
        <w:t>Water Reticulation Design</w:t>
      </w:r>
    </w:p>
    <w:p w:rsidR="008F1242" w:rsidRPr="0076750D" w:rsidRDefault="008F1242" w:rsidP="00BE29C2">
      <w:pPr>
        <w:pStyle w:val="BodyText"/>
        <w:ind w:left="993" w:hanging="993"/>
      </w:pPr>
      <w:r w:rsidRPr="0076750D">
        <w:t>Part 5</w:t>
      </w:r>
      <w:r w:rsidRPr="0076750D">
        <w:tab/>
        <w:t>Sewerage Reticulation Design</w:t>
      </w:r>
    </w:p>
    <w:p w:rsidR="008F1242" w:rsidRPr="0076750D" w:rsidRDefault="008F1242" w:rsidP="00BE29C2">
      <w:pPr>
        <w:pStyle w:val="BodyText"/>
        <w:ind w:left="993" w:hanging="993"/>
      </w:pPr>
      <w:r w:rsidRPr="0076750D">
        <w:t>Part 6</w:t>
      </w:r>
      <w:r w:rsidRPr="0076750D">
        <w:tab/>
        <w:t>Landscaping, and Measures for Erosion, Sedimentation and Pollution Control</w:t>
      </w:r>
    </w:p>
    <w:p w:rsidR="008F1242" w:rsidRPr="0076750D" w:rsidRDefault="008F1242" w:rsidP="00BE29C2">
      <w:pPr>
        <w:pStyle w:val="BodyText"/>
        <w:ind w:left="993" w:hanging="993"/>
      </w:pPr>
      <w:r w:rsidRPr="0076750D">
        <w:t>Part 7</w:t>
      </w:r>
      <w:r w:rsidRPr="0076750D">
        <w:tab/>
        <w:t>Testing</w:t>
      </w:r>
    </w:p>
    <w:p w:rsidR="008F1242" w:rsidRDefault="008F1242" w:rsidP="008F1242">
      <w:pPr>
        <w:pStyle w:val="Heading1"/>
      </w:pPr>
      <w:bookmarkStart w:id="5" w:name="_Toc523241306"/>
      <w:bookmarkStart w:id="6" w:name="_Toc192238"/>
      <w:r w:rsidRPr="0076750D">
        <w:lastRenderedPageBreak/>
        <w:t>REFERENCE DOCUMENTS</w:t>
      </w:r>
      <w:bookmarkEnd w:id="5"/>
      <w:bookmarkEnd w:id="6"/>
      <w:r w:rsidRPr="0076750D">
        <w:t xml:space="preserve"> </w:t>
      </w:r>
    </w:p>
    <w:p w:rsidR="005C2555" w:rsidRDefault="005C2555" w:rsidP="005C2555">
      <w:pPr>
        <w:pStyle w:val="Heading2"/>
      </w:pPr>
      <w:bookmarkStart w:id="7" w:name="_Toc192239"/>
      <w:r>
        <w:t>LEGISLATION AND STANDARDS.</w:t>
      </w:r>
      <w:bookmarkEnd w:id="7"/>
      <w:r>
        <w:t xml:space="preserve"> </w:t>
      </w:r>
    </w:p>
    <w:p w:rsidR="005C2555" w:rsidRPr="005C2555" w:rsidRDefault="005C2555" w:rsidP="005C2555">
      <w:pPr>
        <w:pStyle w:val="BodyText"/>
      </w:pPr>
    </w:p>
    <w:p w:rsidR="004A2B1B" w:rsidRDefault="0032776B" w:rsidP="008F1242">
      <w:pPr>
        <w:pStyle w:val="BodyText"/>
      </w:pPr>
      <w:r w:rsidRPr="004A2B1B">
        <w:t xml:space="preserve">These </w:t>
      </w:r>
      <w:r w:rsidR="004A2B1B" w:rsidRPr="004A2B1B">
        <w:t>documents</w:t>
      </w:r>
      <w:r w:rsidR="008F1242" w:rsidRPr="004A2B1B">
        <w:t xml:space="preserve"> </w:t>
      </w:r>
      <w:r w:rsidRPr="004A2B1B">
        <w:t xml:space="preserve">make </w:t>
      </w:r>
      <w:r w:rsidR="008F1242" w:rsidRPr="004A2B1B">
        <w:t xml:space="preserve">reference </w:t>
      </w:r>
      <w:r w:rsidR="008F1242" w:rsidRPr="0076750D">
        <w:t xml:space="preserve">to </w:t>
      </w:r>
      <w:r w:rsidR="005C2555">
        <w:t xml:space="preserve">National and State legislation and </w:t>
      </w:r>
      <w:r w:rsidR="008F1242" w:rsidRPr="0076750D">
        <w:t xml:space="preserve">both National and </w:t>
      </w:r>
      <w:r w:rsidR="005C2555">
        <w:t xml:space="preserve">NSW </w:t>
      </w:r>
      <w:r w:rsidR="008F1242" w:rsidRPr="0076750D">
        <w:t xml:space="preserve">State Standards where applicable. </w:t>
      </w:r>
      <w:r w:rsidR="005665A9">
        <w:t xml:space="preserve">All national and NSW State Legislation must be complied with. </w:t>
      </w:r>
    </w:p>
    <w:p w:rsidR="005665A9" w:rsidRDefault="005665A9" w:rsidP="008F1242">
      <w:pPr>
        <w:pStyle w:val="BodyText"/>
      </w:pPr>
      <w:r>
        <w:t>The appropriate standards may include those from;</w:t>
      </w:r>
    </w:p>
    <w:p w:rsidR="005665A9" w:rsidRDefault="005665A9" w:rsidP="005665A9">
      <w:pPr>
        <w:pStyle w:val="BodyText"/>
        <w:numPr>
          <w:ilvl w:val="0"/>
          <w:numId w:val="21"/>
        </w:numPr>
      </w:pPr>
      <w:r>
        <w:t>Australian standards</w:t>
      </w:r>
    </w:p>
    <w:p w:rsidR="005665A9" w:rsidRDefault="005665A9" w:rsidP="005665A9">
      <w:pPr>
        <w:pStyle w:val="BodyText"/>
        <w:numPr>
          <w:ilvl w:val="0"/>
          <w:numId w:val="21"/>
        </w:numPr>
      </w:pPr>
      <w:r>
        <w:t>Road and Maritime Services standards</w:t>
      </w:r>
    </w:p>
    <w:p w:rsidR="005665A9" w:rsidRDefault="005665A9" w:rsidP="00D9660A">
      <w:pPr>
        <w:pStyle w:val="BodyText"/>
        <w:numPr>
          <w:ilvl w:val="0"/>
          <w:numId w:val="21"/>
        </w:numPr>
      </w:pPr>
      <w:r>
        <w:t>Water Services Association of Australia standards.</w:t>
      </w:r>
    </w:p>
    <w:p w:rsidR="005665A9" w:rsidRDefault="005665A9" w:rsidP="00D9660A">
      <w:pPr>
        <w:pStyle w:val="BodyText"/>
        <w:numPr>
          <w:ilvl w:val="0"/>
          <w:numId w:val="21"/>
        </w:numPr>
      </w:pPr>
      <w:r>
        <w:t>Utility Provider Standards</w:t>
      </w:r>
    </w:p>
    <w:p w:rsidR="005665A9" w:rsidRDefault="005665A9" w:rsidP="00D9660A">
      <w:pPr>
        <w:pStyle w:val="BodyText"/>
        <w:numPr>
          <w:ilvl w:val="0"/>
          <w:numId w:val="21"/>
        </w:numPr>
      </w:pPr>
      <w:r>
        <w:t>Industry Standards.</w:t>
      </w:r>
    </w:p>
    <w:p w:rsidR="005665A9" w:rsidRDefault="005665A9" w:rsidP="00D9660A">
      <w:pPr>
        <w:pStyle w:val="BodyText"/>
        <w:numPr>
          <w:ilvl w:val="0"/>
          <w:numId w:val="21"/>
        </w:numPr>
      </w:pPr>
      <w:r>
        <w:t>Industry Codes of Practice</w:t>
      </w:r>
    </w:p>
    <w:p w:rsidR="0032776B" w:rsidRDefault="00DE2AF4" w:rsidP="008F1242">
      <w:pPr>
        <w:pStyle w:val="BodyText"/>
      </w:pPr>
      <w:r w:rsidRPr="004A2B1B">
        <w:t>The</w:t>
      </w:r>
      <w:r w:rsidR="0032776B" w:rsidRPr="004A2B1B">
        <w:t xml:space="preserve"> minimum standards outline</w:t>
      </w:r>
      <w:r w:rsidR="005C2555">
        <w:t>d</w:t>
      </w:r>
      <w:r w:rsidR="0032776B" w:rsidRPr="004A2B1B">
        <w:t xml:space="preserve"> in th</w:t>
      </w:r>
      <w:r w:rsidR="005665A9">
        <w:t>ese</w:t>
      </w:r>
      <w:r w:rsidR="00566573" w:rsidRPr="004A2B1B">
        <w:t xml:space="preserve"> </w:t>
      </w:r>
      <w:r w:rsidR="004B345E">
        <w:t xml:space="preserve">Engineering Guidelines for Subdivisions </w:t>
      </w:r>
      <w:proofErr w:type="gramStart"/>
      <w:r w:rsidR="004B345E">
        <w:t>and  Development</w:t>
      </w:r>
      <w:proofErr w:type="gramEnd"/>
      <w:r w:rsidR="004B345E">
        <w:t xml:space="preserve"> Standards Manual</w:t>
      </w:r>
      <w:r w:rsidR="005C2555" w:rsidRPr="004A2B1B">
        <w:t xml:space="preserve"> </w:t>
      </w:r>
      <w:r w:rsidR="0032776B" w:rsidRPr="004A2B1B">
        <w:t>take</w:t>
      </w:r>
      <w:r w:rsidR="00CC54D9">
        <w:t>s</w:t>
      </w:r>
      <w:r w:rsidR="0032776B" w:rsidRPr="004A2B1B">
        <w:t xml:space="preserve"> preference over both the national</w:t>
      </w:r>
      <w:r w:rsidR="005665A9">
        <w:t>,</w:t>
      </w:r>
      <w:r w:rsidR="0032776B" w:rsidRPr="004A2B1B">
        <w:t xml:space="preserve"> </w:t>
      </w:r>
      <w:r w:rsidR="00566573" w:rsidRPr="004A2B1B">
        <w:t>state</w:t>
      </w:r>
      <w:r w:rsidR="005665A9">
        <w:t xml:space="preserve"> and  industry  standards.</w:t>
      </w:r>
    </w:p>
    <w:p w:rsidR="005665A9" w:rsidRDefault="005665A9" w:rsidP="005665A9">
      <w:pPr>
        <w:pStyle w:val="Heading2"/>
      </w:pPr>
      <w:bookmarkStart w:id="8" w:name="_Toc192240"/>
      <w:r>
        <w:t>ABBREVIATIONS.</w:t>
      </w:r>
      <w:bookmarkEnd w:id="8"/>
      <w:r>
        <w:t xml:space="preserve"> </w:t>
      </w:r>
    </w:p>
    <w:p w:rsidR="008F1242" w:rsidRDefault="008F1242" w:rsidP="008F1242">
      <w:pPr>
        <w:pStyle w:val="BodyText"/>
        <w:rPr>
          <w:rFonts w:eastAsiaTheme="minorEastAsia"/>
          <w:b/>
        </w:rPr>
      </w:pPr>
    </w:p>
    <w:tbl>
      <w:tblPr>
        <w:tblStyle w:val="TableGrid"/>
        <w:tblW w:w="5000" w:type="pct"/>
        <w:tblLayout w:type="fixed"/>
        <w:tblLook w:val="0620" w:firstRow="1" w:lastRow="0" w:firstColumn="0" w:lastColumn="0" w:noHBand="1" w:noVBand="1"/>
      </w:tblPr>
      <w:tblGrid>
        <w:gridCol w:w="1701"/>
        <w:gridCol w:w="6605"/>
      </w:tblGrid>
      <w:tr w:rsidR="00BE29C2" w:rsidTr="00BE29C2">
        <w:trPr>
          <w:cnfStyle w:val="100000000000" w:firstRow="1" w:lastRow="0" w:firstColumn="0" w:lastColumn="0" w:oddVBand="0" w:evenVBand="0" w:oddHBand="0" w:evenHBand="0" w:firstRowFirstColumn="0" w:firstRowLastColumn="0" w:lastRowFirstColumn="0" w:lastRowLastColumn="0"/>
          <w:cantSplit/>
        </w:trPr>
        <w:tc>
          <w:tcPr>
            <w:tcW w:w="1024" w:type="pct"/>
          </w:tcPr>
          <w:p w:rsidR="00BE29C2" w:rsidRPr="00BE29C2" w:rsidRDefault="00381F6B" w:rsidP="00BE29C2">
            <w:pPr>
              <w:pStyle w:val="TableText"/>
              <w:rPr>
                <w:rFonts w:eastAsiaTheme="minorEastAsia"/>
                <w:b w:val="0"/>
                <w:lang w:eastAsia="fr-CA"/>
              </w:rPr>
            </w:pPr>
            <w:r>
              <w:rPr>
                <w:rFonts w:eastAsiaTheme="minorEastAsia"/>
                <w:b w:val="0"/>
                <w:lang w:eastAsia="fr-CA"/>
              </w:rPr>
              <w:t>AHD</w:t>
            </w:r>
          </w:p>
        </w:tc>
        <w:tc>
          <w:tcPr>
            <w:tcW w:w="3976" w:type="pct"/>
          </w:tcPr>
          <w:p w:rsidR="00BE29C2" w:rsidRPr="00277D92" w:rsidRDefault="00381F6B" w:rsidP="00BE29C2">
            <w:pPr>
              <w:pStyle w:val="TableText"/>
              <w:rPr>
                <w:rFonts w:eastAsiaTheme="minorEastAsia"/>
                <w:b w:val="0"/>
                <w:lang w:eastAsia="fr-CA"/>
              </w:rPr>
            </w:pPr>
            <w:r w:rsidRPr="00277D92">
              <w:rPr>
                <w:b w:val="0"/>
              </w:rPr>
              <w:t>Australia Height Datum</w:t>
            </w:r>
          </w:p>
        </w:tc>
      </w:tr>
      <w:tr w:rsidR="00381F6B" w:rsidTr="00BE29C2">
        <w:trPr>
          <w:cantSplit/>
        </w:trPr>
        <w:tc>
          <w:tcPr>
            <w:tcW w:w="1024" w:type="pct"/>
          </w:tcPr>
          <w:p w:rsidR="00381F6B" w:rsidRPr="00BE29C2" w:rsidRDefault="00381F6B" w:rsidP="00BE29C2">
            <w:pPr>
              <w:pStyle w:val="TableText"/>
            </w:pPr>
            <w:r>
              <w:t>EP&amp;A</w:t>
            </w:r>
          </w:p>
        </w:tc>
        <w:tc>
          <w:tcPr>
            <w:tcW w:w="3976" w:type="pct"/>
          </w:tcPr>
          <w:p w:rsidR="004A2B1B" w:rsidRPr="004A2B1B" w:rsidRDefault="00381F6B" w:rsidP="00BE29C2">
            <w:pPr>
              <w:pStyle w:val="TableText"/>
              <w:rPr>
                <w:spacing w:val="1"/>
              </w:rPr>
            </w:pPr>
            <w:r w:rsidRPr="005E1738">
              <w:rPr>
                <w:spacing w:val="1"/>
              </w:rPr>
              <w:t>Enviro</w:t>
            </w:r>
            <w:r>
              <w:rPr>
                <w:spacing w:val="1"/>
              </w:rPr>
              <w:t>nmental Planning and Assessment</w:t>
            </w:r>
          </w:p>
        </w:tc>
      </w:tr>
      <w:tr w:rsidR="00381F6B" w:rsidTr="00BE29C2">
        <w:trPr>
          <w:cantSplit/>
        </w:trPr>
        <w:tc>
          <w:tcPr>
            <w:tcW w:w="1024" w:type="pct"/>
          </w:tcPr>
          <w:p w:rsidR="00381F6B" w:rsidRPr="00BE29C2" w:rsidRDefault="00381F6B" w:rsidP="00BE29C2">
            <w:pPr>
              <w:pStyle w:val="TableText"/>
            </w:pPr>
            <w:r>
              <w:t>MGA</w:t>
            </w:r>
          </w:p>
        </w:tc>
        <w:tc>
          <w:tcPr>
            <w:tcW w:w="3976" w:type="pct"/>
          </w:tcPr>
          <w:p w:rsidR="00381F6B" w:rsidRPr="00BE29C2" w:rsidRDefault="00381F6B" w:rsidP="00BE29C2">
            <w:pPr>
              <w:pStyle w:val="TableText"/>
            </w:pPr>
            <w:r>
              <w:t>Map Grid of Australia</w:t>
            </w:r>
          </w:p>
        </w:tc>
      </w:tr>
      <w:tr w:rsidR="00381F6B" w:rsidTr="00BE29C2">
        <w:trPr>
          <w:cantSplit/>
        </w:trPr>
        <w:tc>
          <w:tcPr>
            <w:tcW w:w="1024" w:type="pct"/>
          </w:tcPr>
          <w:p w:rsidR="00381F6B" w:rsidRPr="00BE29C2" w:rsidRDefault="00381F6B" w:rsidP="00BE29C2">
            <w:pPr>
              <w:pStyle w:val="TableText"/>
            </w:pPr>
            <w:r>
              <w:t>NSW</w:t>
            </w:r>
          </w:p>
        </w:tc>
        <w:tc>
          <w:tcPr>
            <w:tcW w:w="3976" w:type="pct"/>
          </w:tcPr>
          <w:p w:rsidR="00381F6B" w:rsidRPr="00BE29C2" w:rsidRDefault="00381F6B" w:rsidP="00BE29C2">
            <w:pPr>
              <w:pStyle w:val="TableText"/>
            </w:pPr>
            <w:r w:rsidRPr="0070446E">
              <w:t>New South Wales</w:t>
            </w:r>
          </w:p>
        </w:tc>
      </w:tr>
      <w:tr w:rsidR="00381F6B" w:rsidTr="00BE29C2">
        <w:trPr>
          <w:cantSplit/>
        </w:trPr>
        <w:tc>
          <w:tcPr>
            <w:tcW w:w="1024" w:type="pct"/>
          </w:tcPr>
          <w:p w:rsidR="00381F6B" w:rsidRPr="00BE29C2" w:rsidRDefault="00381F6B" w:rsidP="00BE29C2">
            <w:pPr>
              <w:pStyle w:val="TableText"/>
            </w:pPr>
            <w:r>
              <w:t>W.A.E</w:t>
            </w:r>
          </w:p>
        </w:tc>
        <w:tc>
          <w:tcPr>
            <w:tcW w:w="3976" w:type="pct"/>
          </w:tcPr>
          <w:p w:rsidR="00381F6B" w:rsidRPr="00BE29C2" w:rsidRDefault="00381F6B" w:rsidP="00BE29C2">
            <w:pPr>
              <w:pStyle w:val="TableText"/>
            </w:pPr>
            <w:r>
              <w:rPr>
                <w:spacing w:val="-1"/>
              </w:rPr>
              <w:t>Works as Executed</w:t>
            </w:r>
          </w:p>
        </w:tc>
      </w:tr>
      <w:tr w:rsidR="00381F6B" w:rsidTr="00BE29C2">
        <w:trPr>
          <w:cantSplit/>
        </w:trPr>
        <w:tc>
          <w:tcPr>
            <w:tcW w:w="1024" w:type="pct"/>
          </w:tcPr>
          <w:p w:rsidR="00381F6B" w:rsidRDefault="00381F6B" w:rsidP="00381F6B">
            <w:pPr>
              <w:pStyle w:val="TableText"/>
            </w:pPr>
            <w:r>
              <w:t>RMS</w:t>
            </w:r>
          </w:p>
        </w:tc>
        <w:tc>
          <w:tcPr>
            <w:tcW w:w="3976" w:type="pct"/>
          </w:tcPr>
          <w:p w:rsidR="00381F6B" w:rsidRDefault="00381F6B" w:rsidP="00381F6B">
            <w:pPr>
              <w:pStyle w:val="TableText"/>
            </w:pPr>
            <w:r>
              <w:t>Roads and Maritime Services</w:t>
            </w:r>
          </w:p>
        </w:tc>
      </w:tr>
    </w:tbl>
    <w:p w:rsidR="008F1242" w:rsidRDefault="00381F6B" w:rsidP="008F1242">
      <w:pPr>
        <w:pStyle w:val="Heading1"/>
      </w:pPr>
      <w:bookmarkStart w:id="9" w:name="_Toc192241"/>
      <w:r>
        <w:lastRenderedPageBreak/>
        <w:t>GENERAL</w:t>
      </w:r>
      <w:bookmarkEnd w:id="9"/>
    </w:p>
    <w:p w:rsidR="00277D92" w:rsidRPr="00277D92" w:rsidRDefault="00277D92" w:rsidP="00277D92">
      <w:pPr>
        <w:pStyle w:val="Heading2"/>
      </w:pPr>
      <w:bookmarkStart w:id="10" w:name="_Toc192242"/>
      <w:r>
        <w:t>COMMUNITY EXPECTATION</w:t>
      </w:r>
      <w:bookmarkEnd w:id="10"/>
    </w:p>
    <w:p w:rsidR="00381F6B" w:rsidRDefault="00381F6B" w:rsidP="00381F6B">
      <w:pPr>
        <w:pStyle w:val="BodyText"/>
      </w:pPr>
      <w:r>
        <w:t>Nat</w:t>
      </w:r>
      <w:r>
        <w:rPr>
          <w:spacing w:val="1"/>
        </w:rPr>
        <w:t>i</w:t>
      </w:r>
      <w:r>
        <w:t>on</w:t>
      </w:r>
      <w:r>
        <w:rPr>
          <w:spacing w:val="2"/>
        </w:rPr>
        <w:t>a</w:t>
      </w:r>
      <w:r>
        <w:t>l</w:t>
      </w:r>
      <w:r>
        <w:rPr>
          <w:spacing w:val="4"/>
        </w:rPr>
        <w:t xml:space="preserve"> </w:t>
      </w:r>
      <w:r>
        <w:rPr>
          <w:spacing w:val="1"/>
        </w:rPr>
        <w:t>S</w:t>
      </w:r>
      <w:r>
        <w:t>ta</w:t>
      </w:r>
      <w:r>
        <w:rPr>
          <w:spacing w:val="2"/>
        </w:rPr>
        <w:t>n</w:t>
      </w:r>
      <w:r>
        <w:t>dards</w:t>
      </w:r>
      <w:r>
        <w:rPr>
          <w:spacing w:val="6"/>
        </w:rPr>
        <w:t xml:space="preserve"> </w:t>
      </w:r>
      <w:r>
        <w:rPr>
          <w:spacing w:val="2"/>
        </w:rPr>
        <w:t>f</w:t>
      </w:r>
      <w:r>
        <w:t>or</w:t>
      </w:r>
      <w:r>
        <w:rPr>
          <w:spacing w:val="6"/>
        </w:rPr>
        <w:t xml:space="preserve"> </w:t>
      </w:r>
      <w:r>
        <w:t>S</w:t>
      </w:r>
      <w:r>
        <w:rPr>
          <w:spacing w:val="2"/>
        </w:rPr>
        <w:t>ub</w:t>
      </w:r>
      <w:r>
        <w:t>d</w:t>
      </w:r>
      <w:r>
        <w:rPr>
          <w:spacing w:val="1"/>
        </w:rPr>
        <w:t>i</w:t>
      </w:r>
      <w:r>
        <w:rPr>
          <w:spacing w:val="-2"/>
        </w:rPr>
        <w:t>v</w:t>
      </w:r>
      <w:r>
        <w:t>i</w:t>
      </w:r>
      <w:r>
        <w:rPr>
          <w:spacing w:val="1"/>
        </w:rPr>
        <w:t>si</w:t>
      </w:r>
      <w:r>
        <w:t>on</w:t>
      </w:r>
      <w:r>
        <w:rPr>
          <w:spacing w:val="5"/>
        </w:rPr>
        <w:t xml:space="preserve"> </w:t>
      </w:r>
      <w:r>
        <w:rPr>
          <w:spacing w:val="2"/>
        </w:rPr>
        <w:t>a</w:t>
      </w:r>
      <w:r>
        <w:t>nd</w:t>
      </w:r>
      <w:r>
        <w:rPr>
          <w:spacing w:val="7"/>
        </w:rPr>
        <w:t xml:space="preserve"> </w:t>
      </w:r>
      <w:r>
        <w:t>La</w:t>
      </w:r>
      <w:r>
        <w:rPr>
          <w:spacing w:val="2"/>
        </w:rPr>
        <w:t>n</w:t>
      </w:r>
      <w:r>
        <w:t>d</w:t>
      </w:r>
      <w:r>
        <w:rPr>
          <w:spacing w:val="6"/>
        </w:rPr>
        <w:t xml:space="preserve"> </w:t>
      </w:r>
      <w:r>
        <w:t>D</w:t>
      </w:r>
      <w:r>
        <w:rPr>
          <w:spacing w:val="2"/>
        </w:rPr>
        <w:t>e</w:t>
      </w:r>
      <w:r>
        <w:rPr>
          <w:spacing w:val="-2"/>
        </w:rPr>
        <w:t>v</w:t>
      </w:r>
      <w:r>
        <w:rPr>
          <w:spacing w:val="2"/>
        </w:rPr>
        <w:t>e</w:t>
      </w:r>
      <w:r>
        <w:t>l</w:t>
      </w:r>
      <w:r>
        <w:rPr>
          <w:spacing w:val="2"/>
        </w:rPr>
        <w:t>op</w:t>
      </w:r>
      <w:r>
        <w:rPr>
          <w:spacing w:val="4"/>
        </w:rPr>
        <w:t>m</w:t>
      </w:r>
      <w:r>
        <w:t>ent</w:t>
      </w:r>
      <w:r>
        <w:rPr>
          <w:spacing w:val="5"/>
        </w:rPr>
        <w:t xml:space="preserve"> </w:t>
      </w:r>
      <w:r>
        <w:rPr>
          <w:spacing w:val="3"/>
        </w:rPr>
        <w:t>c</w:t>
      </w:r>
      <w:r>
        <w:t>ha</w:t>
      </w:r>
      <w:r>
        <w:rPr>
          <w:spacing w:val="2"/>
        </w:rPr>
        <w:t>n</w:t>
      </w:r>
      <w:r>
        <w:t>g</w:t>
      </w:r>
      <w:r w:rsidR="004A2B1B">
        <w:t>e</w:t>
      </w:r>
      <w:r>
        <w:rPr>
          <w:spacing w:val="7"/>
        </w:rPr>
        <w:t xml:space="preserve"> </w:t>
      </w:r>
      <w:r>
        <w:rPr>
          <w:spacing w:val="1"/>
        </w:rPr>
        <w:t>i</w:t>
      </w:r>
      <w:r>
        <w:t>n</w:t>
      </w:r>
      <w:r>
        <w:rPr>
          <w:spacing w:val="6"/>
        </w:rPr>
        <w:t xml:space="preserve"> </w:t>
      </w:r>
      <w:r>
        <w:t>re</w:t>
      </w:r>
      <w:r>
        <w:rPr>
          <w:spacing w:val="1"/>
        </w:rPr>
        <w:t>s</w:t>
      </w:r>
      <w:r>
        <w:t>pon</w:t>
      </w:r>
      <w:r>
        <w:rPr>
          <w:spacing w:val="1"/>
        </w:rPr>
        <w:t>s</w:t>
      </w:r>
      <w:r>
        <w:t>e</w:t>
      </w:r>
      <w:r>
        <w:rPr>
          <w:spacing w:val="7"/>
        </w:rPr>
        <w:t xml:space="preserve"> </w:t>
      </w:r>
      <w:r>
        <w:t>to</w:t>
      </w:r>
      <w:r>
        <w:rPr>
          <w:w w:val="99"/>
        </w:rPr>
        <w:t xml:space="preserve"> </w:t>
      </w:r>
      <w:r>
        <w:rPr>
          <w:spacing w:val="1"/>
        </w:rPr>
        <w:t>c</w:t>
      </w:r>
      <w:r>
        <w:t>o</w:t>
      </w:r>
      <w:r>
        <w:rPr>
          <w:spacing w:val="2"/>
        </w:rPr>
        <w:t>m</w:t>
      </w:r>
      <w:r>
        <w:rPr>
          <w:spacing w:val="4"/>
        </w:rPr>
        <w:t>m</w:t>
      </w:r>
      <w:r>
        <w:t>uni</w:t>
      </w:r>
      <w:r>
        <w:rPr>
          <w:spacing w:val="2"/>
        </w:rPr>
        <w:t>t</w:t>
      </w:r>
      <w:r>
        <w:t>y</w:t>
      </w:r>
      <w:r>
        <w:rPr>
          <w:spacing w:val="-9"/>
        </w:rPr>
        <w:t xml:space="preserve"> </w:t>
      </w:r>
      <w:r>
        <w:t>e</w:t>
      </w:r>
      <w:r>
        <w:rPr>
          <w:spacing w:val="1"/>
        </w:rPr>
        <w:t>x</w:t>
      </w:r>
      <w:r>
        <w:t>pe</w:t>
      </w:r>
      <w:r>
        <w:rPr>
          <w:spacing w:val="3"/>
        </w:rPr>
        <w:t>c</w:t>
      </w:r>
      <w:r>
        <w:t>tat</w:t>
      </w:r>
      <w:r>
        <w:rPr>
          <w:spacing w:val="1"/>
        </w:rPr>
        <w:t>i</w:t>
      </w:r>
      <w:r>
        <w:t>ons</w:t>
      </w:r>
      <w:r w:rsidR="00277D92">
        <w:t>. In recent decades there has been an increased emphasis on:</w:t>
      </w:r>
    </w:p>
    <w:p w:rsidR="00277D92" w:rsidRDefault="00381F6B" w:rsidP="008D23E7">
      <w:pPr>
        <w:pStyle w:val="ListBullet"/>
        <w:spacing w:before="0"/>
      </w:pPr>
      <w:r>
        <w:t>C</w:t>
      </w:r>
      <w:r w:rsidRPr="00381F6B">
        <w:t>ommunit</w:t>
      </w:r>
      <w:r>
        <w:t>y</w:t>
      </w:r>
      <w:r w:rsidRPr="00381F6B">
        <w:t xml:space="preserve"> facilities</w:t>
      </w:r>
      <w:r>
        <w:t>,</w:t>
      </w:r>
      <w:r w:rsidRPr="00381F6B">
        <w:t xml:space="preserve"> publi</w:t>
      </w:r>
      <w:r>
        <w:t>c</w:t>
      </w:r>
      <w:r w:rsidRPr="00381F6B">
        <w:t xml:space="preserve"> ope</w:t>
      </w:r>
      <w:r>
        <w:t>n</w:t>
      </w:r>
      <w:r w:rsidRPr="00381F6B">
        <w:t xml:space="preserve"> spac</w:t>
      </w:r>
      <w:r>
        <w:t>e</w:t>
      </w:r>
      <w:r w:rsidRPr="00381F6B">
        <w:t xml:space="preserve"> a</w:t>
      </w:r>
      <w:r>
        <w:t>r</w:t>
      </w:r>
      <w:r w:rsidRPr="00381F6B">
        <w:t>eas</w:t>
      </w:r>
      <w:r w:rsidR="00277D92">
        <w:t xml:space="preserve"> and</w:t>
      </w:r>
      <w:r w:rsidRPr="00381F6B">
        <w:t xml:space="preserve"> landscapin</w:t>
      </w:r>
      <w:r>
        <w:t>g</w:t>
      </w:r>
      <w:r w:rsidR="00277D92">
        <w:t>.</w:t>
      </w:r>
      <w:r w:rsidRPr="00381F6B">
        <w:t xml:space="preserve"> </w:t>
      </w:r>
    </w:p>
    <w:p w:rsidR="00381F6B" w:rsidRDefault="00381F6B" w:rsidP="008D23E7">
      <w:pPr>
        <w:pStyle w:val="ListBullet"/>
        <w:spacing w:before="0"/>
      </w:pPr>
      <w:r w:rsidRPr="00381F6B">
        <w:t>Wate</w:t>
      </w:r>
      <w:r>
        <w:t>r</w:t>
      </w:r>
      <w:r w:rsidRPr="00381F6B">
        <w:t xml:space="preserve"> sensitiv</w:t>
      </w:r>
      <w:r>
        <w:t>e</w:t>
      </w:r>
      <w:r w:rsidRPr="00381F6B">
        <w:t xml:space="preserve"> u</w:t>
      </w:r>
      <w:r>
        <w:t>r</w:t>
      </w:r>
      <w:r w:rsidRPr="00381F6B">
        <w:t>ba</w:t>
      </w:r>
      <w:r>
        <w:t>n</w:t>
      </w:r>
      <w:r w:rsidRPr="00381F6B">
        <w:t xml:space="preserve"> design</w:t>
      </w:r>
      <w:r>
        <w:t>,</w:t>
      </w:r>
      <w:r w:rsidRPr="00381F6B">
        <w:t xml:space="preserve"> </w:t>
      </w:r>
      <w:r>
        <w:t>w</w:t>
      </w:r>
      <w:r w:rsidRPr="00381F6B">
        <w:t>ate</w:t>
      </w:r>
      <w:r>
        <w:t>r</w:t>
      </w:r>
      <w:r w:rsidRPr="00381F6B">
        <w:t xml:space="preserve"> conservatio</w:t>
      </w:r>
      <w:r>
        <w:t>n</w:t>
      </w:r>
      <w:r w:rsidRPr="00381F6B">
        <w:t xml:space="preserve"> an</w:t>
      </w:r>
      <w:r>
        <w:t>d</w:t>
      </w:r>
      <w:r w:rsidRPr="00381F6B">
        <w:t xml:space="preserve"> </w:t>
      </w:r>
      <w:r>
        <w:t>w</w:t>
      </w:r>
      <w:r w:rsidRPr="00381F6B">
        <w:t>ate</w:t>
      </w:r>
      <w:r>
        <w:t>r</w:t>
      </w:r>
      <w:r w:rsidRPr="00381F6B">
        <w:t xml:space="preserve"> quality</w:t>
      </w:r>
    </w:p>
    <w:p w:rsidR="00381F6B" w:rsidRDefault="00381F6B" w:rsidP="008D23E7">
      <w:pPr>
        <w:pStyle w:val="ListBullet"/>
        <w:spacing w:before="0"/>
      </w:pPr>
      <w:r w:rsidRPr="00381F6B">
        <w:t>Ene</w:t>
      </w:r>
      <w:r>
        <w:t>r</w:t>
      </w:r>
      <w:r w:rsidRPr="00381F6B">
        <w:t>g</w:t>
      </w:r>
      <w:r>
        <w:t>y</w:t>
      </w:r>
      <w:r w:rsidRPr="00381F6B">
        <w:t xml:space="preserve"> efficiency</w:t>
      </w:r>
      <w:r w:rsidR="00277D92">
        <w:t xml:space="preserve"> and</w:t>
      </w:r>
      <w:r w:rsidRPr="00381F6B">
        <w:t xml:space="preserve"> sustainability</w:t>
      </w:r>
    </w:p>
    <w:p w:rsidR="005665A9" w:rsidRDefault="00381F6B" w:rsidP="008D23E7">
      <w:pPr>
        <w:pStyle w:val="ListBullet"/>
        <w:spacing w:before="0"/>
      </w:pPr>
      <w:r>
        <w:t>C</w:t>
      </w:r>
      <w:r w:rsidRPr="00381F6B">
        <w:t>ommunit</w:t>
      </w:r>
      <w:r>
        <w:t>y</w:t>
      </w:r>
      <w:r w:rsidRPr="00381F6B">
        <w:t xml:space="preserve"> safet</w:t>
      </w:r>
      <w:r>
        <w:t>y</w:t>
      </w:r>
    </w:p>
    <w:p w:rsidR="00381F6B" w:rsidRDefault="005665A9" w:rsidP="008D23E7">
      <w:pPr>
        <w:pStyle w:val="ListBullet"/>
        <w:spacing w:before="0"/>
      </w:pPr>
      <w:r>
        <w:t>Biological and  ecological sustainability</w:t>
      </w:r>
      <w:r w:rsidR="00381F6B" w:rsidRPr="00381F6B">
        <w:t xml:space="preserve"> </w:t>
      </w:r>
    </w:p>
    <w:p w:rsidR="00277D92" w:rsidRDefault="00277D92" w:rsidP="00277D92">
      <w:pPr>
        <w:pStyle w:val="Heading2"/>
      </w:pPr>
      <w:bookmarkStart w:id="11" w:name="_Toc192243"/>
      <w:r>
        <w:t>ALTERNATIVE SOLUTIONS</w:t>
      </w:r>
      <w:bookmarkEnd w:id="11"/>
    </w:p>
    <w:p w:rsidR="008D23E7" w:rsidRDefault="005665A9" w:rsidP="00381F6B">
      <w:pPr>
        <w:pStyle w:val="BodyText"/>
        <w:rPr>
          <w:spacing w:val="2"/>
        </w:rPr>
      </w:pPr>
      <w:r>
        <w:rPr>
          <w:spacing w:val="-1"/>
        </w:rPr>
        <w:t>Council ma</w:t>
      </w:r>
      <w:r w:rsidR="008D23E7">
        <w:rPr>
          <w:spacing w:val="-1"/>
        </w:rPr>
        <w:t>y</w:t>
      </w:r>
      <w:r>
        <w:rPr>
          <w:spacing w:val="-1"/>
        </w:rPr>
        <w:t xml:space="preserve"> approve an alternative </w:t>
      </w:r>
      <w:r w:rsidR="008D23E7">
        <w:rPr>
          <w:spacing w:val="-1"/>
        </w:rPr>
        <w:t xml:space="preserve">design </w:t>
      </w:r>
      <w:r>
        <w:rPr>
          <w:spacing w:val="-1"/>
        </w:rPr>
        <w:t>solution to th</w:t>
      </w:r>
      <w:r w:rsidR="008D23E7">
        <w:rPr>
          <w:spacing w:val="-1"/>
        </w:rPr>
        <w:t xml:space="preserve">e requirements listed in the </w:t>
      </w:r>
      <w:r w:rsidR="004B345E">
        <w:rPr>
          <w:spacing w:val="-1"/>
        </w:rPr>
        <w:t xml:space="preserve">Engineering Guidelines for Subdivisions </w:t>
      </w:r>
      <w:proofErr w:type="gramStart"/>
      <w:r w:rsidR="004B345E">
        <w:rPr>
          <w:spacing w:val="-1"/>
        </w:rPr>
        <w:t>and  Development</w:t>
      </w:r>
      <w:proofErr w:type="gramEnd"/>
      <w:r w:rsidR="004B345E">
        <w:rPr>
          <w:spacing w:val="-1"/>
        </w:rPr>
        <w:t xml:space="preserve"> Standards Manual</w:t>
      </w:r>
      <w:r w:rsidR="008D23E7">
        <w:rPr>
          <w:spacing w:val="-1"/>
        </w:rPr>
        <w:t>.</w:t>
      </w:r>
      <w:r w:rsidRPr="004A2B1B">
        <w:rPr>
          <w:spacing w:val="-1"/>
        </w:rPr>
        <w:t xml:space="preserve"> </w:t>
      </w:r>
      <w:r w:rsidR="002B58D9">
        <w:t>Developers will need to demonstrate that an alternative design</w:t>
      </w:r>
      <w:r w:rsidR="008D23E7">
        <w:t xml:space="preserve"> solution is </w:t>
      </w:r>
      <w:r w:rsidR="002B58D9">
        <w:t xml:space="preserve">superior to the </w:t>
      </w:r>
      <w:r w:rsidR="004B345E">
        <w:t xml:space="preserve">Engineering Guidelines for Subdivisions </w:t>
      </w:r>
      <w:proofErr w:type="gramStart"/>
      <w:r w:rsidR="004B345E">
        <w:t>and  Development</w:t>
      </w:r>
      <w:proofErr w:type="gramEnd"/>
      <w:r w:rsidR="004B345E">
        <w:t xml:space="preserve"> Standards Manual</w:t>
      </w:r>
      <w:r w:rsidR="008D23E7">
        <w:rPr>
          <w:spacing w:val="2"/>
        </w:rPr>
        <w:t xml:space="preserve"> when proposing an alternative solution the developer document the justification for the alternative design solution. The documentation will demonstrate the following is overall, an equal or superior solution.</w:t>
      </w:r>
      <w:r w:rsidR="002B58D9">
        <w:rPr>
          <w:spacing w:val="2"/>
        </w:rPr>
        <w:t xml:space="preserve"> </w:t>
      </w:r>
      <w:r w:rsidR="008D23E7">
        <w:rPr>
          <w:spacing w:val="2"/>
        </w:rPr>
        <w:t xml:space="preserve">Some of the areas to be considered </w:t>
      </w:r>
      <w:r w:rsidR="002B58D9">
        <w:rPr>
          <w:spacing w:val="2"/>
        </w:rPr>
        <w:t xml:space="preserve">will </w:t>
      </w:r>
      <w:r w:rsidR="008D23E7">
        <w:rPr>
          <w:spacing w:val="2"/>
        </w:rPr>
        <w:t>be</w:t>
      </w:r>
    </w:p>
    <w:p w:rsidR="008D23E7" w:rsidRPr="008D23E7" w:rsidRDefault="008D23E7" w:rsidP="008D23E7">
      <w:pPr>
        <w:pStyle w:val="BodyText"/>
        <w:numPr>
          <w:ilvl w:val="0"/>
          <w:numId w:val="22"/>
        </w:numPr>
        <w:spacing w:before="0" w:after="0"/>
        <w:rPr>
          <w:spacing w:val="29"/>
        </w:rPr>
      </w:pPr>
      <w:r>
        <w:rPr>
          <w:spacing w:val="2"/>
        </w:rPr>
        <w:t>Asset Life</w:t>
      </w:r>
    </w:p>
    <w:p w:rsidR="008D23E7" w:rsidRPr="008D23E7" w:rsidRDefault="008D23E7" w:rsidP="008D23E7">
      <w:pPr>
        <w:pStyle w:val="BodyText"/>
        <w:numPr>
          <w:ilvl w:val="0"/>
          <w:numId w:val="22"/>
        </w:numPr>
        <w:spacing w:before="0" w:after="0"/>
        <w:rPr>
          <w:spacing w:val="29"/>
        </w:rPr>
      </w:pPr>
      <w:r>
        <w:rPr>
          <w:spacing w:val="2"/>
        </w:rPr>
        <w:t>Maintenance costs</w:t>
      </w:r>
    </w:p>
    <w:p w:rsidR="008D23E7" w:rsidRPr="008D23E7" w:rsidRDefault="008D23E7" w:rsidP="008D23E7">
      <w:pPr>
        <w:pStyle w:val="BodyText"/>
        <w:numPr>
          <w:ilvl w:val="0"/>
          <w:numId w:val="22"/>
        </w:numPr>
        <w:spacing w:before="0" w:after="0"/>
        <w:rPr>
          <w:spacing w:val="29"/>
        </w:rPr>
      </w:pPr>
      <w:r>
        <w:rPr>
          <w:spacing w:val="2"/>
        </w:rPr>
        <w:t>Operations and utility costs,</w:t>
      </w:r>
    </w:p>
    <w:p w:rsidR="008D23E7" w:rsidRPr="008D23E7" w:rsidRDefault="008D23E7" w:rsidP="008D23E7">
      <w:pPr>
        <w:pStyle w:val="BodyText"/>
        <w:numPr>
          <w:ilvl w:val="0"/>
          <w:numId w:val="22"/>
        </w:numPr>
        <w:spacing w:before="0" w:after="0"/>
        <w:rPr>
          <w:spacing w:val="29"/>
        </w:rPr>
      </w:pPr>
      <w:r>
        <w:rPr>
          <w:spacing w:val="2"/>
        </w:rPr>
        <w:t>Running costs</w:t>
      </w:r>
    </w:p>
    <w:p w:rsidR="008D23E7" w:rsidRPr="008D23E7" w:rsidRDefault="008D23E7" w:rsidP="008D23E7">
      <w:pPr>
        <w:pStyle w:val="BodyText"/>
        <w:numPr>
          <w:ilvl w:val="0"/>
          <w:numId w:val="22"/>
        </w:numPr>
        <w:spacing w:before="0" w:after="0"/>
        <w:rPr>
          <w:spacing w:val="29"/>
        </w:rPr>
      </w:pPr>
      <w:r>
        <w:rPr>
          <w:spacing w:val="2"/>
        </w:rPr>
        <w:t>Environmental Benefits</w:t>
      </w:r>
    </w:p>
    <w:p w:rsidR="009131A6" w:rsidRPr="009131A6" w:rsidRDefault="008D23E7" w:rsidP="00A343EC">
      <w:pPr>
        <w:pStyle w:val="BodyText"/>
        <w:numPr>
          <w:ilvl w:val="0"/>
          <w:numId w:val="22"/>
        </w:numPr>
        <w:spacing w:before="0" w:after="0"/>
        <w:rPr>
          <w:spacing w:val="29"/>
        </w:rPr>
      </w:pPr>
      <w:r w:rsidRPr="009131A6">
        <w:rPr>
          <w:spacing w:val="2"/>
        </w:rPr>
        <w:t>Community Benefits</w:t>
      </w:r>
    </w:p>
    <w:p w:rsidR="008D23E7" w:rsidRPr="009131A6" w:rsidRDefault="008D23E7" w:rsidP="00A343EC">
      <w:pPr>
        <w:pStyle w:val="BodyText"/>
        <w:numPr>
          <w:ilvl w:val="0"/>
          <w:numId w:val="22"/>
        </w:numPr>
        <w:spacing w:before="0" w:after="0"/>
        <w:rPr>
          <w:spacing w:val="29"/>
        </w:rPr>
      </w:pPr>
      <w:r w:rsidRPr="009131A6">
        <w:rPr>
          <w:spacing w:val="2"/>
        </w:rPr>
        <w:t>Fitness for Purpose.</w:t>
      </w:r>
    </w:p>
    <w:p w:rsidR="002B58D9" w:rsidRPr="004A2B1B" w:rsidRDefault="002B58D9" w:rsidP="002B58D9">
      <w:pPr>
        <w:pStyle w:val="Heading2"/>
      </w:pPr>
      <w:bookmarkStart w:id="12" w:name="_Toc192244"/>
      <w:r>
        <w:t>DEVELOPMENT MASTER PLAN</w:t>
      </w:r>
      <w:bookmarkEnd w:id="12"/>
    </w:p>
    <w:p w:rsidR="00381F6B" w:rsidRPr="00A73202" w:rsidRDefault="00B3615A" w:rsidP="00A73202">
      <w:pPr>
        <w:pStyle w:val="ListBullet"/>
        <w:numPr>
          <w:ilvl w:val="0"/>
          <w:numId w:val="0"/>
        </w:numPr>
      </w:pPr>
      <w:r w:rsidRPr="004A2B1B">
        <w:t>Developers need to take into consideration the</w:t>
      </w:r>
      <w:r w:rsidR="00A73202">
        <w:t xml:space="preserve"> </w:t>
      </w:r>
      <w:r w:rsidR="00381F6B">
        <w:rPr>
          <w:spacing w:val="-1"/>
        </w:rPr>
        <w:t>in</w:t>
      </w:r>
      <w:r w:rsidR="00381F6B">
        <w:rPr>
          <w:spacing w:val="2"/>
        </w:rPr>
        <w:t>t</w:t>
      </w:r>
      <w:r w:rsidR="00381F6B">
        <w:rPr>
          <w:spacing w:val="-1"/>
        </w:rPr>
        <w:t>eg</w:t>
      </w:r>
      <w:r w:rsidR="00381F6B">
        <w:t>r</w:t>
      </w:r>
      <w:r w:rsidR="00381F6B">
        <w:rPr>
          <w:spacing w:val="-1"/>
        </w:rPr>
        <w:t>a</w:t>
      </w:r>
      <w:r w:rsidR="00381F6B">
        <w:rPr>
          <w:spacing w:val="2"/>
        </w:rPr>
        <w:t>t</w:t>
      </w:r>
      <w:r w:rsidR="00381F6B">
        <w:rPr>
          <w:spacing w:val="-1"/>
        </w:rPr>
        <w:t>e</w:t>
      </w:r>
      <w:r w:rsidR="00381F6B">
        <w:t>d</w:t>
      </w:r>
      <w:r w:rsidR="00381F6B">
        <w:rPr>
          <w:spacing w:val="-7"/>
        </w:rPr>
        <w:t xml:space="preserve"> </w:t>
      </w:r>
      <w:r w:rsidR="00381F6B">
        <w:rPr>
          <w:spacing w:val="-1"/>
        </w:rPr>
        <w:t>p</w:t>
      </w:r>
      <w:r w:rsidR="00381F6B">
        <w:rPr>
          <w:spacing w:val="3"/>
        </w:rPr>
        <w:t>r</w:t>
      </w:r>
      <w:r w:rsidR="00381F6B">
        <w:rPr>
          <w:spacing w:val="-1"/>
        </w:rPr>
        <w:t>o</w:t>
      </w:r>
      <w:r w:rsidR="00381F6B">
        <w:rPr>
          <w:spacing w:val="1"/>
        </w:rPr>
        <w:t>v</w:t>
      </w:r>
      <w:r w:rsidR="00381F6B">
        <w:rPr>
          <w:spacing w:val="-1"/>
        </w:rPr>
        <w:t>i</w:t>
      </w:r>
      <w:r w:rsidR="00381F6B">
        <w:rPr>
          <w:spacing w:val="1"/>
        </w:rPr>
        <w:t>s</w:t>
      </w:r>
      <w:r w:rsidR="00381F6B">
        <w:rPr>
          <w:spacing w:val="-1"/>
        </w:rPr>
        <w:t>i</w:t>
      </w:r>
      <w:r w:rsidR="00381F6B">
        <w:rPr>
          <w:spacing w:val="2"/>
        </w:rPr>
        <w:t>o</w:t>
      </w:r>
      <w:r w:rsidR="00381F6B">
        <w:t>n</w:t>
      </w:r>
      <w:r w:rsidR="00381F6B">
        <w:rPr>
          <w:spacing w:val="-6"/>
        </w:rPr>
        <w:t xml:space="preserve"> </w:t>
      </w:r>
      <w:r w:rsidR="00381F6B">
        <w:rPr>
          <w:spacing w:val="-1"/>
        </w:rPr>
        <w:t>o</w:t>
      </w:r>
      <w:r w:rsidR="00381F6B">
        <w:t>f</w:t>
      </w:r>
      <w:r w:rsidR="00381F6B">
        <w:rPr>
          <w:spacing w:val="-5"/>
        </w:rPr>
        <w:t xml:space="preserve"> </w:t>
      </w:r>
      <w:r w:rsidR="00381F6B">
        <w:rPr>
          <w:spacing w:val="-1"/>
        </w:rPr>
        <w:t>u</w:t>
      </w:r>
      <w:r w:rsidR="00381F6B">
        <w:t>r</w:t>
      </w:r>
      <w:r w:rsidR="00381F6B">
        <w:rPr>
          <w:spacing w:val="-1"/>
        </w:rPr>
        <w:t>ba</w:t>
      </w:r>
      <w:r w:rsidR="00381F6B">
        <w:t>n</w:t>
      </w:r>
      <w:r w:rsidR="00381F6B">
        <w:rPr>
          <w:spacing w:val="-7"/>
        </w:rPr>
        <w:t xml:space="preserve"> </w:t>
      </w:r>
      <w:r w:rsidR="00381F6B">
        <w:rPr>
          <w:spacing w:val="1"/>
        </w:rPr>
        <w:t>l</w:t>
      </w:r>
      <w:r w:rsidR="00381F6B">
        <w:rPr>
          <w:spacing w:val="-1"/>
        </w:rPr>
        <w:t>a</w:t>
      </w:r>
      <w:r w:rsidR="00381F6B">
        <w:rPr>
          <w:spacing w:val="2"/>
        </w:rPr>
        <w:t>n</w:t>
      </w:r>
      <w:r w:rsidR="00381F6B">
        <w:rPr>
          <w:spacing w:val="-1"/>
        </w:rPr>
        <w:t>d</w:t>
      </w:r>
      <w:r w:rsidR="00381F6B">
        <w:rPr>
          <w:spacing w:val="1"/>
        </w:rPr>
        <w:t>sc</w:t>
      </w:r>
      <w:r w:rsidR="00381F6B">
        <w:rPr>
          <w:spacing w:val="-1"/>
        </w:rPr>
        <w:t>api</w:t>
      </w:r>
      <w:r w:rsidR="00381F6B">
        <w:rPr>
          <w:spacing w:val="2"/>
        </w:rPr>
        <w:t>n</w:t>
      </w:r>
      <w:r w:rsidR="00381F6B">
        <w:rPr>
          <w:spacing w:val="-1"/>
        </w:rPr>
        <w:t>g</w:t>
      </w:r>
      <w:r w:rsidR="00381F6B">
        <w:t>,</w:t>
      </w:r>
      <w:r w:rsidR="00381F6B">
        <w:rPr>
          <w:spacing w:val="-7"/>
        </w:rPr>
        <w:t xml:space="preserve"> </w:t>
      </w:r>
      <w:r w:rsidR="00381F6B">
        <w:t>r</w:t>
      </w:r>
      <w:r w:rsidR="00381F6B">
        <w:rPr>
          <w:spacing w:val="2"/>
        </w:rPr>
        <w:t>o</w:t>
      </w:r>
      <w:r w:rsidR="00381F6B">
        <w:rPr>
          <w:spacing w:val="-1"/>
        </w:rPr>
        <w:t>a</w:t>
      </w:r>
      <w:r w:rsidR="00381F6B">
        <w:rPr>
          <w:spacing w:val="2"/>
        </w:rPr>
        <w:t>d</w:t>
      </w:r>
      <w:r w:rsidR="00381F6B">
        <w:rPr>
          <w:spacing w:val="1"/>
        </w:rPr>
        <w:t>s</w:t>
      </w:r>
      <w:r w:rsidR="00381F6B">
        <w:t>,</w:t>
      </w:r>
      <w:r w:rsidR="00381F6B">
        <w:rPr>
          <w:spacing w:val="-7"/>
        </w:rPr>
        <w:t xml:space="preserve"> </w:t>
      </w:r>
      <w:r w:rsidR="00381F6B">
        <w:rPr>
          <w:spacing w:val="-1"/>
        </w:rPr>
        <w:t>d</w:t>
      </w:r>
      <w:r w:rsidR="00381F6B">
        <w:t>r</w:t>
      </w:r>
      <w:r w:rsidR="00381F6B">
        <w:rPr>
          <w:spacing w:val="-1"/>
        </w:rPr>
        <w:t>ai</w:t>
      </w:r>
      <w:r w:rsidR="00381F6B">
        <w:rPr>
          <w:spacing w:val="2"/>
        </w:rPr>
        <w:t>n</w:t>
      </w:r>
      <w:r w:rsidR="00381F6B">
        <w:rPr>
          <w:spacing w:val="-1"/>
        </w:rPr>
        <w:t>age</w:t>
      </w:r>
      <w:r w:rsidR="00381F6B">
        <w:t>,</w:t>
      </w:r>
      <w:r w:rsidR="00381F6B">
        <w:rPr>
          <w:w w:val="99"/>
        </w:rPr>
        <w:t xml:space="preserve"> </w:t>
      </w:r>
      <w:r w:rsidR="00381F6B">
        <w:t>w</w:t>
      </w:r>
      <w:r w:rsidR="00381F6B">
        <w:rPr>
          <w:spacing w:val="-1"/>
        </w:rPr>
        <w:t>ate</w:t>
      </w:r>
      <w:r w:rsidR="00381F6B">
        <w:t>r,</w:t>
      </w:r>
      <w:r w:rsidR="00381F6B">
        <w:rPr>
          <w:spacing w:val="-10"/>
        </w:rPr>
        <w:t xml:space="preserve"> </w:t>
      </w:r>
      <w:r w:rsidR="00381F6B">
        <w:rPr>
          <w:spacing w:val="1"/>
        </w:rPr>
        <w:t>s</w:t>
      </w:r>
      <w:r w:rsidR="00381F6B">
        <w:rPr>
          <w:spacing w:val="2"/>
        </w:rPr>
        <w:t>e</w:t>
      </w:r>
      <w:r w:rsidR="00381F6B">
        <w:t>w</w:t>
      </w:r>
      <w:r w:rsidR="00381F6B">
        <w:rPr>
          <w:spacing w:val="-1"/>
        </w:rPr>
        <w:t>e</w:t>
      </w:r>
      <w:r w:rsidR="00381F6B">
        <w:t>r,</w:t>
      </w:r>
      <w:r w:rsidR="00381F6B">
        <w:rPr>
          <w:spacing w:val="-9"/>
        </w:rPr>
        <w:t xml:space="preserve"> </w:t>
      </w:r>
      <w:r w:rsidR="00381F6B">
        <w:rPr>
          <w:spacing w:val="-1"/>
        </w:rPr>
        <w:t>ga</w:t>
      </w:r>
      <w:r w:rsidR="00381F6B">
        <w:rPr>
          <w:spacing w:val="1"/>
        </w:rPr>
        <w:t>s</w:t>
      </w:r>
      <w:r w:rsidR="00381F6B">
        <w:t>,</w:t>
      </w:r>
      <w:r w:rsidR="00381F6B">
        <w:rPr>
          <w:spacing w:val="-8"/>
        </w:rPr>
        <w:t xml:space="preserve"> </w:t>
      </w:r>
      <w:r w:rsidR="00381F6B">
        <w:rPr>
          <w:spacing w:val="-1"/>
        </w:rPr>
        <w:t>l</w:t>
      </w:r>
      <w:r w:rsidR="00381F6B">
        <w:rPr>
          <w:spacing w:val="1"/>
        </w:rPr>
        <w:t>i</w:t>
      </w:r>
      <w:r w:rsidR="00381F6B">
        <w:rPr>
          <w:spacing w:val="-1"/>
        </w:rPr>
        <w:t>gh</w:t>
      </w:r>
      <w:r w:rsidR="00381F6B">
        <w:rPr>
          <w:spacing w:val="2"/>
        </w:rPr>
        <w:t>t</w:t>
      </w:r>
      <w:r w:rsidR="00381F6B">
        <w:rPr>
          <w:spacing w:val="-1"/>
        </w:rPr>
        <w:t>in</w:t>
      </w:r>
      <w:r w:rsidR="00381F6B">
        <w:rPr>
          <w:spacing w:val="2"/>
        </w:rPr>
        <w:t>g</w:t>
      </w:r>
      <w:r w:rsidR="00381F6B">
        <w:t>,</w:t>
      </w:r>
      <w:r w:rsidR="00381F6B">
        <w:rPr>
          <w:spacing w:val="-7"/>
        </w:rPr>
        <w:t xml:space="preserve"> </w:t>
      </w:r>
      <w:r w:rsidR="00381F6B">
        <w:rPr>
          <w:spacing w:val="-1"/>
        </w:rPr>
        <w:t>tele</w:t>
      </w:r>
      <w:r w:rsidR="00381F6B">
        <w:rPr>
          <w:spacing w:val="1"/>
        </w:rPr>
        <w:t>c</w:t>
      </w:r>
      <w:r w:rsidR="00381F6B">
        <w:rPr>
          <w:spacing w:val="-1"/>
        </w:rPr>
        <w:t>o</w:t>
      </w:r>
      <w:r w:rsidR="00381F6B">
        <w:rPr>
          <w:spacing w:val="2"/>
        </w:rPr>
        <w:t>m</w:t>
      </w:r>
      <w:r w:rsidR="00381F6B">
        <w:rPr>
          <w:spacing w:val="4"/>
        </w:rPr>
        <w:t>m</w:t>
      </w:r>
      <w:r w:rsidR="00381F6B">
        <w:rPr>
          <w:spacing w:val="-1"/>
        </w:rPr>
        <w:t>uni</w:t>
      </w:r>
      <w:r w:rsidR="00381F6B">
        <w:rPr>
          <w:spacing w:val="1"/>
        </w:rPr>
        <w:t>c</w:t>
      </w:r>
      <w:r w:rsidR="00381F6B">
        <w:rPr>
          <w:spacing w:val="-1"/>
        </w:rPr>
        <w:t>ati</w:t>
      </w:r>
      <w:r w:rsidR="00381F6B">
        <w:rPr>
          <w:spacing w:val="2"/>
        </w:rPr>
        <w:t>o</w:t>
      </w:r>
      <w:r w:rsidR="00381F6B">
        <w:rPr>
          <w:spacing w:val="-1"/>
        </w:rPr>
        <w:t>n</w:t>
      </w:r>
      <w:r w:rsidR="00381F6B">
        <w:t>s</w:t>
      </w:r>
      <w:r w:rsidR="00381F6B">
        <w:rPr>
          <w:spacing w:val="-9"/>
        </w:rPr>
        <w:t xml:space="preserve"> </w:t>
      </w:r>
      <w:r w:rsidR="00381F6B">
        <w:rPr>
          <w:spacing w:val="-1"/>
        </w:rPr>
        <w:t>a</w:t>
      </w:r>
      <w:r w:rsidR="00381F6B">
        <w:rPr>
          <w:spacing w:val="2"/>
        </w:rPr>
        <w:t>n</w:t>
      </w:r>
      <w:r w:rsidR="00381F6B">
        <w:t>d</w:t>
      </w:r>
      <w:r w:rsidR="00381F6B">
        <w:rPr>
          <w:spacing w:val="-9"/>
        </w:rPr>
        <w:t xml:space="preserve"> </w:t>
      </w:r>
      <w:r w:rsidR="00381F6B">
        <w:rPr>
          <w:spacing w:val="2"/>
        </w:rPr>
        <w:t>e</w:t>
      </w:r>
      <w:r w:rsidR="00381F6B">
        <w:rPr>
          <w:spacing w:val="1"/>
        </w:rPr>
        <w:t>l</w:t>
      </w:r>
      <w:r w:rsidR="00381F6B">
        <w:rPr>
          <w:spacing w:val="-1"/>
        </w:rPr>
        <w:t>e</w:t>
      </w:r>
      <w:r w:rsidR="00381F6B">
        <w:rPr>
          <w:spacing w:val="1"/>
        </w:rPr>
        <w:t>c</w:t>
      </w:r>
      <w:r w:rsidR="00381F6B">
        <w:rPr>
          <w:spacing w:val="-1"/>
        </w:rPr>
        <w:t>t</w:t>
      </w:r>
      <w:r w:rsidR="00381F6B">
        <w:t>r</w:t>
      </w:r>
      <w:r w:rsidR="00381F6B">
        <w:rPr>
          <w:spacing w:val="-1"/>
        </w:rPr>
        <w:t>i</w:t>
      </w:r>
      <w:r w:rsidR="00381F6B">
        <w:rPr>
          <w:spacing w:val="1"/>
        </w:rPr>
        <w:t>c</w:t>
      </w:r>
      <w:r w:rsidR="00381F6B">
        <w:rPr>
          <w:spacing w:val="-1"/>
        </w:rPr>
        <w:t>a</w:t>
      </w:r>
      <w:r w:rsidR="00381F6B">
        <w:t>l</w:t>
      </w:r>
      <w:r w:rsidR="00381F6B">
        <w:rPr>
          <w:spacing w:val="-10"/>
        </w:rPr>
        <w:t xml:space="preserve"> </w:t>
      </w:r>
      <w:r w:rsidR="00381F6B">
        <w:rPr>
          <w:spacing w:val="1"/>
        </w:rPr>
        <w:t>s</w:t>
      </w:r>
      <w:r w:rsidR="00381F6B">
        <w:rPr>
          <w:spacing w:val="-1"/>
        </w:rPr>
        <w:t>e</w:t>
      </w:r>
      <w:r w:rsidR="00381F6B">
        <w:rPr>
          <w:spacing w:val="3"/>
        </w:rPr>
        <w:t>r</w:t>
      </w:r>
      <w:r w:rsidR="00381F6B">
        <w:rPr>
          <w:spacing w:val="-2"/>
        </w:rPr>
        <w:t>v</w:t>
      </w:r>
      <w:r w:rsidR="00381F6B">
        <w:rPr>
          <w:spacing w:val="-1"/>
        </w:rPr>
        <w:t>i</w:t>
      </w:r>
      <w:r w:rsidR="00381F6B">
        <w:rPr>
          <w:spacing w:val="1"/>
        </w:rPr>
        <w:t>c</w:t>
      </w:r>
      <w:r w:rsidR="00381F6B">
        <w:rPr>
          <w:spacing w:val="-1"/>
        </w:rPr>
        <w:t>e</w:t>
      </w:r>
      <w:r w:rsidR="00381F6B">
        <w:rPr>
          <w:spacing w:val="1"/>
        </w:rPr>
        <w:t>s</w:t>
      </w:r>
      <w:r w:rsidR="00381F6B">
        <w:t>.</w:t>
      </w:r>
      <w:r w:rsidR="00DB5DE9">
        <w:t xml:space="preserve"> </w:t>
      </w:r>
      <w:r w:rsidR="008D23E7">
        <w:t>Council may require the developer to prepare an overall master plan</w:t>
      </w:r>
      <w:r w:rsidR="001F465E">
        <w:t>. This should include both the development and any areas and services affected by the development.</w:t>
      </w:r>
      <w:r w:rsidR="008D23E7">
        <w:t xml:space="preserve"> </w:t>
      </w:r>
    </w:p>
    <w:p w:rsidR="00DB5DE9" w:rsidRPr="00A73202" w:rsidRDefault="00DB5DE9" w:rsidP="00381F6B">
      <w:pPr>
        <w:pStyle w:val="BodyText"/>
      </w:pPr>
      <w:r w:rsidRPr="00A73202">
        <w:t>The objectives of this masterplan are to ensure:</w:t>
      </w:r>
    </w:p>
    <w:p w:rsidR="00DB5DE9" w:rsidRPr="00A73202" w:rsidRDefault="00DB5DE9" w:rsidP="002B58D9">
      <w:pPr>
        <w:pStyle w:val="BodyText"/>
        <w:numPr>
          <w:ilvl w:val="0"/>
          <w:numId w:val="11"/>
        </w:numPr>
        <w:spacing w:before="0" w:after="0"/>
      </w:pPr>
      <w:r w:rsidRPr="00A73202">
        <w:t>Compliance with the Planning schemes</w:t>
      </w:r>
    </w:p>
    <w:p w:rsidR="00DB5DE9" w:rsidRPr="00A73202" w:rsidRDefault="002B58D9" w:rsidP="002B58D9">
      <w:pPr>
        <w:pStyle w:val="BodyText"/>
        <w:numPr>
          <w:ilvl w:val="0"/>
          <w:numId w:val="11"/>
        </w:numPr>
        <w:spacing w:before="0" w:after="0"/>
      </w:pPr>
      <w:r>
        <w:t xml:space="preserve">Information provided in the Masterplan </w:t>
      </w:r>
      <w:r w:rsidR="00DB5DE9" w:rsidRPr="00A73202">
        <w:t>allow</w:t>
      </w:r>
      <w:r>
        <w:t xml:space="preserve">s for </w:t>
      </w:r>
      <w:r w:rsidR="00DB5DE9" w:rsidRPr="00A73202">
        <w:t xml:space="preserve">an informed review </w:t>
      </w:r>
      <w:r>
        <w:t xml:space="preserve">of </w:t>
      </w:r>
      <w:r w:rsidR="009675EF" w:rsidRPr="00A73202">
        <w:t>development</w:t>
      </w:r>
      <w:r>
        <w:t xml:space="preserve"> impacts on the affected areas and services</w:t>
      </w:r>
      <w:r w:rsidR="009675EF" w:rsidRPr="00A73202">
        <w:t>.</w:t>
      </w:r>
    </w:p>
    <w:p w:rsidR="009675EF" w:rsidRPr="00A73202" w:rsidRDefault="009675EF" w:rsidP="002B58D9">
      <w:pPr>
        <w:pStyle w:val="BodyText"/>
        <w:numPr>
          <w:ilvl w:val="0"/>
          <w:numId w:val="11"/>
        </w:numPr>
        <w:spacing w:before="0" w:after="0"/>
      </w:pPr>
      <w:r w:rsidRPr="00A73202">
        <w:t>That staged or multi developer developments can be delivered in a coordinated, safe and efficient manner</w:t>
      </w:r>
    </w:p>
    <w:p w:rsidR="009675EF" w:rsidRDefault="009675EF" w:rsidP="00CC54D9">
      <w:pPr>
        <w:pStyle w:val="BodyText"/>
        <w:numPr>
          <w:ilvl w:val="0"/>
          <w:numId w:val="11"/>
        </w:numPr>
        <w:spacing w:before="0" w:after="0"/>
      </w:pPr>
      <w:r w:rsidRPr="00A73202">
        <w:t xml:space="preserve">That infrastructure is appropriately sized planned for future development. </w:t>
      </w:r>
    </w:p>
    <w:p w:rsidR="002B58D9" w:rsidRPr="00A73202" w:rsidRDefault="002B58D9" w:rsidP="002B58D9">
      <w:pPr>
        <w:pStyle w:val="Heading2"/>
      </w:pPr>
      <w:bookmarkStart w:id="13" w:name="_Toc192245"/>
      <w:r>
        <w:t>RECOMMENDED PROCEDURE</w:t>
      </w:r>
      <w:bookmarkEnd w:id="13"/>
    </w:p>
    <w:p w:rsidR="00381F6B" w:rsidRDefault="00381F6B" w:rsidP="00381F6B">
      <w:pPr>
        <w:pStyle w:val="BodyText"/>
      </w:pPr>
      <w:r w:rsidRPr="009052BD">
        <w:rPr>
          <w:spacing w:val="3"/>
        </w:rPr>
        <w:t>T</w:t>
      </w:r>
      <w:r w:rsidRPr="009052BD">
        <w:t>o</w:t>
      </w:r>
      <w:r w:rsidRPr="009052BD">
        <w:rPr>
          <w:spacing w:val="-8"/>
        </w:rPr>
        <w:t xml:space="preserve"> </w:t>
      </w:r>
      <w:r w:rsidRPr="009052BD">
        <w:rPr>
          <w:spacing w:val="2"/>
        </w:rPr>
        <w:t>f</w:t>
      </w:r>
      <w:r w:rsidRPr="009052BD">
        <w:rPr>
          <w:spacing w:val="-1"/>
        </w:rPr>
        <w:t>a</w:t>
      </w:r>
      <w:r w:rsidRPr="009052BD">
        <w:rPr>
          <w:spacing w:val="1"/>
        </w:rPr>
        <w:t>c</w:t>
      </w:r>
      <w:r w:rsidRPr="009052BD">
        <w:rPr>
          <w:spacing w:val="-1"/>
        </w:rPr>
        <w:t>ilitat</w:t>
      </w:r>
      <w:r w:rsidRPr="009052BD">
        <w:t>e</w:t>
      </w:r>
      <w:r w:rsidRPr="009052BD">
        <w:rPr>
          <w:spacing w:val="-7"/>
        </w:rPr>
        <w:t xml:space="preserve"> </w:t>
      </w:r>
      <w:r w:rsidRPr="009052BD">
        <w:rPr>
          <w:spacing w:val="2"/>
        </w:rPr>
        <w:t>t</w:t>
      </w:r>
      <w:r w:rsidRPr="009052BD">
        <w:rPr>
          <w:spacing w:val="-1"/>
        </w:rPr>
        <w:t>h</w:t>
      </w:r>
      <w:r w:rsidRPr="009052BD">
        <w:t>e</w:t>
      </w:r>
      <w:r w:rsidRPr="009052BD">
        <w:rPr>
          <w:spacing w:val="-5"/>
        </w:rPr>
        <w:t xml:space="preserve"> </w:t>
      </w:r>
      <w:r w:rsidRPr="009052BD">
        <w:rPr>
          <w:spacing w:val="-1"/>
        </w:rPr>
        <w:t>e</w:t>
      </w:r>
      <w:r w:rsidRPr="009052BD">
        <w:rPr>
          <w:spacing w:val="1"/>
        </w:rPr>
        <w:t>x</w:t>
      </w:r>
      <w:r w:rsidRPr="009052BD">
        <w:rPr>
          <w:spacing w:val="-1"/>
        </w:rPr>
        <w:t>pe</w:t>
      </w:r>
      <w:r w:rsidRPr="009052BD">
        <w:rPr>
          <w:spacing w:val="2"/>
        </w:rPr>
        <w:t>d</w:t>
      </w:r>
      <w:r w:rsidRPr="009052BD">
        <w:rPr>
          <w:spacing w:val="-1"/>
        </w:rPr>
        <w:t>i</w:t>
      </w:r>
      <w:r w:rsidRPr="009052BD">
        <w:rPr>
          <w:spacing w:val="2"/>
        </w:rPr>
        <w:t>t</w:t>
      </w:r>
      <w:r w:rsidRPr="009052BD">
        <w:rPr>
          <w:spacing w:val="-1"/>
        </w:rPr>
        <w:t>iou</w:t>
      </w:r>
      <w:r w:rsidRPr="009052BD">
        <w:t>s</w:t>
      </w:r>
      <w:r w:rsidRPr="009052BD">
        <w:rPr>
          <w:spacing w:val="-4"/>
        </w:rPr>
        <w:t xml:space="preserve"> </w:t>
      </w:r>
      <w:r w:rsidRPr="009052BD">
        <w:rPr>
          <w:spacing w:val="-1"/>
        </w:rPr>
        <w:t>app</w:t>
      </w:r>
      <w:r w:rsidRPr="009052BD">
        <w:t>r</w:t>
      </w:r>
      <w:r w:rsidRPr="009052BD">
        <w:rPr>
          <w:spacing w:val="2"/>
        </w:rPr>
        <w:t>o</w:t>
      </w:r>
      <w:r w:rsidRPr="009052BD">
        <w:rPr>
          <w:spacing w:val="-2"/>
        </w:rPr>
        <w:t>v</w:t>
      </w:r>
      <w:r w:rsidRPr="009052BD">
        <w:rPr>
          <w:spacing w:val="2"/>
        </w:rPr>
        <w:t>a</w:t>
      </w:r>
      <w:r w:rsidRPr="009052BD">
        <w:t>l</w:t>
      </w:r>
      <w:r w:rsidRPr="009052BD">
        <w:rPr>
          <w:spacing w:val="-8"/>
        </w:rPr>
        <w:t xml:space="preserve"> </w:t>
      </w:r>
      <w:r w:rsidRPr="009052BD">
        <w:rPr>
          <w:spacing w:val="-1"/>
        </w:rPr>
        <w:t>o</w:t>
      </w:r>
      <w:r w:rsidRPr="009052BD">
        <w:t>f</w:t>
      </w:r>
      <w:r w:rsidRPr="009052BD">
        <w:rPr>
          <w:spacing w:val="-5"/>
        </w:rPr>
        <w:t xml:space="preserve"> </w:t>
      </w:r>
      <w:r w:rsidR="002B58D9">
        <w:rPr>
          <w:spacing w:val="-5"/>
        </w:rPr>
        <w:t xml:space="preserve">the </w:t>
      </w:r>
      <w:r w:rsidR="001F465E">
        <w:rPr>
          <w:spacing w:val="-5"/>
        </w:rPr>
        <w:t xml:space="preserve">Detailed </w:t>
      </w:r>
      <w:r w:rsidR="002B58D9">
        <w:rPr>
          <w:spacing w:val="-5"/>
        </w:rPr>
        <w:t>E</w:t>
      </w:r>
      <w:r w:rsidRPr="009052BD">
        <w:rPr>
          <w:spacing w:val="2"/>
        </w:rPr>
        <w:t>n</w:t>
      </w:r>
      <w:r w:rsidRPr="009052BD">
        <w:rPr>
          <w:spacing w:val="-1"/>
        </w:rPr>
        <w:t>g</w:t>
      </w:r>
      <w:r w:rsidRPr="009052BD">
        <w:rPr>
          <w:spacing w:val="1"/>
        </w:rPr>
        <w:t>i</w:t>
      </w:r>
      <w:r w:rsidRPr="009052BD">
        <w:rPr>
          <w:spacing w:val="-1"/>
        </w:rPr>
        <w:t>nee</w:t>
      </w:r>
      <w:r w:rsidRPr="009052BD">
        <w:rPr>
          <w:spacing w:val="3"/>
        </w:rPr>
        <w:t>r</w:t>
      </w:r>
      <w:r w:rsidRPr="009052BD">
        <w:rPr>
          <w:spacing w:val="-1"/>
        </w:rPr>
        <w:t>in</w:t>
      </w:r>
      <w:r w:rsidRPr="009052BD">
        <w:t>g</w:t>
      </w:r>
      <w:r w:rsidRPr="009052BD">
        <w:rPr>
          <w:spacing w:val="-6"/>
        </w:rPr>
        <w:t xml:space="preserve"> </w:t>
      </w:r>
      <w:r w:rsidR="002B58D9">
        <w:rPr>
          <w:spacing w:val="-6"/>
        </w:rPr>
        <w:t>P</w:t>
      </w:r>
      <w:r w:rsidRPr="009052BD">
        <w:rPr>
          <w:spacing w:val="1"/>
        </w:rPr>
        <w:t>l</w:t>
      </w:r>
      <w:r w:rsidRPr="009052BD">
        <w:rPr>
          <w:spacing w:val="-1"/>
        </w:rPr>
        <w:t>an</w:t>
      </w:r>
      <w:r w:rsidRPr="009052BD">
        <w:rPr>
          <w:spacing w:val="1"/>
        </w:rPr>
        <w:t>s</w:t>
      </w:r>
      <w:r w:rsidRPr="009052BD">
        <w:t xml:space="preserve">, </w:t>
      </w:r>
      <w:r w:rsidRPr="009052BD">
        <w:rPr>
          <w:spacing w:val="-1"/>
        </w:rPr>
        <w:t>th</w:t>
      </w:r>
      <w:r w:rsidRPr="009052BD">
        <w:t>e</w:t>
      </w:r>
      <w:r>
        <w:rPr>
          <w:spacing w:val="-8"/>
        </w:rPr>
        <w:t xml:space="preserve"> </w:t>
      </w:r>
      <w:r>
        <w:rPr>
          <w:spacing w:val="2"/>
        </w:rPr>
        <w:t>f</w:t>
      </w:r>
      <w:r>
        <w:rPr>
          <w:spacing w:val="-1"/>
        </w:rPr>
        <w:t>oll</w:t>
      </w:r>
      <w:r>
        <w:rPr>
          <w:spacing w:val="2"/>
        </w:rPr>
        <w:t>o</w:t>
      </w:r>
      <w:r>
        <w:t>w</w:t>
      </w:r>
      <w:r>
        <w:rPr>
          <w:spacing w:val="-1"/>
        </w:rPr>
        <w:t>i</w:t>
      </w:r>
      <w:r>
        <w:rPr>
          <w:spacing w:val="2"/>
        </w:rPr>
        <w:t>n</w:t>
      </w:r>
      <w:r>
        <w:t>g</w:t>
      </w:r>
      <w:r>
        <w:rPr>
          <w:spacing w:val="-9"/>
        </w:rPr>
        <w:t xml:space="preserve"> </w:t>
      </w:r>
      <w:r w:rsidR="008511B5">
        <w:rPr>
          <w:spacing w:val="-9"/>
        </w:rPr>
        <w:t>proce</w:t>
      </w:r>
      <w:r w:rsidR="00CC54D9">
        <w:rPr>
          <w:spacing w:val="-9"/>
        </w:rPr>
        <w:t>ss</w:t>
      </w:r>
      <w:r>
        <w:rPr>
          <w:spacing w:val="-8"/>
        </w:rPr>
        <w:t xml:space="preserve"> </w:t>
      </w:r>
      <w:r>
        <w:rPr>
          <w:spacing w:val="-1"/>
        </w:rPr>
        <w:t>i</w:t>
      </w:r>
      <w:r>
        <w:t>s</w:t>
      </w:r>
      <w:r>
        <w:rPr>
          <w:spacing w:val="-8"/>
        </w:rPr>
        <w:t xml:space="preserve"> </w:t>
      </w:r>
      <w:r>
        <w:rPr>
          <w:spacing w:val="2"/>
        </w:rPr>
        <w:t>e</w:t>
      </w:r>
      <w:r>
        <w:rPr>
          <w:spacing w:val="-1"/>
        </w:rPr>
        <w:t>n</w:t>
      </w:r>
      <w:r>
        <w:rPr>
          <w:spacing w:val="1"/>
        </w:rPr>
        <w:t>c</w:t>
      </w:r>
      <w:r>
        <w:rPr>
          <w:spacing w:val="-1"/>
        </w:rPr>
        <w:t>ou</w:t>
      </w:r>
      <w:r>
        <w:t>r</w:t>
      </w:r>
      <w:r>
        <w:rPr>
          <w:spacing w:val="-1"/>
        </w:rPr>
        <w:t>a</w:t>
      </w:r>
      <w:r>
        <w:rPr>
          <w:spacing w:val="2"/>
        </w:rPr>
        <w:t>g</w:t>
      </w:r>
      <w:r>
        <w:rPr>
          <w:spacing w:val="-1"/>
        </w:rPr>
        <w:t>ed</w:t>
      </w:r>
      <w:r>
        <w:t>:</w:t>
      </w:r>
    </w:p>
    <w:p w:rsidR="00381F6B" w:rsidRDefault="00381F6B" w:rsidP="00381F6B">
      <w:pPr>
        <w:pStyle w:val="ListBullet"/>
      </w:pPr>
      <w:r w:rsidRPr="00381F6B">
        <w:lastRenderedPageBreak/>
        <w:t xml:space="preserve">Prior to </w:t>
      </w:r>
      <w:r w:rsidR="001F465E">
        <w:t xml:space="preserve">the </w:t>
      </w:r>
      <w:r w:rsidRPr="00381F6B">
        <w:t xml:space="preserve">commencement of design, meet with Council </w:t>
      </w:r>
      <w:r w:rsidR="008D1C7B">
        <w:t xml:space="preserve">staff </w:t>
      </w:r>
      <w:r w:rsidRPr="00381F6B">
        <w:t>t</w:t>
      </w:r>
      <w:r>
        <w:t xml:space="preserve">o </w:t>
      </w:r>
      <w:r w:rsidRPr="00381F6B">
        <w:t>discus</w:t>
      </w:r>
      <w:r>
        <w:t>s</w:t>
      </w:r>
      <w:r w:rsidRPr="00381F6B">
        <w:t xml:space="preserve"> </w:t>
      </w:r>
      <w:r w:rsidR="008511B5">
        <w:t xml:space="preserve">site and </w:t>
      </w:r>
      <w:r w:rsidRPr="00381F6B">
        <w:t>enginee</w:t>
      </w:r>
      <w:r>
        <w:t>r</w:t>
      </w:r>
      <w:r w:rsidRPr="00381F6B">
        <w:t>in</w:t>
      </w:r>
      <w:r>
        <w:t>g</w:t>
      </w:r>
      <w:r w:rsidRPr="00381F6B">
        <w:t xml:space="preserve"> </w:t>
      </w:r>
      <w:r w:rsidR="001F465E">
        <w:t xml:space="preserve">constraints and </w:t>
      </w:r>
      <w:r w:rsidRPr="00381F6B">
        <w:t>issues</w:t>
      </w:r>
      <w:r w:rsidR="001F465E">
        <w:t>.</w:t>
      </w:r>
    </w:p>
    <w:p w:rsidR="00974BA9" w:rsidRPr="00974BA9" w:rsidRDefault="005248DB" w:rsidP="00381F6B">
      <w:pPr>
        <w:pStyle w:val="ListBullet"/>
      </w:pPr>
      <w:r w:rsidRPr="00974BA9">
        <w:t>Ensure that the infra</w:t>
      </w:r>
      <w:r w:rsidR="00580586">
        <w:t xml:space="preserve">structure within the proposed </w:t>
      </w:r>
      <w:r w:rsidRPr="00974BA9">
        <w:t>development integrates with</w:t>
      </w:r>
      <w:r w:rsidR="001F465E">
        <w:t xml:space="preserve"> surrounding</w:t>
      </w:r>
      <w:r w:rsidRPr="00974BA9">
        <w:t xml:space="preserve"> existing infrastructure</w:t>
      </w:r>
      <w:r w:rsidR="00381F6B" w:rsidRPr="00974BA9">
        <w:t>, urban design and community master plan</w:t>
      </w:r>
      <w:r w:rsidR="00974BA9" w:rsidRPr="00974BA9">
        <w:t>s</w:t>
      </w:r>
    </w:p>
    <w:p w:rsidR="00381F6B" w:rsidRPr="00974BA9" w:rsidRDefault="008511B5" w:rsidP="00381F6B">
      <w:pPr>
        <w:pStyle w:val="ListBullet"/>
      </w:pPr>
      <w:r w:rsidRPr="00974BA9">
        <w:t xml:space="preserve">Develop a </w:t>
      </w:r>
      <w:r w:rsidR="00381F6B" w:rsidRPr="00974BA9">
        <w:t xml:space="preserve">Master Plan </w:t>
      </w:r>
      <w:r w:rsidRPr="00974BA9">
        <w:t>where</w:t>
      </w:r>
      <w:r w:rsidR="00974BA9" w:rsidRPr="00974BA9">
        <w:t xml:space="preserve"> the proposed development is likely to </w:t>
      </w:r>
      <w:r w:rsidR="00974BA9">
        <w:t xml:space="preserve">significantly </w:t>
      </w:r>
      <w:r w:rsidR="00974BA9" w:rsidRPr="00974BA9">
        <w:t xml:space="preserve">impact on </w:t>
      </w:r>
      <w:r w:rsidR="00974BA9">
        <w:t>existing communities or other developments. Council may require the Developer</w:t>
      </w:r>
      <w:r w:rsidR="00580586">
        <w:t xml:space="preserve"> to develop a master plan.</w:t>
      </w:r>
    </w:p>
    <w:p w:rsidR="008511B5" w:rsidRPr="008511B5" w:rsidRDefault="008511B5" w:rsidP="009675EF">
      <w:pPr>
        <w:pStyle w:val="ListBullet"/>
        <w:rPr>
          <w:strike/>
        </w:rPr>
      </w:pPr>
      <w:r>
        <w:t xml:space="preserve">Prepare preliminary engineering </w:t>
      </w:r>
      <w:r w:rsidR="00381F6B">
        <w:t>D</w:t>
      </w:r>
      <w:r>
        <w:t>rawings and Specifications for review by Council.</w:t>
      </w:r>
    </w:p>
    <w:p w:rsidR="008511B5" w:rsidRPr="00580586" w:rsidRDefault="008511B5" w:rsidP="009675EF">
      <w:pPr>
        <w:pStyle w:val="ListBullet"/>
        <w:rPr>
          <w:strike/>
        </w:rPr>
      </w:pPr>
      <w:r w:rsidRPr="00580586">
        <w:t>Provide all necessary supporting information including engineering studies and design calculations as well as information required by the Council.</w:t>
      </w:r>
    </w:p>
    <w:p w:rsidR="009675EF" w:rsidRPr="008511B5" w:rsidRDefault="008511B5" w:rsidP="009675EF">
      <w:pPr>
        <w:pStyle w:val="ListBullet"/>
        <w:rPr>
          <w:strike/>
        </w:rPr>
      </w:pPr>
      <w:r>
        <w:t>Review and comment by Council</w:t>
      </w:r>
      <w:r w:rsidR="008D1C7B">
        <w:t xml:space="preserve"> staff.</w:t>
      </w:r>
      <w:r>
        <w:t xml:space="preserve"> </w:t>
      </w:r>
    </w:p>
    <w:p w:rsidR="00073A51" w:rsidRPr="00073A51" w:rsidRDefault="008511B5" w:rsidP="00214A13">
      <w:pPr>
        <w:pStyle w:val="ListBullet"/>
        <w:rPr>
          <w:strike/>
          <w:color w:val="FF0000"/>
        </w:rPr>
      </w:pPr>
      <w:r>
        <w:t>Prepare full engineering drawings for the development in</w:t>
      </w:r>
      <w:r w:rsidR="00073A51">
        <w:t xml:space="preserve"> </w:t>
      </w:r>
      <w:r>
        <w:t>accordanc</w:t>
      </w:r>
      <w:r w:rsidR="00073A51">
        <w:t xml:space="preserve">e with review and comment by </w:t>
      </w:r>
      <w:r>
        <w:t xml:space="preserve">the </w:t>
      </w:r>
      <w:r w:rsidR="00073A51">
        <w:t>C</w:t>
      </w:r>
      <w:r>
        <w:t>ouncil</w:t>
      </w:r>
    </w:p>
    <w:p w:rsidR="009675EF" w:rsidRPr="00073A51" w:rsidRDefault="00073A51" w:rsidP="00214A13">
      <w:pPr>
        <w:pStyle w:val="ListBullet"/>
        <w:rPr>
          <w:strike/>
          <w:color w:val="FF0000"/>
        </w:rPr>
      </w:pPr>
      <w:r>
        <w:t>Review and approval by council.</w:t>
      </w:r>
      <w:r w:rsidR="009675EF" w:rsidRPr="00214A13">
        <w:rPr>
          <w:color w:val="FF0000"/>
        </w:rPr>
        <w:t xml:space="preserve"> </w:t>
      </w:r>
    </w:p>
    <w:p w:rsidR="00073A51" w:rsidRDefault="00091C5B" w:rsidP="00091C5B">
      <w:pPr>
        <w:pStyle w:val="Heading2"/>
      </w:pPr>
      <w:bookmarkStart w:id="14" w:name="_Toc192246"/>
      <w:r>
        <w:t>AUTHORISATION TO PREPARE SUBDIVISION ENGINEERING PLANS</w:t>
      </w:r>
      <w:bookmarkEnd w:id="14"/>
    </w:p>
    <w:p w:rsidR="00091C5B" w:rsidRDefault="00091C5B" w:rsidP="00091C5B">
      <w:pPr>
        <w:pStyle w:val="BodyText"/>
      </w:pPr>
      <w:r>
        <w:t>Coun</w:t>
      </w:r>
      <w:r>
        <w:rPr>
          <w:spacing w:val="1"/>
        </w:rPr>
        <w:t>ci</w:t>
      </w:r>
      <w:r>
        <w:t>l</w:t>
      </w:r>
      <w:r>
        <w:rPr>
          <w:spacing w:val="41"/>
        </w:rPr>
        <w:t xml:space="preserve"> </w:t>
      </w:r>
      <w:r>
        <w:t>re</w:t>
      </w:r>
      <w:r>
        <w:rPr>
          <w:spacing w:val="2"/>
        </w:rPr>
        <w:t>q</w:t>
      </w:r>
      <w:r>
        <w:t>uires</w:t>
      </w:r>
      <w:r>
        <w:rPr>
          <w:spacing w:val="43"/>
        </w:rPr>
        <w:t xml:space="preserve"> </w:t>
      </w:r>
      <w:r>
        <w:rPr>
          <w:spacing w:val="2"/>
        </w:rPr>
        <w:t>t</w:t>
      </w:r>
      <w:r>
        <w:t>h</w:t>
      </w:r>
      <w:r w:rsidR="001F465E">
        <w:t>at the Engineering</w:t>
      </w:r>
      <w:r w:rsidR="001F465E">
        <w:rPr>
          <w:spacing w:val="45"/>
        </w:rPr>
        <w:t xml:space="preserve"> </w:t>
      </w:r>
      <w:r>
        <w:t>de</w:t>
      </w:r>
      <w:r>
        <w:rPr>
          <w:spacing w:val="1"/>
        </w:rPr>
        <w:t>si</w:t>
      </w:r>
      <w:r>
        <w:t>gn</w:t>
      </w:r>
      <w:r>
        <w:rPr>
          <w:spacing w:val="41"/>
        </w:rPr>
        <w:t xml:space="preserve"> </w:t>
      </w:r>
      <w:r>
        <w:rPr>
          <w:spacing w:val="2"/>
        </w:rPr>
        <w:t>p</w:t>
      </w:r>
      <w:r w:rsidR="001F465E">
        <w:t>lans are pr</w:t>
      </w:r>
      <w:r>
        <w:rPr>
          <w:spacing w:val="2"/>
        </w:rPr>
        <w:t>e</w:t>
      </w:r>
      <w:r>
        <w:t>pared</w:t>
      </w:r>
      <w:r>
        <w:rPr>
          <w:spacing w:val="44"/>
        </w:rPr>
        <w:t xml:space="preserve"> </w:t>
      </w:r>
      <w:r>
        <w:t>to</w:t>
      </w:r>
      <w:r>
        <w:rPr>
          <w:spacing w:val="45"/>
        </w:rPr>
        <w:t xml:space="preserve"> </w:t>
      </w:r>
      <w:r>
        <w:t>Coun</w:t>
      </w:r>
      <w:r>
        <w:rPr>
          <w:spacing w:val="1"/>
        </w:rPr>
        <w:t>ci</w:t>
      </w:r>
      <w:r>
        <w:t>l’s</w:t>
      </w:r>
      <w:r w:rsidR="001F465E">
        <w:t xml:space="preserve"> S</w:t>
      </w:r>
      <w:r>
        <w:t>t</w:t>
      </w:r>
      <w:r>
        <w:rPr>
          <w:spacing w:val="2"/>
        </w:rPr>
        <w:t>a</w:t>
      </w:r>
      <w:r>
        <w:t>nda</w:t>
      </w:r>
      <w:r>
        <w:rPr>
          <w:spacing w:val="3"/>
        </w:rPr>
        <w:t>r</w:t>
      </w:r>
      <w:r>
        <w:t>ds</w:t>
      </w:r>
      <w:r>
        <w:rPr>
          <w:spacing w:val="43"/>
        </w:rPr>
        <w:t xml:space="preserve"> </w:t>
      </w:r>
      <w:r>
        <w:rPr>
          <w:spacing w:val="2"/>
        </w:rPr>
        <w:t>b</w:t>
      </w:r>
      <w:r>
        <w:t>y</w:t>
      </w:r>
      <w:r>
        <w:rPr>
          <w:spacing w:val="41"/>
        </w:rPr>
        <w:t xml:space="preserve"> </w:t>
      </w:r>
      <w:r>
        <w:t>a</w:t>
      </w:r>
      <w:r>
        <w:rPr>
          <w:spacing w:val="44"/>
        </w:rPr>
        <w:t xml:space="preserve"> </w:t>
      </w:r>
      <w:r>
        <w:t>per</w:t>
      </w:r>
      <w:r>
        <w:rPr>
          <w:spacing w:val="1"/>
        </w:rPr>
        <w:t>s</w:t>
      </w:r>
      <w:r>
        <w:t>on,</w:t>
      </w:r>
      <w:r>
        <w:rPr>
          <w:spacing w:val="42"/>
        </w:rPr>
        <w:t xml:space="preserve"> </w:t>
      </w:r>
      <w:r>
        <w:rPr>
          <w:spacing w:val="2"/>
        </w:rPr>
        <w:t>e</w:t>
      </w:r>
      <w:r>
        <w:t>it</w:t>
      </w:r>
      <w:r>
        <w:rPr>
          <w:spacing w:val="2"/>
        </w:rPr>
        <w:t>h</w:t>
      </w:r>
      <w:r>
        <w:t>er</w:t>
      </w:r>
      <w:r>
        <w:rPr>
          <w:w w:val="99"/>
        </w:rPr>
        <w:t xml:space="preserve"> </w:t>
      </w:r>
      <w:r>
        <w:t>ho</w:t>
      </w:r>
      <w:r>
        <w:rPr>
          <w:spacing w:val="1"/>
        </w:rPr>
        <w:t>l</w:t>
      </w:r>
      <w:r>
        <w:t>di</w:t>
      </w:r>
      <w:r>
        <w:rPr>
          <w:spacing w:val="2"/>
        </w:rPr>
        <w:t>n</w:t>
      </w:r>
      <w:r>
        <w:t>g</w:t>
      </w:r>
      <w:r>
        <w:rPr>
          <w:spacing w:val="44"/>
        </w:rPr>
        <w:t xml:space="preserve"> </w:t>
      </w:r>
      <w:r>
        <w:rPr>
          <w:spacing w:val="2"/>
        </w:rPr>
        <w:t>q</w:t>
      </w:r>
      <w:r>
        <w:t>u</w:t>
      </w:r>
      <w:r>
        <w:rPr>
          <w:spacing w:val="2"/>
        </w:rPr>
        <w:t>a</w:t>
      </w:r>
      <w:r>
        <w:t>li</w:t>
      </w:r>
      <w:r>
        <w:rPr>
          <w:spacing w:val="2"/>
        </w:rPr>
        <w:t>f</w:t>
      </w:r>
      <w:r>
        <w:t>i</w:t>
      </w:r>
      <w:r>
        <w:rPr>
          <w:spacing w:val="1"/>
        </w:rPr>
        <w:t>c</w:t>
      </w:r>
      <w:r>
        <w:t>a</w:t>
      </w:r>
      <w:r>
        <w:rPr>
          <w:spacing w:val="2"/>
        </w:rPr>
        <w:t>t</w:t>
      </w:r>
      <w:r>
        <w:t>ions</w:t>
      </w:r>
      <w:r>
        <w:rPr>
          <w:spacing w:val="49"/>
        </w:rPr>
        <w:t xml:space="preserve"> </w:t>
      </w:r>
      <w:r w:rsidRPr="0070446E">
        <w:rPr>
          <w:spacing w:val="1"/>
        </w:rPr>
        <w:t>a</w:t>
      </w:r>
      <w:r>
        <w:rPr>
          <w:spacing w:val="1"/>
        </w:rPr>
        <w:t>cc</w:t>
      </w:r>
      <w:r w:rsidRPr="0070446E">
        <w:rPr>
          <w:spacing w:val="1"/>
        </w:rPr>
        <w:t>eptable for Member</w:t>
      </w:r>
      <w:r>
        <w:rPr>
          <w:spacing w:val="1"/>
        </w:rPr>
        <w:t>s</w:t>
      </w:r>
      <w:r w:rsidRPr="0070446E">
        <w:rPr>
          <w:spacing w:val="1"/>
        </w:rPr>
        <w:t>hip the In</w:t>
      </w:r>
      <w:r>
        <w:rPr>
          <w:spacing w:val="1"/>
        </w:rPr>
        <w:t>s</w:t>
      </w:r>
      <w:r w:rsidRPr="0070446E">
        <w:rPr>
          <w:spacing w:val="1"/>
        </w:rPr>
        <w:t>titute of Engineers Australia, a</w:t>
      </w:r>
      <w:r>
        <w:rPr>
          <w:spacing w:val="1"/>
        </w:rPr>
        <w:t>cc</w:t>
      </w:r>
      <w:r w:rsidRPr="0070446E">
        <w:rPr>
          <w:spacing w:val="1"/>
        </w:rPr>
        <w:t>reditation by the In</w:t>
      </w:r>
      <w:r>
        <w:rPr>
          <w:spacing w:val="1"/>
        </w:rPr>
        <w:t>s</w:t>
      </w:r>
      <w:r w:rsidRPr="0070446E">
        <w:rPr>
          <w:spacing w:val="1"/>
        </w:rPr>
        <w:t>titut</w:t>
      </w:r>
      <w:r>
        <w:rPr>
          <w:spacing w:val="1"/>
        </w:rPr>
        <w:t>i</w:t>
      </w:r>
      <w:r w:rsidRPr="0070446E">
        <w:rPr>
          <w:spacing w:val="1"/>
        </w:rPr>
        <w:t>on of Surveyors NSW I</w:t>
      </w:r>
      <w:r>
        <w:rPr>
          <w:spacing w:val="1"/>
        </w:rPr>
        <w:t>nc.</w:t>
      </w:r>
      <w:r w:rsidRPr="0070446E">
        <w:rPr>
          <w:spacing w:val="1"/>
        </w:rPr>
        <w:t xml:space="preserve"> o</w:t>
      </w:r>
      <w:r w:rsidR="004A3005">
        <w:rPr>
          <w:spacing w:val="1"/>
        </w:rPr>
        <w:t>r a person</w:t>
      </w:r>
      <w:r w:rsidR="00C63FAC">
        <w:rPr>
          <w:spacing w:val="1"/>
        </w:rPr>
        <w:t xml:space="preserve"> </w:t>
      </w:r>
      <w:r w:rsidR="004A3005">
        <w:t>who h</w:t>
      </w:r>
      <w:r w:rsidR="00C63FAC">
        <w:t xml:space="preserve">as </w:t>
      </w:r>
      <w:r>
        <w:rPr>
          <w:spacing w:val="2"/>
        </w:rPr>
        <w:t>d</w:t>
      </w:r>
      <w:r>
        <w:t>e</w:t>
      </w:r>
      <w:r>
        <w:rPr>
          <w:spacing w:val="4"/>
        </w:rPr>
        <w:t>m</w:t>
      </w:r>
      <w:r>
        <w:t>on</w:t>
      </w:r>
      <w:r>
        <w:rPr>
          <w:spacing w:val="1"/>
        </w:rPr>
        <w:t>s</w:t>
      </w:r>
      <w:r>
        <w:t>trated</w:t>
      </w:r>
      <w:r>
        <w:rPr>
          <w:spacing w:val="20"/>
        </w:rPr>
        <w:t xml:space="preserve"> </w:t>
      </w:r>
      <w:r>
        <w:t>e</w:t>
      </w:r>
      <w:r>
        <w:rPr>
          <w:spacing w:val="3"/>
        </w:rPr>
        <w:t>x</w:t>
      </w:r>
      <w:r>
        <w:t>peri</w:t>
      </w:r>
      <w:r>
        <w:rPr>
          <w:spacing w:val="2"/>
        </w:rPr>
        <w:t>e</w:t>
      </w:r>
      <w:r>
        <w:t>n</w:t>
      </w:r>
      <w:r>
        <w:rPr>
          <w:spacing w:val="1"/>
        </w:rPr>
        <w:t>c</w:t>
      </w:r>
      <w:r>
        <w:t>e</w:t>
      </w:r>
      <w:r>
        <w:rPr>
          <w:spacing w:val="19"/>
        </w:rPr>
        <w:t xml:space="preserve"> </w:t>
      </w:r>
      <w:r w:rsidR="008D1C7B">
        <w:rPr>
          <w:spacing w:val="19"/>
        </w:rPr>
        <w:t xml:space="preserve">and skills </w:t>
      </w:r>
      <w:r>
        <w:t>in</w:t>
      </w:r>
      <w:r>
        <w:rPr>
          <w:spacing w:val="22"/>
        </w:rPr>
        <w:t xml:space="preserve"> </w:t>
      </w:r>
      <w:r>
        <w:t>the</w:t>
      </w:r>
      <w:r>
        <w:rPr>
          <w:spacing w:val="21"/>
        </w:rPr>
        <w:t xml:space="preserve"> </w:t>
      </w:r>
      <w:r>
        <w:t>prepar</w:t>
      </w:r>
      <w:r>
        <w:rPr>
          <w:spacing w:val="2"/>
        </w:rPr>
        <w:t>a</w:t>
      </w:r>
      <w:r>
        <w:t>ti</w:t>
      </w:r>
      <w:r>
        <w:rPr>
          <w:spacing w:val="2"/>
        </w:rPr>
        <w:t>o</w:t>
      </w:r>
      <w:r>
        <w:t>n</w:t>
      </w:r>
      <w:r>
        <w:rPr>
          <w:spacing w:val="20"/>
        </w:rPr>
        <w:t xml:space="preserve"> </w:t>
      </w:r>
      <w:r>
        <w:t>of</w:t>
      </w:r>
      <w:r>
        <w:rPr>
          <w:spacing w:val="21"/>
        </w:rPr>
        <w:t xml:space="preserve"> </w:t>
      </w:r>
      <w:r>
        <w:t>plans</w:t>
      </w:r>
      <w:r>
        <w:rPr>
          <w:spacing w:val="22"/>
        </w:rPr>
        <w:t xml:space="preserve"> </w:t>
      </w:r>
      <w:r>
        <w:rPr>
          <w:spacing w:val="2"/>
        </w:rPr>
        <w:t>a</w:t>
      </w:r>
      <w:r>
        <w:t>nd</w:t>
      </w:r>
      <w:r>
        <w:rPr>
          <w:w w:val="99"/>
        </w:rPr>
        <w:t xml:space="preserve"> </w:t>
      </w:r>
      <w:r>
        <w:rPr>
          <w:spacing w:val="1"/>
        </w:rPr>
        <w:t>s</w:t>
      </w:r>
      <w:r>
        <w:t>pe</w:t>
      </w:r>
      <w:r>
        <w:rPr>
          <w:spacing w:val="1"/>
        </w:rPr>
        <w:t>c</w:t>
      </w:r>
      <w:r>
        <w:t>i</w:t>
      </w:r>
      <w:r>
        <w:rPr>
          <w:spacing w:val="2"/>
        </w:rPr>
        <w:t>f</w:t>
      </w:r>
      <w:r>
        <w:t>i</w:t>
      </w:r>
      <w:r>
        <w:rPr>
          <w:spacing w:val="1"/>
        </w:rPr>
        <w:t>c</w:t>
      </w:r>
      <w:r>
        <w:t>ati</w:t>
      </w:r>
      <w:r>
        <w:rPr>
          <w:spacing w:val="2"/>
        </w:rPr>
        <w:t>o</w:t>
      </w:r>
      <w:r>
        <w:t>ns</w:t>
      </w:r>
      <w:r>
        <w:rPr>
          <w:spacing w:val="-10"/>
        </w:rPr>
        <w:t xml:space="preserve"> </w:t>
      </w:r>
      <w:r>
        <w:rPr>
          <w:spacing w:val="2"/>
        </w:rPr>
        <w:t>f</w:t>
      </w:r>
      <w:r>
        <w:t>or</w:t>
      </w:r>
      <w:r>
        <w:rPr>
          <w:spacing w:val="-10"/>
        </w:rPr>
        <w:t xml:space="preserve"> </w:t>
      </w:r>
      <w:r>
        <w:t>land</w:t>
      </w:r>
      <w:r>
        <w:rPr>
          <w:spacing w:val="-10"/>
        </w:rPr>
        <w:t xml:space="preserve"> </w:t>
      </w:r>
      <w:r>
        <w:t>d</w:t>
      </w:r>
      <w:r>
        <w:rPr>
          <w:spacing w:val="2"/>
        </w:rPr>
        <w:t>e</w:t>
      </w:r>
      <w:r>
        <w:rPr>
          <w:spacing w:val="-2"/>
        </w:rPr>
        <w:t>v</w:t>
      </w:r>
      <w:r>
        <w:rPr>
          <w:spacing w:val="2"/>
        </w:rPr>
        <w:t>e</w:t>
      </w:r>
      <w:r>
        <w:t>lop</w:t>
      </w:r>
      <w:r>
        <w:rPr>
          <w:spacing w:val="4"/>
        </w:rPr>
        <w:t>m</w:t>
      </w:r>
      <w:r>
        <w:t>ent</w:t>
      </w:r>
      <w:r w:rsidR="009131A6">
        <w:t xml:space="preserve"> to the satisfaction of Council’s Director of Engineering Operations</w:t>
      </w:r>
      <w:r>
        <w:t>.</w:t>
      </w:r>
    </w:p>
    <w:p w:rsidR="003F68EE" w:rsidRDefault="003F68EE" w:rsidP="003F68EE">
      <w:pPr>
        <w:pStyle w:val="Heading2"/>
      </w:pPr>
      <w:bookmarkStart w:id="15" w:name="_Toc192247"/>
      <w:r>
        <w:t xml:space="preserve">APPROVAL BY OTHER </w:t>
      </w:r>
      <w:r w:rsidR="00592795">
        <w:t>UTILITY AUTHORITY</w:t>
      </w:r>
      <w:r>
        <w:t>S</w:t>
      </w:r>
      <w:bookmarkEnd w:id="15"/>
    </w:p>
    <w:p w:rsidR="003F68EE" w:rsidRDefault="003F68EE" w:rsidP="003F68EE">
      <w:pPr>
        <w:pStyle w:val="BodyText"/>
      </w:pPr>
      <w:r>
        <w:t>The Developer will make all necessary enquiries</w:t>
      </w:r>
      <w:r w:rsidR="00920119">
        <w:t xml:space="preserve">, </w:t>
      </w:r>
      <w:r w:rsidR="00227B11">
        <w:t xml:space="preserve">submit applications, prepare plans, pay all fees and levies, and obtain all approvals from </w:t>
      </w:r>
      <w:r w:rsidR="00592795">
        <w:t>Utility Authorit</w:t>
      </w:r>
      <w:r w:rsidR="008D1C7B">
        <w:t>ies</w:t>
      </w:r>
      <w:r w:rsidR="00227B11">
        <w:t xml:space="preserve"> for services to be provided to the development. All the approvals will be submitted to Council prior to Council approving the engineering Plans.</w:t>
      </w:r>
    </w:p>
    <w:p w:rsidR="00227B11" w:rsidRDefault="00227B11" w:rsidP="003F68EE">
      <w:pPr>
        <w:pStyle w:val="BodyText"/>
      </w:pPr>
      <w:r>
        <w:t xml:space="preserve">Third party </w:t>
      </w:r>
      <w:r w:rsidR="0021027B">
        <w:t>Utility Providers</w:t>
      </w:r>
      <w:r>
        <w:t xml:space="preserve"> may include:</w:t>
      </w:r>
    </w:p>
    <w:p w:rsidR="00227B11" w:rsidRDefault="00227B11" w:rsidP="00227B11">
      <w:pPr>
        <w:pStyle w:val="BodyText"/>
        <w:numPr>
          <w:ilvl w:val="0"/>
          <w:numId w:val="19"/>
        </w:numPr>
        <w:spacing w:after="0"/>
      </w:pPr>
      <w:r>
        <w:t>NBN</w:t>
      </w:r>
    </w:p>
    <w:p w:rsidR="00227B11" w:rsidRDefault="00227B11" w:rsidP="00227B11">
      <w:pPr>
        <w:pStyle w:val="BodyText"/>
        <w:numPr>
          <w:ilvl w:val="0"/>
          <w:numId w:val="19"/>
        </w:numPr>
        <w:spacing w:before="0" w:after="0"/>
      </w:pPr>
      <w:r>
        <w:t>Telephone</w:t>
      </w:r>
    </w:p>
    <w:p w:rsidR="00227B11" w:rsidRDefault="00227B11" w:rsidP="00227B11">
      <w:pPr>
        <w:pStyle w:val="BodyText"/>
        <w:numPr>
          <w:ilvl w:val="0"/>
          <w:numId w:val="19"/>
        </w:numPr>
        <w:spacing w:before="0" w:after="0"/>
      </w:pPr>
      <w:r>
        <w:t>Electricity</w:t>
      </w:r>
    </w:p>
    <w:p w:rsidR="00227B11" w:rsidRDefault="00227B11" w:rsidP="00227B11">
      <w:pPr>
        <w:pStyle w:val="BodyText"/>
        <w:numPr>
          <w:ilvl w:val="0"/>
          <w:numId w:val="19"/>
        </w:numPr>
        <w:spacing w:before="0" w:after="0"/>
      </w:pPr>
      <w:r>
        <w:t>Gas</w:t>
      </w:r>
    </w:p>
    <w:p w:rsidR="00227B11" w:rsidRDefault="00227B11" w:rsidP="00227B11">
      <w:pPr>
        <w:pStyle w:val="BodyText"/>
        <w:numPr>
          <w:ilvl w:val="0"/>
          <w:numId w:val="19"/>
        </w:numPr>
        <w:spacing w:before="0"/>
      </w:pPr>
      <w:r>
        <w:t xml:space="preserve">Water in </w:t>
      </w:r>
      <w:r w:rsidR="0021027B">
        <w:t>n</w:t>
      </w:r>
      <w:r>
        <w:t>orthern areas of the Council area</w:t>
      </w:r>
    </w:p>
    <w:p w:rsidR="00227B11" w:rsidRDefault="00227B11" w:rsidP="00227B11">
      <w:pPr>
        <w:pStyle w:val="BodyText"/>
        <w:spacing w:before="0"/>
      </w:pPr>
      <w:r>
        <w:t xml:space="preserve">The developer will arrange written certification from each </w:t>
      </w:r>
      <w:r w:rsidR="00592795">
        <w:t>Utility Authority</w:t>
      </w:r>
      <w:r>
        <w:t xml:space="preserve"> that the works associated with the Development have been completed to the satisfaction of the </w:t>
      </w:r>
      <w:r w:rsidR="00592795">
        <w:t>Utility Authority</w:t>
      </w:r>
      <w:r>
        <w:t xml:space="preserve"> and all fees and levies </w:t>
      </w:r>
      <w:r w:rsidR="00084067">
        <w:t xml:space="preserve">to the </w:t>
      </w:r>
      <w:r w:rsidR="00592795">
        <w:t>Utility Authority</w:t>
      </w:r>
      <w:r w:rsidR="00084067">
        <w:t xml:space="preserve"> have been paid.</w:t>
      </w:r>
    </w:p>
    <w:p w:rsidR="0021027B" w:rsidRDefault="0021027B" w:rsidP="0021027B">
      <w:pPr>
        <w:pStyle w:val="Heading2"/>
      </w:pPr>
      <w:bookmarkStart w:id="16" w:name="_Toc192248"/>
      <w:r>
        <w:t>LoCATION OF SERVICES WITHIN THE DEVELOPMENT</w:t>
      </w:r>
      <w:bookmarkEnd w:id="16"/>
    </w:p>
    <w:p w:rsidR="00084067" w:rsidRDefault="00084067" w:rsidP="00227B11">
      <w:pPr>
        <w:pStyle w:val="BodyText"/>
        <w:spacing w:before="0"/>
      </w:pPr>
    </w:p>
    <w:p w:rsidR="0021027B" w:rsidRDefault="0021027B" w:rsidP="0021027B">
      <w:pPr>
        <w:pStyle w:val="BodyText"/>
      </w:pPr>
      <w:r>
        <w:rPr>
          <w:spacing w:val="3"/>
        </w:rPr>
        <w:t>T</w:t>
      </w:r>
      <w:r>
        <w:t>he</w:t>
      </w:r>
      <w:r>
        <w:rPr>
          <w:spacing w:val="36"/>
        </w:rPr>
        <w:t xml:space="preserve"> </w:t>
      </w:r>
      <w:r>
        <w:t>lo</w:t>
      </w:r>
      <w:r>
        <w:rPr>
          <w:spacing w:val="1"/>
        </w:rPr>
        <w:t>c</w:t>
      </w:r>
      <w:r>
        <w:t>a</w:t>
      </w:r>
      <w:r>
        <w:rPr>
          <w:spacing w:val="2"/>
        </w:rPr>
        <w:t>t</w:t>
      </w:r>
      <w:r>
        <w:t>ion</w:t>
      </w:r>
      <w:r>
        <w:rPr>
          <w:spacing w:val="40"/>
        </w:rPr>
        <w:t xml:space="preserve"> </w:t>
      </w:r>
      <w:r>
        <w:t>a</w:t>
      </w:r>
      <w:r>
        <w:rPr>
          <w:spacing w:val="2"/>
        </w:rPr>
        <w:t>n</w:t>
      </w:r>
      <w:r>
        <w:t>d</w:t>
      </w:r>
      <w:r>
        <w:rPr>
          <w:spacing w:val="37"/>
        </w:rPr>
        <w:t xml:space="preserve"> </w:t>
      </w:r>
      <w:r>
        <w:t>o</w:t>
      </w:r>
      <w:r>
        <w:rPr>
          <w:spacing w:val="2"/>
        </w:rPr>
        <w:t>ff</w:t>
      </w:r>
      <w:r>
        <w:rPr>
          <w:spacing w:val="1"/>
        </w:rPr>
        <w:t>s</w:t>
      </w:r>
      <w:r>
        <w:t>et</w:t>
      </w:r>
      <w:r>
        <w:rPr>
          <w:spacing w:val="38"/>
        </w:rPr>
        <w:t xml:space="preserve"> </w:t>
      </w:r>
      <w:r>
        <w:t>of</w:t>
      </w:r>
      <w:r>
        <w:rPr>
          <w:spacing w:val="40"/>
        </w:rPr>
        <w:t xml:space="preserve"> </w:t>
      </w:r>
      <w:r>
        <w:rPr>
          <w:spacing w:val="1"/>
        </w:rPr>
        <w:t>s</w:t>
      </w:r>
      <w:r>
        <w:t>er</w:t>
      </w:r>
      <w:r>
        <w:rPr>
          <w:spacing w:val="-2"/>
        </w:rPr>
        <w:t>v</w:t>
      </w:r>
      <w:r>
        <w:t>i</w:t>
      </w:r>
      <w:r>
        <w:rPr>
          <w:spacing w:val="1"/>
        </w:rPr>
        <w:t>c</w:t>
      </w:r>
      <w:r>
        <w:t>es</w:t>
      </w:r>
      <w:r>
        <w:rPr>
          <w:spacing w:val="38"/>
        </w:rPr>
        <w:t xml:space="preserve"> </w:t>
      </w:r>
      <w:r>
        <w:rPr>
          <w:spacing w:val="1"/>
        </w:rPr>
        <w:t>s</w:t>
      </w:r>
      <w:r>
        <w:rPr>
          <w:spacing w:val="2"/>
        </w:rPr>
        <w:t>h</w:t>
      </w:r>
      <w:r>
        <w:t>a</w:t>
      </w:r>
      <w:r>
        <w:rPr>
          <w:spacing w:val="1"/>
        </w:rPr>
        <w:t>l</w:t>
      </w:r>
      <w:r>
        <w:t>l</w:t>
      </w:r>
      <w:r>
        <w:rPr>
          <w:spacing w:val="37"/>
        </w:rPr>
        <w:t xml:space="preserve"> </w:t>
      </w:r>
      <w:r>
        <w:rPr>
          <w:spacing w:val="2"/>
        </w:rPr>
        <w:t>b</w:t>
      </w:r>
      <w:r>
        <w:t>e</w:t>
      </w:r>
      <w:r>
        <w:rPr>
          <w:spacing w:val="37"/>
        </w:rPr>
        <w:t xml:space="preserve"> </w:t>
      </w:r>
      <w:r>
        <w:t>as</w:t>
      </w:r>
      <w:r>
        <w:rPr>
          <w:spacing w:val="41"/>
        </w:rPr>
        <w:t xml:space="preserve"> </w:t>
      </w:r>
      <w:r>
        <w:t>per</w:t>
      </w:r>
      <w:r>
        <w:rPr>
          <w:spacing w:val="40"/>
        </w:rPr>
        <w:t xml:space="preserve"> </w:t>
      </w:r>
      <w:r>
        <w:t>Co</w:t>
      </w:r>
      <w:r>
        <w:rPr>
          <w:spacing w:val="2"/>
        </w:rPr>
        <w:t>u</w:t>
      </w:r>
      <w:r>
        <w:t>n</w:t>
      </w:r>
      <w:r>
        <w:rPr>
          <w:spacing w:val="1"/>
        </w:rPr>
        <w:t>c</w:t>
      </w:r>
      <w:r>
        <w:t>i</w:t>
      </w:r>
      <w:r>
        <w:rPr>
          <w:spacing w:val="1"/>
        </w:rPr>
        <w:t>l</w:t>
      </w:r>
      <w:r>
        <w:t>’s</w:t>
      </w:r>
      <w:r>
        <w:rPr>
          <w:spacing w:val="39"/>
        </w:rPr>
        <w:t xml:space="preserve"> </w:t>
      </w:r>
      <w:r>
        <w:rPr>
          <w:spacing w:val="1"/>
        </w:rPr>
        <w:t>S</w:t>
      </w:r>
      <w:r>
        <w:t>ta</w:t>
      </w:r>
      <w:r>
        <w:rPr>
          <w:spacing w:val="2"/>
        </w:rPr>
        <w:t>n</w:t>
      </w:r>
      <w:r>
        <w:t>dard</w:t>
      </w:r>
      <w:r>
        <w:rPr>
          <w:spacing w:val="40"/>
        </w:rPr>
        <w:t xml:space="preserve"> </w:t>
      </w:r>
      <w:r>
        <w:t>Dr</w:t>
      </w:r>
      <w:r>
        <w:rPr>
          <w:spacing w:val="2"/>
        </w:rPr>
        <w:t>a</w:t>
      </w:r>
      <w:r>
        <w:rPr>
          <w:spacing w:val="-3"/>
        </w:rPr>
        <w:t>w</w:t>
      </w:r>
      <w:r>
        <w:rPr>
          <w:spacing w:val="1"/>
        </w:rPr>
        <w:t>i</w:t>
      </w:r>
      <w:r>
        <w:t>ng</w:t>
      </w:r>
      <w:r>
        <w:rPr>
          <w:spacing w:val="37"/>
        </w:rPr>
        <w:t xml:space="preserve"> </w:t>
      </w:r>
      <w:r>
        <w:rPr>
          <w:spacing w:val="2"/>
        </w:rPr>
        <w:t>f</w:t>
      </w:r>
      <w:r>
        <w:t>or</w:t>
      </w:r>
      <w:r>
        <w:rPr>
          <w:spacing w:val="38"/>
        </w:rPr>
        <w:t xml:space="preserve"> </w:t>
      </w:r>
      <w:r>
        <w:rPr>
          <w:spacing w:val="1"/>
        </w:rPr>
        <w:t>s</w:t>
      </w:r>
      <w:r>
        <w:t>er</w:t>
      </w:r>
      <w:r>
        <w:rPr>
          <w:spacing w:val="1"/>
        </w:rPr>
        <w:t>v</w:t>
      </w:r>
      <w:r>
        <w:t>i</w:t>
      </w:r>
      <w:r>
        <w:rPr>
          <w:spacing w:val="1"/>
        </w:rPr>
        <w:t>c</w:t>
      </w:r>
      <w:r>
        <w:t>e</w:t>
      </w:r>
      <w:r>
        <w:rPr>
          <w:w w:val="99"/>
        </w:rPr>
        <w:t xml:space="preserve"> </w:t>
      </w:r>
      <w:r>
        <w:t>lo</w:t>
      </w:r>
      <w:r>
        <w:rPr>
          <w:spacing w:val="1"/>
        </w:rPr>
        <w:t>c</w:t>
      </w:r>
      <w:r>
        <w:t>a</w:t>
      </w:r>
      <w:r>
        <w:rPr>
          <w:spacing w:val="2"/>
        </w:rPr>
        <w:t>t</w:t>
      </w:r>
      <w:r>
        <w:t>ion</w:t>
      </w:r>
      <w:r>
        <w:rPr>
          <w:spacing w:val="1"/>
        </w:rPr>
        <w:t>s</w:t>
      </w:r>
      <w:r>
        <w:t>.</w:t>
      </w:r>
    </w:p>
    <w:p w:rsidR="0021027B" w:rsidRPr="00494A4D" w:rsidRDefault="0021027B" w:rsidP="0021027B">
      <w:pPr>
        <w:pStyle w:val="BodyText"/>
      </w:pPr>
      <w:r>
        <w:lastRenderedPageBreak/>
        <w:t>A</w:t>
      </w:r>
      <w:r>
        <w:rPr>
          <w:spacing w:val="1"/>
        </w:rPr>
        <w:t>l</w:t>
      </w:r>
      <w:r>
        <w:t>l</w:t>
      </w:r>
      <w:r>
        <w:rPr>
          <w:spacing w:val="-2"/>
        </w:rPr>
        <w:t xml:space="preserve"> </w:t>
      </w:r>
      <w:r>
        <w:rPr>
          <w:spacing w:val="1"/>
        </w:rPr>
        <w:t>s</w:t>
      </w:r>
      <w:r>
        <w:t>er</w:t>
      </w:r>
      <w:r>
        <w:rPr>
          <w:spacing w:val="1"/>
        </w:rPr>
        <w:t>v</w:t>
      </w:r>
      <w:r>
        <w:t>i</w:t>
      </w:r>
      <w:r>
        <w:rPr>
          <w:spacing w:val="1"/>
        </w:rPr>
        <w:t>c</w:t>
      </w:r>
      <w:r>
        <w:t xml:space="preserve">es </w:t>
      </w:r>
      <w:r>
        <w:rPr>
          <w:spacing w:val="1"/>
        </w:rPr>
        <w:t>s</w:t>
      </w:r>
      <w:r>
        <w:t>h</w:t>
      </w:r>
      <w:r>
        <w:rPr>
          <w:spacing w:val="2"/>
        </w:rPr>
        <w:t>a</w:t>
      </w:r>
      <w:r>
        <w:t>ll</w:t>
      </w:r>
      <w:r>
        <w:rPr>
          <w:spacing w:val="1"/>
        </w:rPr>
        <w:t xml:space="preserve"> </w:t>
      </w:r>
      <w:r>
        <w:t>g</w:t>
      </w:r>
      <w:r>
        <w:rPr>
          <w:spacing w:val="2"/>
        </w:rPr>
        <w:t>e</w:t>
      </w:r>
      <w:r>
        <w:t>ner</w:t>
      </w:r>
      <w:r>
        <w:rPr>
          <w:spacing w:val="2"/>
        </w:rPr>
        <w:t>a</w:t>
      </w:r>
      <w:r>
        <w:t>l</w:t>
      </w:r>
      <w:r>
        <w:rPr>
          <w:spacing w:val="3"/>
        </w:rPr>
        <w:t>l</w:t>
      </w:r>
      <w:r>
        <w:t>y</w:t>
      </w:r>
      <w:r>
        <w:rPr>
          <w:spacing w:val="-2"/>
        </w:rPr>
        <w:t xml:space="preserve"> </w:t>
      </w:r>
      <w:r>
        <w:t>run pa</w:t>
      </w:r>
      <w:r>
        <w:rPr>
          <w:spacing w:val="3"/>
        </w:rPr>
        <w:t>r</w:t>
      </w:r>
      <w:r>
        <w:t>a</w:t>
      </w:r>
      <w:r>
        <w:rPr>
          <w:spacing w:val="1"/>
        </w:rPr>
        <w:t>l</w:t>
      </w:r>
      <w:r>
        <w:t>lel to</w:t>
      </w:r>
      <w:r>
        <w:rPr>
          <w:spacing w:val="1"/>
        </w:rPr>
        <w:t xml:space="preserve"> </w:t>
      </w:r>
      <w:r>
        <w:t>the</w:t>
      </w:r>
      <w:r>
        <w:rPr>
          <w:spacing w:val="1"/>
        </w:rPr>
        <w:t xml:space="preserve"> </w:t>
      </w:r>
      <w:r>
        <w:t>ro</w:t>
      </w:r>
      <w:r>
        <w:rPr>
          <w:spacing w:val="2"/>
        </w:rPr>
        <w:t>a</w:t>
      </w:r>
      <w:r>
        <w:t xml:space="preserve">d </w:t>
      </w:r>
      <w:r>
        <w:rPr>
          <w:spacing w:val="1"/>
        </w:rPr>
        <w:t>c</w:t>
      </w:r>
      <w:r>
        <w:t>e</w:t>
      </w:r>
      <w:r>
        <w:rPr>
          <w:spacing w:val="2"/>
        </w:rPr>
        <w:t>n</w:t>
      </w:r>
      <w:r>
        <w:t>trel</w:t>
      </w:r>
      <w:r>
        <w:rPr>
          <w:spacing w:val="1"/>
        </w:rPr>
        <w:t>i</w:t>
      </w:r>
      <w:r>
        <w:t>ne</w:t>
      </w:r>
      <w:r>
        <w:rPr>
          <w:spacing w:val="1"/>
        </w:rPr>
        <w:t xml:space="preserve"> </w:t>
      </w:r>
      <w:r>
        <w:t>and</w:t>
      </w:r>
      <w:r>
        <w:rPr>
          <w:spacing w:val="1"/>
        </w:rPr>
        <w:t xml:space="preserve"> s</w:t>
      </w:r>
      <w:r>
        <w:t>h</w:t>
      </w:r>
      <w:r>
        <w:rPr>
          <w:spacing w:val="2"/>
        </w:rPr>
        <w:t>a</w:t>
      </w:r>
      <w:r>
        <w:t xml:space="preserve">ll </w:t>
      </w:r>
      <w:r>
        <w:rPr>
          <w:spacing w:val="1"/>
        </w:rPr>
        <w:t>c</w:t>
      </w:r>
      <w:r>
        <w:t>ro</w:t>
      </w:r>
      <w:r>
        <w:rPr>
          <w:spacing w:val="1"/>
        </w:rPr>
        <w:t>s</w:t>
      </w:r>
      <w:r>
        <w:t>s t</w:t>
      </w:r>
      <w:r>
        <w:rPr>
          <w:spacing w:val="2"/>
        </w:rPr>
        <w:t>h</w:t>
      </w:r>
      <w:r>
        <w:t xml:space="preserve">e </w:t>
      </w:r>
      <w:r>
        <w:rPr>
          <w:spacing w:val="3"/>
        </w:rPr>
        <w:t>r</w:t>
      </w:r>
      <w:r>
        <w:t xml:space="preserve">oad </w:t>
      </w:r>
      <w:r w:rsidR="008D1C7B">
        <w:t>reserves</w:t>
      </w:r>
      <w:r>
        <w:rPr>
          <w:w w:val="99"/>
        </w:rPr>
        <w:t xml:space="preserve"> </w:t>
      </w:r>
      <w:r>
        <w:t>as</w:t>
      </w:r>
      <w:r>
        <w:rPr>
          <w:spacing w:val="-6"/>
        </w:rPr>
        <w:t xml:space="preserve"> </w:t>
      </w:r>
      <w:r>
        <w:rPr>
          <w:spacing w:val="1"/>
        </w:rPr>
        <w:t>c</w:t>
      </w:r>
      <w:r>
        <w:t>lo</w:t>
      </w:r>
      <w:r>
        <w:rPr>
          <w:spacing w:val="1"/>
        </w:rPr>
        <w:t>s</w:t>
      </w:r>
      <w:r>
        <w:t>e</w:t>
      </w:r>
      <w:r>
        <w:rPr>
          <w:spacing w:val="-6"/>
        </w:rPr>
        <w:t xml:space="preserve"> </w:t>
      </w:r>
      <w:r>
        <w:t>as</w:t>
      </w:r>
      <w:r>
        <w:rPr>
          <w:spacing w:val="-5"/>
        </w:rPr>
        <w:t xml:space="preserve"> </w:t>
      </w:r>
      <w:r>
        <w:rPr>
          <w:spacing w:val="2"/>
        </w:rPr>
        <w:t>p</w:t>
      </w:r>
      <w:r>
        <w:t>o</w:t>
      </w:r>
      <w:r>
        <w:rPr>
          <w:spacing w:val="1"/>
        </w:rPr>
        <w:t>ss</w:t>
      </w:r>
      <w:r>
        <w:t>ib</w:t>
      </w:r>
      <w:r>
        <w:rPr>
          <w:spacing w:val="1"/>
        </w:rPr>
        <w:t>l</w:t>
      </w:r>
      <w:r>
        <w:t>e</w:t>
      </w:r>
      <w:r>
        <w:rPr>
          <w:spacing w:val="-6"/>
        </w:rPr>
        <w:t xml:space="preserve"> </w:t>
      </w:r>
      <w:r>
        <w:t>to</w:t>
      </w:r>
      <w:r>
        <w:rPr>
          <w:spacing w:val="-5"/>
        </w:rPr>
        <w:t xml:space="preserve"> </w:t>
      </w:r>
      <w:r>
        <w:t>pe</w:t>
      </w:r>
      <w:r>
        <w:rPr>
          <w:spacing w:val="3"/>
        </w:rPr>
        <w:t>r</w:t>
      </w:r>
      <w:r>
        <w:t>pen</w:t>
      </w:r>
      <w:r>
        <w:rPr>
          <w:spacing w:val="2"/>
        </w:rPr>
        <w:t>d</w:t>
      </w:r>
      <w:r>
        <w:t>i</w:t>
      </w:r>
      <w:r>
        <w:rPr>
          <w:spacing w:val="1"/>
        </w:rPr>
        <w:t>c</w:t>
      </w:r>
      <w:r>
        <w:t>u</w:t>
      </w:r>
      <w:r>
        <w:rPr>
          <w:spacing w:val="1"/>
        </w:rPr>
        <w:t>l</w:t>
      </w:r>
      <w:r>
        <w:t>ar</w:t>
      </w:r>
      <w:r w:rsidR="008D1C7B">
        <w:t>,</w:t>
      </w:r>
      <w:r>
        <w:rPr>
          <w:spacing w:val="-5"/>
        </w:rPr>
        <w:t xml:space="preserve"> </w:t>
      </w:r>
      <w:r>
        <w:t>un</w:t>
      </w:r>
      <w:r>
        <w:rPr>
          <w:spacing w:val="1"/>
        </w:rPr>
        <w:t>l</w:t>
      </w:r>
      <w:r>
        <w:t>e</w:t>
      </w:r>
      <w:r>
        <w:rPr>
          <w:spacing w:val="1"/>
        </w:rPr>
        <w:t>s</w:t>
      </w:r>
      <w:r>
        <w:t>s</w:t>
      </w:r>
      <w:r>
        <w:rPr>
          <w:spacing w:val="-6"/>
        </w:rPr>
        <w:t xml:space="preserve"> </w:t>
      </w:r>
      <w:r>
        <w:t>othe</w:t>
      </w:r>
      <w:r>
        <w:rPr>
          <w:spacing w:val="3"/>
        </w:rPr>
        <w:t>r</w:t>
      </w:r>
      <w:r>
        <w:t>wi</w:t>
      </w:r>
      <w:r>
        <w:rPr>
          <w:spacing w:val="1"/>
        </w:rPr>
        <w:t>s</w:t>
      </w:r>
      <w:r>
        <w:t>e</w:t>
      </w:r>
      <w:r>
        <w:rPr>
          <w:spacing w:val="-6"/>
        </w:rPr>
        <w:t xml:space="preserve"> </w:t>
      </w:r>
      <w:r>
        <w:rPr>
          <w:spacing w:val="2"/>
        </w:rPr>
        <w:t>a</w:t>
      </w:r>
      <w:r>
        <w:t>ppr</w:t>
      </w:r>
      <w:r>
        <w:rPr>
          <w:spacing w:val="2"/>
        </w:rPr>
        <w:t>o</w:t>
      </w:r>
      <w:r>
        <w:rPr>
          <w:spacing w:val="-2"/>
        </w:rPr>
        <w:t>v</w:t>
      </w:r>
      <w:r>
        <w:t>ed</w:t>
      </w:r>
      <w:r>
        <w:rPr>
          <w:spacing w:val="-4"/>
        </w:rPr>
        <w:t xml:space="preserve"> </w:t>
      </w:r>
      <w:r>
        <w:rPr>
          <w:spacing w:val="4"/>
        </w:rPr>
        <w:t>b</w:t>
      </w:r>
      <w:r>
        <w:t>y</w:t>
      </w:r>
      <w:r>
        <w:rPr>
          <w:spacing w:val="-9"/>
        </w:rPr>
        <w:t xml:space="preserve"> </w:t>
      </w:r>
      <w:r>
        <w:t>Council.</w:t>
      </w:r>
    </w:p>
    <w:p w:rsidR="00381F6B" w:rsidRDefault="00691483" w:rsidP="00691483">
      <w:pPr>
        <w:pStyle w:val="Heading1"/>
      </w:pPr>
      <w:bookmarkStart w:id="17" w:name="_Toc523233731"/>
      <w:bookmarkStart w:id="18" w:name="_Toc192249"/>
      <w:r>
        <w:rPr>
          <w:spacing w:val="-1"/>
        </w:rPr>
        <w:lastRenderedPageBreak/>
        <w:t>EN</w:t>
      </w:r>
      <w:r>
        <w:rPr>
          <w:spacing w:val="1"/>
        </w:rPr>
        <w:t>GI</w:t>
      </w:r>
      <w:r>
        <w:rPr>
          <w:spacing w:val="-1"/>
        </w:rPr>
        <w:t>NEER</w:t>
      </w:r>
      <w:r>
        <w:rPr>
          <w:spacing w:val="1"/>
        </w:rPr>
        <w:t>I</w:t>
      </w:r>
      <w:r>
        <w:rPr>
          <w:spacing w:val="-1"/>
        </w:rPr>
        <w:t>N</w:t>
      </w:r>
      <w:r>
        <w:t>G</w:t>
      </w:r>
      <w:r>
        <w:rPr>
          <w:spacing w:val="-1"/>
        </w:rPr>
        <w:t xml:space="preserve"> D</w:t>
      </w:r>
      <w:r>
        <w:rPr>
          <w:spacing w:val="1"/>
        </w:rPr>
        <w:t>R</w:t>
      </w:r>
      <w:r>
        <w:rPr>
          <w:spacing w:val="-9"/>
        </w:rPr>
        <w:t>A</w:t>
      </w:r>
      <w:r>
        <w:t>W</w:t>
      </w:r>
      <w:r>
        <w:rPr>
          <w:spacing w:val="3"/>
        </w:rPr>
        <w:t>I</w:t>
      </w:r>
      <w:r>
        <w:rPr>
          <w:spacing w:val="-1"/>
        </w:rPr>
        <w:t>N</w:t>
      </w:r>
      <w:r>
        <w:rPr>
          <w:spacing w:val="1"/>
        </w:rPr>
        <w:t>G</w:t>
      </w:r>
      <w:r>
        <w:t>S</w:t>
      </w:r>
      <w:r>
        <w:rPr>
          <w:spacing w:val="2"/>
        </w:rPr>
        <w:t xml:space="preserve"> </w:t>
      </w:r>
      <w:r>
        <w:rPr>
          <w:spacing w:val="-6"/>
        </w:rPr>
        <w:t>A</w:t>
      </w:r>
      <w:r>
        <w:rPr>
          <w:spacing w:val="-1"/>
        </w:rPr>
        <w:t>N</w:t>
      </w:r>
      <w:r>
        <w:t xml:space="preserve">D </w:t>
      </w:r>
      <w:r>
        <w:rPr>
          <w:spacing w:val="-1"/>
        </w:rPr>
        <w:t>SPEC</w:t>
      </w:r>
      <w:r>
        <w:rPr>
          <w:spacing w:val="1"/>
        </w:rPr>
        <w:t>I</w:t>
      </w:r>
      <w:r>
        <w:rPr>
          <w:spacing w:val="-1"/>
        </w:rPr>
        <w:t>F</w:t>
      </w:r>
      <w:r>
        <w:rPr>
          <w:spacing w:val="1"/>
        </w:rPr>
        <w:t>IC</w:t>
      </w:r>
      <w:r>
        <w:rPr>
          <w:spacing w:val="-6"/>
        </w:rPr>
        <w:t>A</w:t>
      </w:r>
      <w:r>
        <w:rPr>
          <w:spacing w:val="-1"/>
        </w:rPr>
        <w:t>T</w:t>
      </w:r>
      <w:r>
        <w:rPr>
          <w:spacing w:val="3"/>
        </w:rPr>
        <w:t>I</w:t>
      </w:r>
      <w:r>
        <w:rPr>
          <w:spacing w:val="1"/>
        </w:rPr>
        <w:t>O</w:t>
      </w:r>
      <w:r>
        <w:rPr>
          <w:spacing w:val="-1"/>
        </w:rPr>
        <w:t>N</w:t>
      </w:r>
      <w:r>
        <w:t>S</w:t>
      </w:r>
      <w:bookmarkEnd w:id="17"/>
      <w:bookmarkEnd w:id="18"/>
    </w:p>
    <w:p w:rsidR="00691483" w:rsidRPr="0000406F" w:rsidRDefault="00691483" w:rsidP="00691483">
      <w:pPr>
        <w:pStyle w:val="Heading2"/>
      </w:pPr>
      <w:bookmarkStart w:id="19" w:name="_Toc523233732"/>
      <w:bookmarkStart w:id="20" w:name="_Toc192250"/>
      <w:r w:rsidRPr="0000406F">
        <w:t>DEFINITIONS AND SPECIFICATIONS</w:t>
      </w:r>
      <w:bookmarkEnd w:id="19"/>
      <w:bookmarkEnd w:id="20"/>
    </w:p>
    <w:p w:rsidR="00380C92" w:rsidRDefault="00691483" w:rsidP="00691483">
      <w:pPr>
        <w:pStyle w:val="BodyText"/>
        <w:rPr>
          <w:spacing w:val="33"/>
        </w:rPr>
      </w:pPr>
      <w:r w:rsidRPr="00073A51">
        <w:rPr>
          <w:b/>
        </w:rPr>
        <w:t>Council</w:t>
      </w:r>
      <w:r>
        <w:rPr>
          <w:spacing w:val="27"/>
        </w:rPr>
        <w:t xml:space="preserve"> </w:t>
      </w:r>
      <w:r>
        <w:rPr>
          <w:spacing w:val="1"/>
        </w:rPr>
        <w:t>i</w:t>
      </w:r>
      <w:r w:rsidR="00073A51">
        <w:rPr>
          <w:spacing w:val="1"/>
        </w:rPr>
        <w:t xml:space="preserve">s defined as Federation Council or its delegated </w:t>
      </w:r>
      <w:r w:rsidR="00107531">
        <w:t>‘authorise</w:t>
      </w:r>
      <w:r w:rsidR="00073A51">
        <w:t>d</w:t>
      </w:r>
      <w:r w:rsidR="00107531">
        <w:t xml:space="preserve"> council delegate’</w:t>
      </w:r>
      <w:r>
        <w:rPr>
          <w:spacing w:val="37"/>
        </w:rPr>
        <w:t xml:space="preserve"> </w:t>
      </w:r>
      <w:r>
        <w:rPr>
          <w:spacing w:val="-3"/>
        </w:rPr>
        <w:t>w</w:t>
      </w:r>
      <w:r>
        <w:t>i</w:t>
      </w:r>
      <w:r>
        <w:rPr>
          <w:spacing w:val="2"/>
        </w:rPr>
        <w:t>t</w:t>
      </w:r>
      <w:r>
        <w:t>h</w:t>
      </w:r>
      <w:r>
        <w:rPr>
          <w:spacing w:val="33"/>
        </w:rPr>
        <w:t xml:space="preserve"> </w:t>
      </w:r>
      <w:r w:rsidR="00107531">
        <w:t>sufficient and relevant</w:t>
      </w:r>
      <w:r>
        <w:rPr>
          <w:spacing w:val="32"/>
        </w:rPr>
        <w:t xml:space="preserve"> </w:t>
      </w:r>
      <w:r>
        <w:t>a</w:t>
      </w:r>
      <w:r>
        <w:rPr>
          <w:spacing w:val="2"/>
        </w:rPr>
        <w:t>u</w:t>
      </w:r>
      <w:r>
        <w:t>tho</w:t>
      </w:r>
      <w:r>
        <w:rPr>
          <w:spacing w:val="3"/>
        </w:rPr>
        <w:t>r</w:t>
      </w:r>
      <w:r>
        <w:t>i</w:t>
      </w:r>
      <w:r>
        <w:rPr>
          <w:spacing w:val="2"/>
        </w:rPr>
        <w:t>t</w:t>
      </w:r>
      <w:r>
        <w:rPr>
          <w:spacing w:val="-5"/>
        </w:rPr>
        <w:t>y</w:t>
      </w:r>
      <w:r>
        <w:t>.</w:t>
      </w:r>
      <w:r>
        <w:rPr>
          <w:spacing w:val="33"/>
        </w:rPr>
        <w:t xml:space="preserve"> </w:t>
      </w:r>
    </w:p>
    <w:p w:rsidR="00691483" w:rsidRPr="004B7E44" w:rsidRDefault="00312781" w:rsidP="00691483">
      <w:pPr>
        <w:pStyle w:val="BodyText"/>
      </w:pPr>
      <w:r w:rsidRPr="00073A51">
        <w:rPr>
          <w:b/>
        </w:rPr>
        <w:t>D</w:t>
      </w:r>
      <w:r w:rsidR="00691483" w:rsidRPr="00073A51">
        <w:rPr>
          <w:b/>
        </w:rPr>
        <w:t>evelope</w:t>
      </w:r>
      <w:r w:rsidR="00691483" w:rsidRPr="004B7E44">
        <w:t xml:space="preserve">r </w:t>
      </w:r>
      <w:r w:rsidR="00073A51">
        <w:t>is defined a</w:t>
      </w:r>
      <w:r w:rsidR="00691483" w:rsidRPr="004B7E44">
        <w:t xml:space="preserve">s the person or organisation having benefit of the development. </w:t>
      </w:r>
    </w:p>
    <w:p w:rsidR="00691483" w:rsidRPr="004B7E44" w:rsidRDefault="00312781" w:rsidP="00691483">
      <w:pPr>
        <w:pStyle w:val="BodyText"/>
      </w:pPr>
      <w:r w:rsidRPr="009131A6">
        <w:rPr>
          <w:b/>
        </w:rPr>
        <w:t>C</w:t>
      </w:r>
      <w:r w:rsidR="00691483" w:rsidRPr="009131A6">
        <w:rPr>
          <w:b/>
        </w:rPr>
        <w:t>ontractor</w:t>
      </w:r>
      <w:r w:rsidR="00691483" w:rsidRPr="004B7E44">
        <w:t xml:space="preserve"> </w:t>
      </w:r>
      <w:r w:rsidR="00073A51">
        <w:t xml:space="preserve">is defined as </w:t>
      </w:r>
      <w:r w:rsidR="00691483" w:rsidRPr="004B7E44">
        <w:t xml:space="preserve">the person or organisation carrying </w:t>
      </w:r>
      <w:r>
        <w:t>out the works on behalf of the D</w:t>
      </w:r>
      <w:r w:rsidR="00691483" w:rsidRPr="004B7E44">
        <w:t xml:space="preserve">eveloper. </w:t>
      </w:r>
      <w:r w:rsidR="009131A6">
        <w:t>Council’s interactions in regard to the development will be with the Developer.</w:t>
      </w:r>
    </w:p>
    <w:p w:rsidR="009131A6" w:rsidRDefault="00691483" w:rsidP="009131A6">
      <w:pPr>
        <w:pStyle w:val="BodyText"/>
      </w:pPr>
      <w:r w:rsidRPr="00073A51">
        <w:rPr>
          <w:b/>
        </w:rPr>
        <w:t>En</w:t>
      </w:r>
      <w:r w:rsidRPr="00073A51">
        <w:rPr>
          <w:b/>
          <w:spacing w:val="2"/>
        </w:rPr>
        <w:t>g</w:t>
      </w:r>
      <w:r w:rsidRPr="00073A51">
        <w:rPr>
          <w:b/>
          <w:spacing w:val="1"/>
        </w:rPr>
        <w:t>i</w:t>
      </w:r>
      <w:r w:rsidRPr="00073A51">
        <w:rPr>
          <w:b/>
        </w:rPr>
        <w:t>neer</w:t>
      </w:r>
      <w:r w:rsidRPr="004B7E44">
        <w:t xml:space="preserve"> or </w:t>
      </w:r>
      <w:r w:rsidRPr="00073A51">
        <w:rPr>
          <w:b/>
        </w:rPr>
        <w:t>Consultant</w:t>
      </w:r>
      <w:r>
        <w:rPr>
          <w:spacing w:val="2"/>
        </w:rPr>
        <w:t xml:space="preserve"> </w:t>
      </w:r>
      <w:r w:rsidR="00073A51">
        <w:rPr>
          <w:spacing w:val="2"/>
        </w:rPr>
        <w:t xml:space="preserve">is defined as </w:t>
      </w:r>
      <w:r w:rsidR="009131A6">
        <w:rPr>
          <w:spacing w:val="2"/>
        </w:rPr>
        <w:t>a person e</w:t>
      </w:r>
      <w:r w:rsidR="009131A6">
        <w:t>it</w:t>
      </w:r>
      <w:r w:rsidR="009131A6">
        <w:rPr>
          <w:spacing w:val="2"/>
        </w:rPr>
        <w:t>h</w:t>
      </w:r>
      <w:r w:rsidR="009131A6">
        <w:t>er</w:t>
      </w:r>
      <w:r w:rsidR="009131A6">
        <w:rPr>
          <w:w w:val="99"/>
        </w:rPr>
        <w:t xml:space="preserve"> </w:t>
      </w:r>
      <w:r w:rsidR="009131A6">
        <w:t>ho</w:t>
      </w:r>
      <w:r w:rsidR="009131A6">
        <w:rPr>
          <w:spacing w:val="1"/>
        </w:rPr>
        <w:t>l</w:t>
      </w:r>
      <w:r w:rsidR="009131A6">
        <w:t>di</w:t>
      </w:r>
      <w:r w:rsidR="009131A6">
        <w:rPr>
          <w:spacing w:val="2"/>
        </w:rPr>
        <w:t>n</w:t>
      </w:r>
      <w:r w:rsidR="009131A6">
        <w:t>g</w:t>
      </w:r>
      <w:r w:rsidR="009131A6">
        <w:rPr>
          <w:spacing w:val="44"/>
        </w:rPr>
        <w:t xml:space="preserve"> </w:t>
      </w:r>
      <w:r w:rsidR="009131A6">
        <w:rPr>
          <w:spacing w:val="2"/>
        </w:rPr>
        <w:t>q</w:t>
      </w:r>
      <w:r w:rsidR="009131A6">
        <w:t>u</w:t>
      </w:r>
      <w:r w:rsidR="009131A6">
        <w:rPr>
          <w:spacing w:val="2"/>
        </w:rPr>
        <w:t>a</w:t>
      </w:r>
      <w:r w:rsidR="009131A6">
        <w:t>li</w:t>
      </w:r>
      <w:r w:rsidR="009131A6">
        <w:rPr>
          <w:spacing w:val="2"/>
        </w:rPr>
        <w:t>f</w:t>
      </w:r>
      <w:r w:rsidR="009131A6">
        <w:t>i</w:t>
      </w:r>
      <w:r w:rsidR="009131A6">
        <w:rPr>
          <w:spacing w:val="1"/>
        </w:rPr>
        <w:t>c</w:t>
      </w:r>
      <w:r w:rsidR="009131A6">
        <w:t>a</w:t>
      </w:r>
      <w:r w:rsidR="009131A6">
        <w:rPr>
          <w:spacing w:val="2"/>
        </w:rPr>
        <w:t>t</w:t>
      </w:r>
      <w:r w:rsidR="009131A6">
        <w:t>ions</w:t>
      </w:r>
      <w:r w:rsidR="009131A6">
        <w:rPr>
          <w:spacing w:val="49"/>
        </w:rPr>
        <w:t xml:space="preserve"> </w:t>
      </w:r>
      <w:r w:rsidR="009131A6" w:rsidRPr="0070446E">
        <w:rPr>
          <w:spacing w:val="1"/>
        </w:rPr>
        <w:t>a</w:t>
      </w:r>
      <w:r w:rsidR="009131A6">
        <w:rPr>
          <w:spacing w:val="1"/>
        </w:rPr>
        <w:t>cc</w:t>
      </w:r>
      <w:r w:rsidR="009131A6" w:rsidRPr="0070446E">
        <w:rPr>
          <w:spacing w:val="1"/>
        </w:rPr>
        <w:t>eptable for Member</w:t>
      </w:r>
      <w:r w:rsidR="009131A6">
        <w:rPr>
          <w:spacing w:val="1"/>
        </w:rPr>
        <w:t>s</w:t>
      </w:r>
      <w:r w:rsidR="009131A6" w:rsidRPr="0070446E">
        <w:rPr>
          <w:spacing w:val="1"/>
        </w:rPr>
        <w:t>hip the In</w:t>
      </w:r>
      <w:r w:rsidR="009131A6">
        <w:rPr>
          <w:spacing w:val="1"/>
        </w:rPr>
        <w:t>s</w:t>
      </w:r>
      <w:r w:rsidR="009131A6" w:rsidRPr="0070446E">
        <w:rPr>
          <w:spacing w:val="1"/>
        </w:rPr>
        <w:t>titute of Engineers Australia o</w:t>
      </w:r>
      <w:r w:rsidR="009131A6">
        <w:rPr>
          <w:spacing w:val="1"/>
        </w:rPr>
        <w:t xml:space="preserve">r a person </w:t>
      </w:r>
      <w:r w:rsidR="009131A6">
        <w:t xml:space="preserve">who has </w:t>
      </w:r>
      <w:r w:rsidR="009131A6">
        <w:rPr>
          <w:spacing w:val="2"/>
        </w:rPr>
        <w:t>d</w:t>
      </w:r>
      <w:r w:rsidR="009131A6">
        <w:t>e</w:t>
      </w:r>
      <w:r w:rsidR="009131A6">
        <w:rPr>
          <w:spacing w:val="4"/>
        </w:rPr>
        <w:t>m</w:t>
      </w:r>
      <w:r w:rsidR="009131A6">
        <w:t>on</w:t>
      </w:r>
      <w:r w:rsidR="009131A6">
        <w:rPr>
          <w:spacing w:val="1"/>
        </w:rPr>
        <w:t>s</w:t>
      </w:r>
      <w:r w:rsidR="009131A6">
        <w:t>trated</w:t>
      </w:r>
      <w:r w:rsidR="009131A6">
        <w:rPr>
          <w:spacing w:val="20"/>
        </w:rPr>
        <w:t xml:space="preserve"> </w:t>
      </w:r>
      <w:r w:rsidR="009131A6">
        <w:t>e</w:t>
      </w:r>
      <w:r w:rsidR="009131A6">
        <w:rPr>
          <w:spacing w:val="3"/>
        </w:rPr>
        <w:t>x</w:t>
      </w:r>
      <w:r w:rsidR="009131A6">
        <w:t>peri</w:t>
      </w:r>
      <w:r w:rsidR="009131A6">
        <w:rPr>
          <w:spacing w:val="2"/>
        </w:rPr>
        <w:t>e</w:t>
      </w:r>
      <w:r w:rsidR="009131A6">
        <w:t>n</w:t>
      </w:r>
      <w:r w:rsidR="009131A6">
        <w:rPr>
          <w:spacing w:val="1"/>
        </w:rPr>
        <w:t>c</w:t>
      </w:r>
      <w:r w:rsidR="009131A6">
        <w:t>e</w:t>
      </w:r>
      <w:r w:rsidR="009131A6">
        <w:rPr>
          <w:spacing w:val="19"/>
        </w:rPr>
        <w:t xml:space="preserve"> and skills </w:t>
      </w:r>
      <w:r w:rsidR="009131A6">
        <w:t>in</w:t>
      </w:r>
      <w:r w:rsidR="009131A6">
        <w:rPr>
          <w:spacing w:val="22"/>
        </w:rPr>
        <w:t xml:space="preserve"> </w:t>
      </w:r>
      <w:r w:rsidR="009131A6">
        <w:t>the</w:t>
      </w:r>
      <w:r w:rsidR="009131A6">
        <w:rPr>
          <w:spacing w:val="21"/>
        </w:rPr>
        <w:t xml:space="preserve"> </w:t>
      </w:r>
      <w:r w:rsidR="009131A6">
        <w:t>prepar</w:t>
      </w:r>
      <w:r w:rsidR="009131A6">
        <w:rPr>
          <w:spacing w:val="2"/>
        </w:rPr>
        <w:t>a</w:t>
      </w:r>
      <w:r w:rsidR="009131A6">
        <w:t>ti</w:t>
      </w:r>
      <w:r w:rsidR="009131A6">
        <w:rPr>
          <w:spacing w:val="2"/>
        </w:rPr>
        <w:t>o</w:t>
      </w:r>
      <w:r w:rsidR="009131A6">
        <w:t>n</w:t>
      </w:r>
      <w:r w:rsidR="009131A6">
        <w:rPr>
          <w:spacing w:val="20"/>
        </w:rPr>
        <w:t xml:space="preserve"> </w:t>
      </w:r>
      <w:r w:rsidR="009131A6">
        <w:t>of</w:t>
      </w:r>
      <w:r w:rsidR="009131A6">
        <w:rPr>
          <w:spacing w:val="21"/>
        </w:rPr>
        <w:t xml:space="preserve"> </w:t>
      </w:r>
      <w:r w:rsidR="009131A6">
        <w:t>plans</w:t>
      </w:r>
      <w:r w:rsidR="009131A6">
        <w:rPr>
          <w:spacing w:val="22"/>
        </w:rPr>
        <w:t xml:space="preserve"> </w:t>
      </w:r>
      <w:r w:rsidR="009131A6">
        <w:rPr>
          <w:spacing w:val="2"/>
        </w:rPr>
        <w:t>a</w:t>
      </w:r>
      <w:r w:rsidR="009131A6">
        <w:t>nd</w:t>
      </w:r>
      <w:r w:rsidR="009131A6">
        <w:rPr>
          <w:w w:val="99"/>
        </w:rPr>
        <w:t xml:space="preserve"> </w:t>
      </w:r>
      <w:r w:rsidR="009131A6">
        <w:rPr>
          <w:spacing w:val="1"/>
        </w:rPr>
        <w:t>s</w:t>
      </w:r>
      <w:r w:rsidR="009131A6">
        <w:t>pe</w:t>
      </w:r>
      <w:r w:rsidR="009131A6">
        <w:rPr>
          <w:spacing w:val="1"/>
        </w:rPr>
        <w:t>c</w:t>
      </w:r>
      <w:r w:rsidR="009131A6">
        <w:t>i</w:t>
      </w:r>
      <w:r w:rsidR="009131A6">
        <w:rPr>
          <w:spacing w:val="2"/>
        </w:rPr>
        <w:t>f</w:t>
      </w:r>
      <w:r w:rsidR="009131A6">
        <w:t>i</w:t>
      </w:r>
      <w:r w:rsidR="009131A6">
        <w:rPr>
          <w:spacing w:val="1"/>
        </w:rPr>
        <w:t>c</w:t>
      </w:r>
      <w:r w:rsidR="009131A6">
        <w:t>ati</w:t>
      </w:r>
      <w:r w:rsidR="009131A6">
        <w:rPr>
          <w:spacing w:val="2"/>
        </w:rPr>
        <w:t>o</w:t>
      </w:r>
      <w:r w:rsidR="009131A6">
        <w:t>ns</w:t>
      </w:r>
      <w:r w:rsidR="009131A6">
        <w:rPr>
          <w:spacing w:val="-10"/>
        </w:rPr>
        <w:t xml:space="preserve"> </w:t>
      </w:r>
      <w:r w:rsidR="009131A6">
        <w:rPr>
          <w:spacing w:val="2"/>
        </w:rPr>
        <w:t>f</w:t>
      </w:r>
      <w:r w:rsidR="009131A6">
        <w:t>or</w:t>
      </w:r>
      <w:r w:rsidR="009131A6">
        <w:rPr>
          <w:spacing w:val="-10"/>
        </w:rPr>
        <w:t xml:space="preserve"> </w:t>
      </w:r>
      <w:r w:rsidR="009131A6">
        <w:t>land</w:t>
      </w:r>
      <w:r w:rsidR="009131A6">
        <w:rPr>
          <w:spacing w:val="-10"/>
        </w:rPr>
        <w:t xml:space="preserve"> </w:t>
      </w:r>
      <w:r w:rsidR="009131A6">
        <w:t>d</w:t>
      </w:r>
      <w:r w:rsidR="009131A6">
        <w:rPr>
          <w:spacing w:val="2"/>
        </w:rPr>
        <w:t>e</w:t>
      </w:r>
      <w:r w:rsidR="009131A6">
        <w:rPr>
          <w:spacing w:val="-2"/>
        </w:rPr>
        <w:t>v</w:t>
      </w:r>
      <w:r w:rsidR="009131A6">
        <w:rPr>
          <w:spacing w:val="2"/>
        </w:rPr>
        <w:t>e</w:t>
      </w:r>
      <w:r w:rsidR="009131A6">
        <w:t>lop</w:t>
      </w:r>
      <w:r w:rsidR="009131A6">
        <w:rPr>
          <w:spacing w:val="4"/>
        </w:rPr>
        <w:t>m</w:t>
      </w:r>
      <w:r w:rsidR="009131A6">
        <w:t>ent to the satisfaction of Council’s Director of Engineering Operations.</w:t>
      </w:r>
    </w:p>
    <w:p w:rsidR="00691483" w:rsidRPr="00073A51" w:rsidRDefault="00691483" w:rsidP="00691483">
      <w:pPr>
        <w:pStyle w:val="BodyText"/>
        <w:rPr>
          <w:color w:val="FF0000"/>
        </w:rPr>
      </w:pPr>
      <w:r>
        <w:t>R</w:t>
      </w:r>
      <w:r>
        <w:rPr>
          <w:spacing w:val="2"/>
        </w:rPr>
        <w:t>e</w:t>
      </w:r>
      <w:r>
        <w:t>gi</w:t>
      </w:r>
      <w:r>
        <w:rPr>
          <w:spacing w:val="1"/>
        </w:rPr>
        <w:t>s</w:t>
      </w:r>
      <w:r>
        <w:t>t</w:t>
      </w:r>
      <w:r>
        <w:rPr>
          <w:spacing w:val="2"/>
        </w:rPr>
        <w:t>e</w:t>
      </w:r>
      <w:r>
        <w:t>red</w:t>
      </w:r>
      <w:r>
        <w:rPr>
          <w:spacing w:val="15"/>
        </w:rPr>
        <w:t xml:space="preserve"> </w:t>
      </w:r>
      <w:r>
        <w:rPr>
          <w:spacing w:val="1"/>
        </w:rPr>
        <w:t>S</w:t>
      </w:r>
      <w:r>
        <w:t>ur</w:t>
      </w:r>
      <w:r>
        <w:rPr>
          <w:spacing w:val="1"/>
        </w:rPr>
        <w:t>v</w:t>
      </w:r>
      <w:r>
        <w:rPr>
          <w:spacing w:val="2"/>
        </w:rPr>
        <w:t>e</w:t>
      </w:r>
      <w:r>
        <w:rPr>
          <w:spacing w:val="-5"/>
        </w:rPr>
        <w:t>y</w:t>
      </w:r>
      <w:r>
        <w:t>or</w:t>
      </w:r>
      <w:r>
        <w:rPr>
          <w:spacing w:val="18"/>
        </w:rPr>
        <w:t xml:space="preserve"> </w:t>
      </w:r>
      <w:r w:rsidR="00073A51">
        <w:rPr>
          <w:spacing w:val="18"/>
        </w:rPr>
        <w:t>is defined a</w:t>
      </w:r>
      <w:r>
        <w:t>s</w:t>
      </w:r>
      <w:r>
        <w:rPr>
          <w:spacing w:val="17"/>
        </w:rPr>
        <w:t xml:space="preserve"> </w:t>
      </w:r>
      <w:r>
        <w:t>a</w:t>
      </w:r>
      <w:r>
        <w:rPr>
          <w:spacing w:val="18"/>
        </w:rPr>
        <w:t xml:space="preserve"> </w:t>
      </w:r>
      <w:r>
        <w:rPr>
          <w:spacing w:val="2"/>
        </w:rPr>
        <w:t>p</w:t>
      </w:r>
      <w:r>
        <w:t>er</w:t>
      </w:r>
      <w:r>
        <w:rPr>
          <w:spacing w:val="1"/>
        </w:rPr>
        <w:t>s</w:t>
      </w:r>
      <w:r>
        <w:t>on</w:t>
      </w:r>
      <w:r>
        <w:rPr>
          <w:spacing w:val="15"/>
        </w:rPr>
        <w:t xml:space="preserve"> </w:t>
      </w:r>
      <w:r>
        <w:t>r</w:t>
      </w:r>
      <w:r>
        <w:rPr>
          <w:spacing w:val="2"/>
        </w:rPr>
        <w:t>e</w:t>
      </w:r>
      <w:r>
        <w:t>gi</w:t>
      </w:r>
      <w:r>
        <w:rPr>
          <w:spacing w:val="1"/>
        </w:rPr>
        <w:t>s</w:t>
      </w:r>
      <w:r>
        <w:t>t</w:t>
      </w:r>
      <w:r>
        <w:rPr>
          <w:spacing w:val="2"/>
        </w:rPr>
        <w:t>e</w:t>
      </w:r>
      <w:r>
        <w:t>red</w:t>
      </w:r>
      <w:r>
        <w:rPr>
          <w:spacing w:val="15"/>
        </w:rPr>
        <w:t xml:space="preserve"> </w:t>
      </w:r>
      <w:r>
        <w:rPr>
          <w:spacing w:val="2"/>
        </w:rPr>
        <w:t>u</w:t>
      </w:r>
      <w:r>
        <w:t>nder</w:t>
      </w:r>
      <w:r>
        <w:rPr>
          <w:spacing w:val="18"/>
        </w:rPr>
        <w:t xml:space="preserve"> </w:t>
      </w:r>
      <w:r>
        <w:t>t</w:t>
      </w:r>
      <w:r>
        <w:rPr>
          <w:spacing w:val="2"/>
        </w:rPr>
        <w:t>h</w:t>
      </w:r>
      <w:r>
        <w:t>e</w:t>
      </w:r>
      <w:r>
        <w:rPr>
          <w:w w:val="99"/>
        </w:rPr>
        <w:t xml:space="preserve"> </w:t>
      </w:r>
      <w:r w:rsidRPr="00073A51">
        <w:t>Surveying and Spatial Information Act 2002 No 83 as</w:t>
      </w:r>
      <w:r w:rsidRPr="00073A51">
        <w:rPr>
          <w:spacing w:val="-6"/>
        </w:rPr>
        <w:t xml:space="preserve"> </w:t>
      </w:r>
      <w:r w:rsidRPr="00073A51">
        <w:t>a</w:t>
      </w:r>
      <w:r w:rsidRPr="00073A51">
        <w:rPr>
          <w:spacing w:val="4"/>
        </w:rPr>
        <w:t>m</w:t>
      </w:r>
      <w:r w:rsidRPr="00073A51">
        <w:t>end</w:t>
      </w:r>
      <w:r w:rsidRPr="00073A51">
        <w:rPr>
          <w:spacing w:val="2"/>
        </w:rPr>
        <w:t>e</w:t>
      </w:r>
      <w:r w:rsidRPr="00073A51">
        <w:t>d.</w:t>
      </w:r>
    </w:p>
    <w:p w:rsidR="00381F6B" w:rsidRDefault="00691483" w:rsidP="00691483">
      <w:pPr>
        <w:pStyle w:val="Heading2"/>
        <w:rPr>
          <w:spacing w:val="-1"/>
        </w:rPr>
      </w:pPr>
      <w:bookmarkStart w:id="21" w:name="_Toc523233733"/>
      <w:bookmarkStart w:id="22" w:name="_Toc192251"/>
      <w:r>
        <w:rPr>
          <w:spacing w:val="-1"/>
        </w:rPr>
        <w:t>S</w:t>
      </w:r>
      <w:r w:rsidRPr="00316439">
        <w:rPr>
          <w:spacing w:val="-1"/>
        </w:rPr>
        <w:t>UBM</w:t>
      </w:r>
      <w:r>
        <w:rPr>
          <w:spacing w:val="-1"/>
        </w:rPr>
        <w:t>ISSI</w:t>
      </w:r>
      <w:r w:rsidRPr="00316439">
        <w:rPr>
          <w:spacing w:val="-1"/>
        </w:rPr>
        <w:t xml:space="preserve">ON OF </w:t>
      </w:r>
      <w:r>
        <w:rPr>
          <w:spacing w:val="-1"/>
        </w:rPr>
        <w:t>E</w:t>
      </w:r>
      <w:r w:rsidRPr="00316439">
        <w:rPr>
          <w:spacing w:val="-1"/>
        </w:rPr>
        <w:t>NG</w:t>
      </w:r>
      <w:r>
        <w:rPr>
          <w:spacing w:val="-1"/>
        </w:rPr>
        <w:t>I</w:t>
      </w:r>
      <w:r w:rsidRPr="00316439">
        <w:rPr>
          <w:spacing w:val="-1"/>
        </w:rPr>
        <w:t>NE</w:t>
      </w:r>
      <w:r>
        <w:rPr>
          <w:spacing w:val="-1"/>
        </w:rPr>
        <w:t>E</w:t>
      </w:r>
      <w:r w:rsidRPr="00316439">
        <w:rPr>
          <w:spacing w:val="-1"/>
        </w:rPr>
        <w:t>R</w:t>
      </w:r>
      <w:r>
        <w:rPr>
          <w:spacing w:val="-1"/>
        </w:rPr>
        <w:t>I</w:t>
      </w:r>
      <w:r w:rsidRPr="00316439">
        <w:rPr>
          <w:spacing w:val="-1"/>
        </w:rPr>
        <w:t>NG DRAWINGS</w:t>
      </w:r>
      <w:bookmarkEnd w:id="21"/>
      <w:bookmarkEnd w:id="22"/>
    </w:p>
    <w:p w:rsidR="00214A13" w:rsidRPr="007F5C86" w:rsidRDefault="00214A13" w:rsidP="00214A13">
      <w:pPr>
        <w:pStyle w:val="Heading3"/>
        <w:rPr>
          <w:color w:val="auto"/>
        </w:rPr>
      </w:pPr>
      <w:bookmarkStart w:id="23" w:name="_Toc192252"/>
      <w:r w:rsidRPr="007F5C86">
        <w:rPr>
          <w:color w:val="auto"/>
        </w:rPr>
        <w:t>Initial Discussion</w:t>
      </w:r>
      <w:bookmarkEnd w:id="23"/>
    </w:p>
    <w:p w:rsidR="00380C92" w:rsidRPr="00380C92" w:rsidRDefault="00380C92" w:rsidP="00380C92">
      <w:pPr>
        <w:pStyle w:val="BodyText"/>
      </w:pPr>
      <w:r>
        <w:t xml:space="preserve">It is recommended that the developer has an initial discussion with Council’s Planning and engineering staff to allow an exchange of information and raising of potential issues to be resolved. </w:t>
      </w:r>
    </w:p>
    <w:p w:rsidR="00214A13" w:rsidRPr="00380C92" w:rsidRDefault="00214A13" w:rsidP="00214A13">
      <w:pPr>
        <w:pStyle w:val="BodyText"/>
      </w:pPr>
      <w:r w:rsidRPr="00380C92">
        <w:t xml:space="preserve">The initial discussion with Council to review the Development proposal </w:t>
      </w:r>
      <w:r w:rsidR="00091C5B">
        <w:t>may</w:t>
      </w:r>
      <w:r w:rsidRPr="00380C92">
        <w:t xml:space="preserve"> include but not be limited to:</w:t>
      </w:r>
    </w:p>
    <w:p w:rsidR="00214A13" w:rsidRPr="00380C92" w:rsidRDefault="00214A13" w:rsidP="00091C5B">
      <w:pPr>
        <w:pStyle w:val="BodyText"/>
        <w:numPr>
          <w:ilvl w:val="0"/>
          <w:numId w:val="12"/>
        </w:numPr>
        <w:spacing w:before="0" w:after="0"/>
      </w:pPr>
      <w:r w:rsidRPr="00380C92">
        <w:t>Existing features, adjoining property features</w:t>
      </w:r>
      <w:r w:rsidR="00726B2A">
        <w:t>,</w:t>
      </w:r>
      <w:r w:rsidRPr="00380C92">
        <w:t xml:space="preserve"> existing significant trees, historical items, topographical features, </w:t>
      </w:r>
      <w:r w:rsidR="00AA07D0" w:rsidRPr="00380C92">
        <w:t>other unusual or significant features.</w:t>
      </w:r>
    </w:p>
    <w:p w:rsidR="00AA07D0" w:rsidRPr="00380C92" w:rsidRDefault="00AA07D0" w:rsidP="00091C5B">
      <w:pPr>
        <w:pStyle w:val="BodyText"/>
        <w:numPr>
          <w:ilvl w:val="0"/>
          <w:numId w:val="12"/>
        </w:numPr>
        <w:spacing w:before="0" w:after="0"/>
      </w:pPr>
      <w:r w:rsidRPr="00380C92">
        <w:t>Natural and proposed drainage paths.</w:t>
      </w:r>
    </w:p>
    <w:p w:rsidR="00AA07D0" w:rsidRPr="00380C92" w:rsidRDefault="00AA07D0" w:rsidP="00091C5B">
      <w:pPr>
        <w:pStyle w:val="BodyText"/>
        <w:numPr>
          <w:ilvl w:val="0"/>
          <w:numId w:val="12"/>
        </w:numPr>
        <w:spacing w:before="0" w:after="0"/>
      </w:pPr>
      <w:r w:rsidRPr="00380C92">
        <w:t>Effects of any filling or construction of structure which may impact on overland flows</w:t>
      </w:r>
    </w:p>
    <w:p w:rsidR="00AA07D0" w:rsidRPr="00380C92" w:rsidRDefault="00AA07D0" w:rsidP="00091C5B">
      <w:pPr>
        <w:pStyle w:val="BodyText"/>
        <w:numPr>
          <w:ilvl w:val="0"/>
          <w:numId w:val="12"/>
        </w:numPr>
        <w:spacing w:before="0" w:after="0"/>
      </w:pPr>
      <w:r w:rsidRPr="00380C92">
        <w:t>Disposal of any material taken from the development site.</w:t>
      </w:r>
    </w:p>
    <w:p w:rsidR="00AA07D0" w:rsidRPr="00380C92" w:rsidRDefault="00AA07D0" w:rsidP="00091C5B">
      <w:pPr>
        <w:pStyle w:val="BodyText"/>
        <w:numPr>
          <w:ilvl w:val="0"/>
          <w:numId w:val="12"/>
        </w:numPr>
        <w:spacing w:before="0" w:after="0"/>
      </w:pPr>
      <w:r w:rsidRPr="00380C92">
        <w:t>Extent of impervious s</w:t>
      </w:r>
      <w:r w:rsidR="00726B2A">
        <w:t>urfaces</w:t>
      </w:r>
    </w:p>
    <w:p w:rsidR="00AA07D0" w:rsidRPr="00380C92" w:rsidRDefault="00AA07D0" w:rsidP="00091C5B">
      <w:pPr>
        <w:pStyle w:val="BodyText"/>
        <w:numPr>
          <w:ilvl w:val="0"/>
          <w:numId w:val="12"/>
        </w:numPr>
        <w:spacing w:before="0" w:after="0"/>
      </w:pPr>
      <w:r w:rsidRPr="00380C92">
        <w:t>Consideration of any onsite waste management systems</w:t>
      </w:r>
      <w:r w:rsidR="00726B2A">
        <w:t xml:space="preserve">, outside </w:t>
      </w:r>
      <w:proofErr w:type="spellStart"/>
      <w:r w:rsidR="00726B2A">
        <w:t>sewerable</w:t>
      </w:r>
      <w:proofErr w:type="spellEnd"/>
      <w:r w:rsidR="00726B2A">
        <w:t xml:space="preserve"> areas.</w:t>
      </w:r>
    </w:p>
    <w:p w:rsidR="00AA07D0" w:rsidRPr="00380C92" w:rsidRDefault="00AA07D0" w:rsidP="00091C5B">
      <w:pPr>
        <w:pStyle w:val="BodyText"/>
        <w:numPr>
          <w:ilvl w:val="0"/>
          <w:numId w:val="12"/>
        </w:numPr>
        <w:spacing w:before="0" w:after="0"/>
      </w:pPr>
      <w:r w:rsidRPr="00380C92">
        <w:t>existing car</w:t>
      </w:r>
      <w:r w:rsidR="00BE3AEC">
        <w:t xml:space="preserve"> </w:t>
      </w:r>
      <w:r w:rsidRPr="00380C92">
        <w:t>parking, paths and landscapes</w:t>
      </w:r>
      <w:r w:rsidR="00726B2A">
        <w:t xml:space="preserve"> within the area</w:t>
      </w:r>
      <w:r w:rsidRPr="00380C92">
        <w:t>.</w:t>
      </w:r>
    </w:p>
    <w:p w:rsidR="00AA07D0" w:rsidRPr="00380C92" w:rsidRDefault="009131A6" w:rsidP="00091C5B">
      <w:pPr>
        <w:pStyle w:val="BodyText"/>
        <w:numPr>
          <w:ilvl w:val="0"/>
          <w:numId w:val="12"/>
        </w:numPr>
        <w:spacing w:before="0" w:after="0"/>
      </w:pPr>
      <w:r>
        <w:t xml:space="preserve">Traffic Management </w:t>
      </w:r>
      <w:r w:rsidR="00AA07D0" w:rsidRPr="00380C92">
        <w:t>Requirements for a traffic engineering report</w:t>
      </w:r>
      <w:r w:rsidR="00380C92">
        <w:t xml:space="preserve"> </w:t>
      </w:r>
      <w:r w:rsidR="00091C5B">
        <w:t>(</w:t>
      </w:r>
      <w:r w:rsidR="00380C92">
        <w:t>if required)</w:t>
      </w:r>
      <w:r w:rsidR="00AA07D0" w:rsidRPr="00380C92">
        <w:t>. This may include existing and predicted traffic volumes, road hierarchy, bus routes, traffic control features, traffic generating facilities</w:t>
      </w:r>
      <w:r w:rsidR="00CF3DF2" w:rsidRPr="00380C92">
        <w:t>.</w:t>
      </w:r>
      <w:r w:rsidR="00091C5B">
        <w:t xml:space="preserve"> Traffic engineering reports should consider a 30year horizon</w:t>
      </w:r>
      <w:r w:rsidR="00726B2A">
        <w:t xml:space="preserve"> </w:t>
      </w:r>
      <w:r w:rsidR="00726B2A" w:rsidRPr="00380C92">
        <w:t>consider overall neighbourhood growth</w:t>
      </w:r>
      <w:r w:rsidR="00091C5B">
        <w:t>.</w:t>
      </w:r>
    </w:p>
    <w:p w:rsidR="00CF3DF2" w:rsidRPr="00380C92" w:rsidRDefault="00CF3DF2" w:rsidP="00091C5B">
      <w:pPr>
        <w:pStyle w:val="BodyText"/>
        <w:numPr>
          <w:ilvl w:val="0"/>
          <w:numId w:val="12"/>
        </w:numPr>
        <w:spacing w:before="0" w:after="0"/>
      </w:pPr>
      <w:r w:rsidRPr="00380C92">
        <w:t>Identification of commercial, social and community infrastructure affected or included in the development</w:t>
      </w:r>
    </w:p>
    <w:p w:rsidR="00CF3DF2" w:rsidRPr="00380C92" w:rsidRDefault="00CF3DF2" w:rsidP="00091C5B">
      <w:pPr>
        <w:pStyle w:val="BodyText"/>
        <w:numPr>
          <w:ilvl w:val="0"/>
          <w:numId w:val="12"/>
        </w:numPr>
        <w:spacing w:before="0" w:after="0"/>
      </w:pPr>
      <w:r w:rsidRPr="00380C92">
        <w:t>Intersection treatments</w:t>
      </w:r>
    </w:p>
    <w:p w:rsidR="00CF3DF2" w:rsidRPr="00380C92" w:rsidRDefault="00CF3DF2" w:rsidP="00091C5B">
      <w:pPr>
        <w:pStyle w:val="BodyText"/>
        <w:numPr>
          <w:ilvl w:val="0"/>
          <w:numId w:val="12"/>
        </w:numPr>
        <w:spacing w:before="0" w:after="0"/>
      </w:pPr>
      <w:r w:rsidRPr="00380C92">
        <w:t>Flood levels including impacts of overland flows.</w:t>
      </w:r>
    </w:p>
    <w:p w:rsidR="00CF3DF2" w:rsidRPr="00380C92" w:rsidRDefault="00726B2A" w:rsidP="00091C5B">
      <w:pPr>
        <w:pStyle w:val="BodyText"/>
        <w:numPr>
          <w:ilvl w:val="0"/>
          <w:numId w:val="12"/>
        </w:numPr>
        <w:spacing w:before="0" w:after="0"/>
      </w:pPr>
      <w:r>
        <w:t xml:space="preserve">Proposed </w:t>
      </w:r>
      <w:r w:rsidR="00CF3DF2" w:rsidRPr="00380C92">
        <w:t>Lot layout</w:t>
      </w:r>
      <w:r>
        <w:t xml:space="preserve"> including driveway access</w:t>
      </w:r>
      <w:r w:rsidR="009131A6">
        <w:t>, layout, and parking</w:t>
      </w:r>
    </w:p>
    <w:p w:rsidR="00CF3DF2" w:rsidRPr="00380C92" w:rsidRDefault="00726B2A" w:rsidP="00091C5B">
      <w:pPr>
        <w:pStyle w:val="BodyText"/>
        <w:numPr>
          <w:ilvl w:val="0"/>
          <w:numId w:val="12"/>
        </w:numPr>
        <w:spacing w:before="0" w:after="0"/>
      </w:pPr>
      <w:r>
        <w:t>Proposed f</w:t>
      </w:r>
      <w:r w:rsidR="00CF3DF2" w:rsidRPr="00380C92">
        <w:t xml:space="preserve">ootpath layout and recommendations of the Pedestrian </w:t>
      </w:r>
      <w:r w:rsidR="00D86532">
        <w:t>A</w:t>
      </w:r>
      <w:r w:rsidR="00CF3DF2" w:rsidRPr="00380C92">
        <w:t xml:space="preserve">ccess Mobility Plan </w:t>
      </w:r>
      <w:r>
        <w:t xml:space="preserve">(PAMP) </w:t>
      </w:r>
      <w:r w:rsidR="00D86532">
        <w:t>(</w:t>
      </w:r>
      <w:r w:rsidR="00CF3DF2" w:rsidRPr="00380C92">
        <w:t>if appropriate)</w:t>
      </w:r>
    </w:p>
    <w:p w:rsidR="00CF3DF2" w:rsidRPr="00380C92" w:rsidRDefault="00CF3DF2" w:rsidP="00091C5B">
      <w:pPr>
        <w:pStyle w:val="BodyText"/>
        <w:numPr>
          <w:ilvl w:val="0"/>
          <w:numId w:val="12"/>
        </w:numPr>
        <w:spacing w:before="0" w:after="0"/>
      </w:pPr>
      <w:r w:rsidRPr="00380C92">
        <w:t>Proposed open spaces and linkages.</w:t>
      </w:r>
    </w:p>
    <w:p w:rsidR="00CF3DF2" w:rsidRPr="00380C92" w:rsidRDefault="00CF3DF2" w:rsidP="00091C5B">
      <w:pPr>
        <w:pStyle w:val="BodyText"/>
        <w:numPr>
          <w:ilvl w:val="0"/>
          <w:numId w:val="12"/>
        </w:numPr>
        <w:spacing w:before="0" w:after="0"/>
      </w:pPr>
      <w:r w:rsidRPr="00380C92">
        <w:t>Proposed car</w:t>
      </w:r>
      <w:r w:rsidR="00BE3AEC">
        <w:t xml:space="preserve"> </w:t>
      </w:r>
      <w:r w:rsidRPr="00380C92">
        <w:t>parking</w:t>
      </w:r>
    </w:p>
    <w:p w:rsidR="00CF3DF2" w:rsidRPr="00380C92" w:rsidRDefault="00CF3DF2" w:rsidP="00091C5B">
      <w:pPr>
        <w:pStyle w:val="BodyText"/>
        <w:numPr>
          <w:ilvl w:val="0"/>
          <w:numId w:val="12"/>
        </w:numPr>
        <w:spacing w:before="0" w:after="0"/>
      </w:pPr>
      <w:r w:rsidRPr="00380C92">
        <w:t>Proposed landscaping</w:t>
      </w:r>
    </w:p>
    <w:p w:rsidR="00CF3DF2" w:rsidRPr="00380C92" w:rsidRDefault="00A052D6" w:rsidP="00091C5B">
      <w:pPr>
        <w:pStyle w:val="BodyText"/>
        <w:numPr>
          <w:ilvl w:val="0"/>
          <w:numId w:val="12"/>
        </w:numPr>
        <w:spacing w:before="0" w:after="0"/>
      </w:pPr>
      <w:r w:rsidRPr="00380C92">
        <w:t xml:space="preserve">Proposed </w:t>
      </w:r>
      <w:r w:rsidR="00726B2A">
        <w:t>s</w:t>
      </w:r>
      <w:r w:rsidR="00CF3DF2" w:rsidRPr="00380C92">
        <w:t>treet lighting</w:t>
      </w:r>
    </w:p>
    <w:p w:rsidR="00CF3DF2" w:rsidRDefault="00CF3DF2" w:rsidP="00CF3DF2">
      <w:pPr>
        <w:pStyle w:val="BodyText"/>
        <w:numPr>
          <w:ilvl w:val="0"/>
          <w:numId w:val="12"/>
        </w:numPr>
        <w:spacing w:before="0"/>
      </w:pPr>
      <w:r w:rsidRPr="00380C92">
        <w:t>Proposed drain</w:t>
      </w:r>
      <w:r w:rsidR="00A052D6" w:rsidRPr="00380C92">
        <w:t>age</w:t>
      </w:r>
      <w:r w:rsidRPr="00380C92">
        <w:t xml:space="preserve"> </w:t>
      </w:r>
    </w:p>
    <w:p w:rsidR="00091C5B" w:rsidRDefault="00091C5B" w:rsidP="00091C5B">
      <w:pPr>
        <w:pStyle w:val="Heading3"/>
      </w:pPr>
      <w:bookmarkStart w:id="24" w:name="_Toc192253"/>
      <w:r>
        <w:lastRenderedPageBreak/>
        <w:t>DEVELOPMENT MASTER PLAN</w:t>
      </w:r>
      <w:bookmarkEnd w:id="24"/>
    </w:p>
    <w:p w:rsidR="00091C5B" w:rsidRDefault="00091C5B" w:rsidP="00091C5B">
      <w:pPr>
        <w:pStyle w:val="BodyText"/>
      </w:pPr>
      <w:r>
        <w:t xml:space="preserve">Where Council considers that a development may </w:t>
      </w:r>
      <w:r w:rsidR="00726B2A">
        <w:t>significantly effect</w:t>
      </w:r>
      <w:r>
        <w:t xml:space="preserve"> on surrounding areas,</w:t>
      </w:r>
      <w:r w:rsidR="00084067">
        <w:t xml:space="preserve"> </w:t>
      </w:r>
      <w:r>
        <w:t>landscapes or services, it may require the developer to submit a master plan for the development.</w:t>
      </w:r>
    </w:p>
    <w:p w:rsidR="00091C5B" w:rsidRPr="00091C5B" w:rsidRDefault="00091C5B" w:rsidP="00091C5B">
      <w:pPr>
        <w:pStyle w:val="BodyText"/>
      </w:pPr>
      <w:r>
        <w:t xml:space="preserve">The masterplan will address the impacts of the development on </w:t>
      </w:r>
      <w:r w:rsidR="00726B2A">
        <w:t xml:space="preserve">within the development area as well as </w:t>
      </w:r>
      <w:r>
        <w:t>surrounding areas</w:t>
      </w:r>
      <w:r w:rsidR="00726B2A">
        <w:t>. These will include</w:t>
      </w:r>
      <w:r>
        <w:t xml:space="preserve"> visual ame</w:t>
      </w:r>
      <w:r w:rsidR="00726B2A">
        <w:t xml:space="preserve">nity, community infrastructure </w:t>
      </w:r>
      <w:r>
        <w:t>council services and infrastructure</w:t>
      </w:r>
      <w:r w:rsidR="00AC592F">
        <w:t>.</w:t>
      </w:r>
    </w:p>
    <w:p w:rsidR="00380C92" w:rsidRDefault="00380C92" w:rsidP="00380C92">
      <w:pPr>
        <w:pStyle w:val="Heading3"/>
      </w:pPr>
      <w:bookmarkStart w:id="25" w:name="_Toc192254"/>
      <w:r>
        <w:t>PRELIMINARY ENGINEERING PLANS</w:t>
      </w:r>
      <w:bookmarkEnd w:id="25"/>
    </w:p>
    <w:p w:rsidR="00AC592F" w:rsidRDefault="00380C92" w:rsidP="00380C92">
      <w:pPr>
        <w:pStyle w:val="BodyText"/>
        <w:rPr>
          <w:spacing w:val="5"/>
        </w:rPr>
      </w:pPr>
      <w:r>
        <w:t>Ini</w:t>
      </w:r>
      <w:r>
        <w:rPr>
          <w:spacing w:val="2"/>
        </w:rPr>
        <w:t>t</w:t>
      </w:r>
      <w:r>
        <w:t>i</w:t>
      </w:r>
      <w:r>
        <w:rPr>
          <w:spacing w:val="2"/>
        </w:rPr>
        <w:t>a</w:t>
      </w:r>
      <w:r>
        <w:t>l</w:t>
      </w:r>
      <w:r>
        <w:rPr>
          <w:spacing w:val="3"/>
        </w:rPr>
        <w:t>l</w:t>
      </w:r>
      <w:r>
        <w:t>y</w:t>
      </w:r>
      <w:r>
        <w:rPr>
          <w:spacing w:val="53"/>
        </w:rPr>
        <w:t xml:space="preserve"> </w:t>
      </w:r>
      <w:r>
        <w:rPr>
          <w:spacing w:val="1"/>
        </w:rPr>
        <w:t>s</w:t>
      </w:r>
      <w:r>
        <w:rPr>
          <w:spacing w:val="2"/>
        </w:rPr>
        <w:t>u</w:t>
      </w:r>
      <w:r>
        <w:t>b</w:t>
      </w:r>
      <w:r>
        <w:rPr>
          <w:spacing w:val="4"/>
        </w:rPr>
        <w:t>m</w:t>
      </w:r>
      <w:r>
        <w:t>it</w:t>
      </w:r>
      <w:r>
        <w:rPr>
          <w:spacing w:val="4"/>
        </w:rPr>
        <w:t xml:space="preserve"> </w:t>
      </w:r>
      <w:r>
        <w:t xml:space="preserve">one </w:t>
      </w:r>
      <w:r w:rsidRPr="00D86532">
        <w:t xml:space="preserve">(1) </w:t>
      </w:r>
      <w:r>
        <w:t>preli</w:t>
      </w:r>
      <w:r>
        <w:rPr>
          <w:spacing w:val="4"/>
        </w:rPr>
        <w:t>m</w:t>
      </w:r>
      <w:r>
        <w:t>ina</w:t>
      </w:r>
      <w:r>
        <w:rPr>
          <w:spacing w:val="5"/>
        </w:rPr>
        <w:t>r</w:t>
      </w:r>
      <w:r>
        <w:t>y</w:t>
      </w:r>
      <w:r>
        <w:rPr>
          <w:spacing w:val="54"/>
        </w:rPr>
        <w:t xml:space="preserve"> </w:t>
      </w:r>
      <w:r>
        <w:rPr>
          <w:spacing w:val="1"/>
        </w:rPr>
        <w:t>s</w:t>
      </w:r>
      <w:r>
        <w:t>et</w:t>
      </w:r>
      <w:r>
        <w:rPr>
          <w:spacing w:val="4"/>
        </w:rPr>
        <w:t xml:space="preserve"> </w:t>
      </w:r>
      <w:r>
        <w:t>of</w:t>
      </w:r>
      <w:r>
        <w:rPr>
          <w:spacing w:val="5"/>
        </w:rPr>
        <w:t xml:space="preserve"> </w:t>
      </w:r>
      <w:r w:rsidR="00AC592F">
        <w:rPr>
          <w:spacing w:val="5"/>
        </w:rPr>
        <w:t>plans and speci</w:t>
      </w:r>
      <w:r w:rsidR="003F68EE">
        <w:rPr>
          <w:spacing w:val="5"/>
        </w:rPr>
        <w:t>f</w:t>
      </w:r>
      <w:r w:rsidR="00AC592F">
        <w:rPr>
          <w:spacing w:val="5"/>
        </w:rPr>
        <w:t>ications. The plans will show all aspects of the development. In particul</w:t>
      </w:r>
      <w:r w:rsidR="00084067">
        <w:rPr>
          <w:spacing w:val="5"/>
        </w:rPr>
        <w:t>a</w:t>
      </w:r>
      <w:r w:rsidR="00AC592F">
        <w:rPr>
          <w:spacing w:val="5"/>
        </w:rPr>
        <w:t>r</w:t>
      </w:r>
      <w:r w:rsidR="00084067">
        <w:rPr>
          <w:spacing w:val="5"/>
        </w:rPr>
        <w:t xml:space="preserve">, </w:t>
      </w:r>
      <w:r w:rsidR="00AC592F">
        <w:rPr>
          <w:spacing w:val="5"/>
        </w:rPr>
        <w:t xml:space="preserve">they should demonstrate their compliance with the engineering requirements of the development set out in this </w:t>
      </w:r>
      <w:r w:rsidR="004B345E">
        <w:rPr>
          <w:spacing w:val="5"/>
        </w:rPr>
        <w:t xml:space="preserve">Engineering Guidelines for Subdivisions </w:t>
      </w:r>
      <w:proofErr w:type="gramStart"/>
      <w:r w:rsidR="004B345E">
        <w:rPr>
          <w:spacing w:val="5"/>
        </w:rPr>
        <w:t>and  Development</w:t>
      </w:r>
      <w:proofErr w:type="gramEnd"/>
      <w:r w:rsidR="004B345E">
        <w:rPr>
          <w:spacing w:val="5"/>
        </w:rPr>
        <w:t xml:space="preserve"> Standards Manual</w:t>
      </w:r>
      <w:r w:rsidR="00AC592F">
        <w:rPr>
          <w:spacing w:val="5"/>
        </w:rPr>
        <w:t xml:space="preserve"> or identified in the initial Developer/Council meeting. </w:t>
      </w:r>
    </w:p>
    <w:p w:rsidR="00380C92" w:rsidRDefault="00AC592F" w:rsidP="00380C92">
      <w:pPr>
        <w:pStyle w:val="BodyText"/>
        <w:rPr>
          <w:spacing w:val="-9"/>
        </w:rPr>
      </w:pPr>
      <w:r>
        <w:rPr>
          <w:spacing w:val="5"/>
        </w:rPr>
        <w:t xml:space="preserve">To allow </w:t>
      </w:r>
      <w:r w:rsidR="00047A25">
        <w:rPr>
          <w:spacing w:val="5"/>
        </w:rPr>
        <w:t>C</w:t>
      </w:r>
      <w:r>
        <w:rPr>
          <w:spacing w:val="5"/>
        </w:rPr>
        <w:t xml:space="preserve">ouncil </w:t>
      </w:r>
      <w:r w:rsidR="00817D7A">
        <w:rPr>
          <w:spacing w:val="5"/>
        </w:rPr>
        <w:t xml:space="preserve">staff </w:t>
      </w:r>
      <w:r>
        <w:rPr>
          <w:spacing w:val="5"/>
        </w:rPr>
        <w:t xml:space="preserve">to assess the merits of the development in regards to the recommended </w:t>
      </w:r>
      <w:r w:rsidR="003F68EE">
        <w:rPr>
          <w:spacing w:val="5"/>
        </w:rPr>
        <w:t>e</w:t>
      </w:r>
      <w:r>
        <w:rPr>
          <w:spacing w:val="5"/>
        </w:rPr>
        <w:t xml:space="preserve">ngineering infrastructure to be provided, the developer should also provide the appropriate </w:t>
      </w:r>
      <w:r w:rsidR="00380C92">
        <w:rPr>
          <w:spacing w:val="1"/>
        </w:rPr>
        <w:t>c</w:t>
      </w:r>
      <w:r w:rsidR="00380C92">
        <w:t>at</w:t>
      </w:r>
      <w:r w:rsidR="00380C92">
        <w:rPr>
          <w:spacing w:val="1"/>
        </w:rPr>
        <w:t>c</w:t>
      </w:r>
      <w:r w:rsidR="00380C92">
        <w:t>h</w:t>
      </w:r>
      <w:r w:rsidR="00380C92">
        <w:rPr>
          <w:spacing w:val="4"/>
        </w:rPr>
        <w:t>m</w:t>
      </w:r>
      <w:r w:rsidR="00380C92">
        <w:t>ent plan</w:t>
      </w:r>
      <w:r w:rsidR="00380C92">
        <w:rPr>
          <w:spacing w:val="1"/>
        </w:rPr>
        <w:t>s</w:t>
      </w:r>
      <w:r w:rsidR="00380C92">
        <w:t>,</w:t>
      </w:r>
      <w:r>
        <w:t xml:space="preserve"> flood plans,</w:t>
      </w:r>
      <w:r w:rsidR="00380C92">
        <w:rPr>
          <w:spacing w:val="4"/>
        </w:rPr>
        <w:t xml:space="preserve"> </w:t>
      </w:r>
      <w:r w:rsidR="00380C92">
        <w:rPr>
          <w:spacing w:val="1"/>
        </w:rPr>
        <w:t>s</w:t>
      </w:r>
      <w:r w:rsidR="00380C92">
        <w:t>to</w:t>
      </w:r>
      <w:r w:rsidR="00380C92">
        <w:rPr>
          <w:spacing w:val="-2"/>
        </w:rPr>
        <w:t>r</w:t>
      </w:r>
      <w:r w:rsidR="00380C92">
        <w:rPr>
          <w:spacing w:val="4"/>
        </w:rPr>
        <w:t>m</w:t>
      </w:r>
      <w:r w:rsidR="00380C92">
        <w:rPr>
          <w:spacing w:val="-3"/>
        </w:rPr>
        <w:t>w</w:t>
      </w:r>
      <w:r w:rsidR="00380C92">
        <w:t>at</w:t>
      </w:r>
      <w:r w:rsidR="00380C92">
        <w:rPr>
          <w:spacing w:val="2"/>
        </w:rPr>
        <w:t>e</w:t>
      </w:r>
      <w:r w:rsidR="00380C92">
        <w:t>r</w:t>
      </w:r>
      <w:r w:rsidR="00380C92">
        <w:rPr>
          <w:spacing w:val="2"/>
        </w:rPr>
        <w:t xml:space="preserve"> </w:t>
      </w:r>
      <w:r w:rsidR="00380C92">
        <w:rPr>
          <w:spacing w:val="1"/>
        </w:rPr>
        <w:t>c</w:t>
      </w:r>
      <w:r w:rsidR="00380C92">
        <w:t>al</w:t>
      </w:r>
      <w:r w:rsidR="00380C92">
        <w:rPr>
          <w:spacing w:val="1"/>
        </w:rPr>
        <w:t>c</w:t>
      </w:r>
      <w:r w:rsidR="00380C92">
        <w:t>u</w:t>
      </w:r>
      <w:r w:rsidR="00380C92">
        <w:rPr>
          <w:spacing w:val="1"/>
        </w:rPr>
        <w:t>l</w:t>
      </w:r>
      <w:r w:rsidR="00380C92">
        <w:t>at</w:t>
      </w:r>
      <w:r w:rsidR="00380C92">
        <w:rPr>
          <w:spacing w:val="1"/>
        </w:rPr>
        <w:t>i</w:t>
      </w:r>
      <w:r w:rsidR="00380C92">
        <w:t>ons</w:t>
      </w:r>
      <w:r w:rsidR="00380C92">
        <w:rPr>
          <w:w w:val="99"/>
        </w:rPr>
        <w:t xml:space="preserve"> </w:t>
      </w:r>
      <w:r w:rsidR="00380C92">
        <w:rPr>
          <w:spacing w:val="1"/>
        </w:rPr>
        <w:t>s</w:t>
      </w:r>
      <w:r w:rsidR="00380C92">
        <w:t>pe</w:t>
      </w:r>
      <w:r w:rsidR="00380C92">
        <w:rPr>
          <w:spacing w:val="1"/>
        </w:rPr>
        <w:t>c</w:t>
      </w:r>
      <w:r w:rsidR="00380C92">
        <w:t>i</w:t>
      </w:r>
      <w:r w:rsidR="00380C92">
        <w:rPr>
          <w:spacing w:val="2"/>
        </w:rPr>
        <w:t>f</w:t>
      </w:r>
      <w:r w:rsidR="00380C92">
        <w:t>i</w:t>
      </w:r>
      <w:r w:rsidR="00380C92">
        <w:rPr>
          <w:spacing w:val="1"/>
        </w:rPr>
        <w:t>c</w:t>
      </w:r>
      <w:r w:rsidR="00380C92">
        <w:t>ati</w:t>
      </w:r>
      <w:r w:rsidR="00380C92">
        <w:rPr>
          <w:spacing w:val="2"/>
        </w:rPr>
        <w:t>o</w:t>
      </w:r>
      <w:r w:rsidR="00380C92">
        <w:t>ns</w:t>
      </w:r>
      <w:r w:rsidR="00380C92">
        <w:rPr>
          <w:spacing w:val="-9"/>
        </w:rPr>
        <w:t xml:space="preserve"> </w:t>
      </w:r>
      <w:r>
        <w:rPr>
          <w:spacing w:val="-9"/>
        </w:rPr>
        <w:t>traffic studies etc</w:t>
      </w:r>
      <w:r w:rsidR="00BE3AEC">
        <w:rPr>
          <w:spacing w:val="-9"/>
        </w:rPr>
        <w:t>.</w:t>
      </w:r>
      <w:r>
        <w:rPr>
          <w:spacing w:val="-9"/>
        </w:rPr>
        <w:t xml:space="preserve"> </w:t>
      </w:r>
      <w:r w:rsidR="00817D7A">
        <w:rPr>
          <w:spacing w:val="-9"/>
        </w:rPr>
        <w:t>as supporting documents.</w:t>
      </w:r>
    </w:p>
    <w:p w:rsidR="00817D7A" w:rsidRDefault="00817D7A" w:rsidP="00817D7A">
      <w:pPr>
        <w:pStyle w:val="BodyText"/>
      </w:pPr>
      <w:r>
        <w:rPr>
          <w:spacing w:val="-9"/>
        </w:rPr>
        <w:t>Alternative the Developer may provide an electronic version of the plans. These will be in format suitable to Council. Currently this includes a DXG or DXF file.</w:t>
      </w:r>
      <w:r w:rsidR="00047A25">
        <w:rPr>
          <w:spacing w:val="-9"/>
        </w:rPr>
        <w:t xml:space="preserve"> The plans will be submitted as A3 plans and must be legible at this size.</w:t>
      </w:r>
    </w:p>
    <w:p w:rsidR="00CF3DF2" w:rsidRPr="00380C92" w:rsidRDefault="00CF3DF2" w:rsidP="00CF3DF2">
      <w:pPr>
        <w:pStyle w:val="Heading3"/>
        <w:rPr>
          <w:color w:val="auto"/>
        </w:rPr>
      </w:pPr>
      <w:bookmarkStart w:id="26" w:name="_Toc192255"/>
      <w:r w:rsidRPr="00380C92">
        <w:rPr>
          <w:color w:val="auto"/>
        </w:rPr>
        <w:t>Detailed engineering Plans</w:t>
      </w:r>
      <w:bookmarkEnd w:id="26"/>
    </w:p>
    <w:p w:rsidR="003F1B47" w:rsidRDefault="003F1B47" w:rsidP="00691483">
      <w:pPr>
        <w:pStyle w:val="BodyText"/>
      </w:pPr>
      <w:r>
        <w:t>The final plans will include:</w:t>
      </w:r>
    </w:p>
    <w:p w:rsidR="00691483" w:rsidRDefault="00691483" w:rsidP="00691483">
      <w:pPr>
        <w:pStyle w:val="BodyText"/>
      </w:pPr>
      <w:r w:rsidRPr="00220B79">
        <w:t>En</w:t>
      </w:r>
      <w:r w:rsidRPr="00220B79">
        <w:rPr>
          <w:spacing w:val="2"/>
        </w:rPr>
        <w:t>g</w:t>
      </w:r>
      <w:r w:rsidRPr="00220B79">
        <w:t>i</w:t>
      </w:r>
      <w:r w:rsidRPr="00220B79">
        <w:rPr>
          <w:spacing w:val="2"/>
        </w:rPr>
        <w:t>n</w:t>
      </w:r>
      <w:r w:rsidRPr="00220B79">
        <w:t>eeri</w:t>
      </w:r>
      <w:r w:rsidRPr="00220B79">
        <w:rPr>
          <w:spacing w:val="2"/>
        </w:rPr>
        <w:t>n</w:t>
      </w:r>
      <w:r w:rsidRPr="00220B79">
        <w:t>g</w:t>
      </w:r>
      <w:r w:rsidRPr="00220B79">
        <w:rPr>
          <w:spacing w:val="12"/>
        </w:rPr>
        <w:t xml:space="preserve"> </w:t>
      </w:r>
      <w:r w:rsidR="002A01E9">
        <w:t>‘A3’</w:t>
      </w:r>
      <w:r w:rsidRPr="00220B79">
        <w:t xml:space="preserve"> dr</w:t>
      </w:r>
      <w:r w:rsidRPr="00220B79">
        <w:rPr>
          <w:spacing w:val="2"/>
        </w:rPr>
        <w:t>a</w:t>
      </w:r>
      <w:r w:rsidRPr="00220B79">
        <w:t>wi</w:t>
      </w:r>
      <w:r w:rsidRPr="00220B79">
        <w:rPr>
          <w:spacing w:val="2"/>
        </w:rPr>
        <w:t>n</w:t>
      </w:r>
      <w:r w:rsidRPr="00220B79">
        <w:t>gs</w:t>
      </w:r>
      <w:r w:rsidRPr="00220B79">
        <w:rPr>
          <w:spacing w:val="14"/>
        </w:rPr>
        <w:t xml:space="preserve"> </w:t>
      </w:r>
      <w:r w:rsidRPr="00220B79">
        <w:t>are</w:t>
      </w:r>
      <w:r w:rsidRPr="00220B79">
        <w:rPr>
          <w:spacing w:val="13"/>
        </w:rPr>
        <w:t xml:space="preserve"> </w:t>
      </w:r>
      <w:r w:rsidRPr="00220B79">
        <w:t>to</w:t>
      </w:r>
      <w:r w:rsidRPr="00220B79">
        <w:rPr>
          <w:spacing w:val="13"/>
        </w:rPr>
        <w:t xml:space="preserve"> </w:t>
      </w:r>
      <w:r w:rsidRPr="00220B79">
        <w:t>be</w:t>
      </w:r>
      <w:r w:rsidRPr="00220B79">
        <w:rPr>
          <w:spacing w:val="12"/>
        </w:rPr>
        <w:t xml:space="preserve"> </w:t>
      </w:r>
      <w:r w:rsidRPr="00220B79">
        <w:rPr>
          <w:spacing w:val="1"/>
        </w:rPr>
        <w:t>s</w:t>
      </w:r>
      <w:r w:rsidRPr="00220B79">
        <w:t>ub</w:t>
      </w:r>
      <w:r w:rsidRPr="00220B79">
        <w:rPr>
          <w:spacing w:val="4"/>
        </w:rPr>
        <w:t>m</w:t>
      </w:r>
      <w:r w:rsidRPr="00220B79">
        <w:t>itted</w:t>
      </w:r>
      <w:r w:rsidRPr="00220B79">
        <w:rPr>
          <w:spacing w:val="13"/>
        </w:rPr>
        <w:t xml:space="preserve"> </w:t>
      </w:r>
      <w:r w:rsidRPr="00220B79">
        <w:rPr>
          <w:spacing w:val="1"/>
        </w:rPr>
        <w:t>i</w:t>
      </w:r>
      <w:r w:rsidRPr="00220B79">
        <w:t>n</w:t>
      </w:r>
      <w:r w:rsidRPr="00220B79">
        <w:rPr>
          <w:spacing w:val="13"/>
        </w:rPr>
        <w:t xml:space="preserve"> </w:t>
      </w:r>
      <w:r w:rsidRPr="00220B79">
        <w:t>tri</w:t>
      </w:r>
      <w:r w:rsidRPr="00220B79">
        <w:rPr>
          <w:spacing w:val="2"/>
        </w:rPr>
        <w:t>p</w:t>
      </w:r>
      <w:r w:rsidRPr="00220B79">
        <w:t>li</w:t>
      </w:r>
      <w:r w:rsidRPr="00220B79">
        <w:rPr>
          <w:spacing w:val="1"/>
        </w:rPr>
        <w:t>c</w:t>
      </w:r>
      <w:r w:rsidRPr="00220B79">
        <w:t>a</w:t>
      </w:r>
      <w:r w:rsidRPr="00220B79">
        <w:rPr>
          <w:spacing w:val="2"/>
        </w:rPr>
        <w:t>t</w:t>
      </w:r>
      <w:r w:rsidRPr="00220B79">
        <w:t>e</w:t>
      </w:r>
      <w:r w:rsidRPr="00220B79">
        <w:rPr>
          <w:spacing w:val="13"/>
        </w:rPr>
        <w:t xml:space="preserve"> </w:t>
      </w:r>
      <w:r w:rsidRPr="00220B79">
        <w:t>wi</w:t>
      </w:r>
      <w:r w:rsidRPr="00220B79">
        <w:rPr>
          <w:spacing w:val="2"/>
        </w:rPr>
        <w:t>t</w:t>
      </w:r>
      <w:r w:rsidRPr="00220B79">
        <w:t>h</w:t>
      </w:r>
      <w:r w:rsidRPr="00220B79">
        <w:rPr>
          <w:spacing w:val="12"/>
        </w:rPr>
        <w:t xml:space="preserve"> </w:t>
      </w:r>
      <w:r w:rsidRPr="00220B79">
        <w:t>a</w:t>
      </w:r>
      <w:r w:rsidRPr="00220B79">
        <w:rPr>
          <w:spacing w:val="13"/>
        </w:rPr>
        <w:t xml:space="preserve"> </w:t>
      </w:r>
      <w:r w:rsidRPr="00220B79">
        <w:rPr>
          <w:spacing w:val="1"/>
        </w:rPr>
        <w:t>c</w:t>
      </w:r>
      <w:r w:rsidRPr="00220B79">
        <w:t>o</w:t>
      </w:r>
      <w:r w:rsidRPr="00220B79">
        <w:rPr>
          <w:spacing w:val="-2"/>
        </w:rPr>
        <w:t>v</w:t>
      </w:r>
      <w:r w:rsidRPr="00220B79">
        <w:t>e</w:t>
      </w:r>
      <w:r w:rsidRPr="00220B79">
        <w:rPr>
          <w:spacing w:val="3"/>
        </w:rPr>
        <w:t>r</w:t>
      </w:r>
      <w:r w:rsidRPr="00220B79">
        <w:t>ing</w:t>
      </w:r>
      <w:r w:rsidRPr="00220B79">
        <w:rPr>
          <w:spacing w:val="14"/>
        </w:rPr>
        <w:t xml:space="preserve"> </w:t>
      </w:r>
      <w:r w:rsidRPr="00220B79">
        <w:t>let</w:t>
      </w:r>
      <w:r w:rsidRPr="00220B79">
        <w:rPr>
          <w:spacing w:val="2"/>
        </w:rPr>
        <w:t>t</w:t>
      </w:r>
      <w:r w:rsidRPr="00220B79">
        <w:t>er</w:t>
      </w:r>
      <w:r w:rsidRPr="00220B79">
        <w:rPr>
          <w:spacing w:val="14"/>
        </w:rPr>
        <w:t xml:space="preserve"> </w:t>
      </w:r>
      <w:r w:rsidRPr="00220B79">
        <w:rPr>
          <w:spacing w:val="2"/>
        </w:rPr>
        <w:t>f</w:t>
      </w:r>
      <w:r w:rsidRPr="00220B79">
        <w:t>or</w:t>
      </w:r>
      <w:r w:rsidRPr="00220B79">
        <w:rPr>
          <w:spacing w:val="12"/>
        </w:rPr>
        <w:t xml:space="preserve"> </w:t>
      </w:r>
      <w:r w:rsidRPr="00220B79">
        <w:rPr>
          <w:spacing w:val="1"/>
        </w:rPr>
        <w:t>s</w:t>
      </w:r>
      <w:r w:rsidRPr="00220B79">
        <w:t>igna</w:t>
      </w:r>
      <w:r w:rsidRPr="00220B79">
        <w:rPr>
          <w:spacing w:val="2"/>
        </w:rPr>
        <w:t>t</w:t>
      </w:r>
      <w:r w:rsidRPr="00220B79">
        <w:t>ur</w:t>
      </w:r>
      <w:r w:rsidRPr="00220B79">
        <w:rPr>
          <w:spacing w:val="2"/>
        </w:rPr>
        <w:t>e</w:t>
      </w:r>
      <w:r w:rsidRPr="00220B79">
        <w:t>.</w:t>
      </w:r>
      <w:r w:rsidRPr="00220B79">
        <w:rPr>
          <w:w w:val="99"/>
        </w:rPr>
        <w:t xml:space="preserve"> </w:t>
      </w:r>
      <w:r w:rsidRPr="00220B79">
        <w:t xml:space="preserve">All </w:t>
      </w:r>
      <w:r w:rsidR="002A01E9">
        <w:t>plans produced at ‘A1’ size and submitted at ‘</w:t>
      </w:r>
      <w:r w:rsidRPr="00220B79">
        <w:t>A3</w:t>
      </w:r>
      <w:r w:rsidR="002A01E9">
        <w:t>’</w:t>
      </w:r>
      <w:r w:rsidRPr="00220B79">
        <w:t xml:space="preserve"> size must be legible</w:t>
      </w:r>
      <w:r w:rsidR="00047A25">
        <w:t xml:space="preserve"> at </w:t>
      </w:r>
      <w:proofErr w:type="gramStart"/>
      <w:r w:rsidR="00047A25">
        <w:t>the  A3</w:t>
      </w:r>
      <w:proofErr w:type="gramEnd"/>
      <w:r w:rsidR="00047A25">
        <w:t xml:space="preserve"> size</w:t>
      </w:r>
      <w:r>
        <w:rPr>
          <w:spacing w:val="1"/>
        </w:rPr>
        <w:t>. O</w:t>
      </w:r>
      <w:r>
        <w:t>ne</w:t>
      </w:r>
      <w:r>
        <w:rPr>
          <w:spacing w:val="-6"/>
        </w:rPr>
        <w:t xml:space="preserve"> </w:t>
      </w:r>
      <w:r>
        <w:rPr>
          <w:spacing w:val="1"/>
        </w:rPr>
        <w:t>s</w:t>
      </w:r>
      <w:r>
        <w:t>et</w:t>
      </w:r>
      <w:r>
        <w:rPr>
          <w:spacing w:val="-6"/>
        </w:rPr>
        <w:t xml:space="preserve"> </w:t>
      </w:r>
      <w:r>
        <w:t>of</w:t>
      </w:r>
      <w:r>
        <w:rPr>
          <w:spacing w:val="-3"/>
        </w:rPr>
        <w:t xml:space="preserve"> </w:t>
      </w:r>
      <w:r>
        <w:t>a</w:t>
      </w:r>
      <w:r>
        <w:rPr>
          <w:spacing w:val="2"/>
        </w:rPr>
        <w:t>p</w:t>
      </w:r>
      <w:r>
        <w:t>pro</w:t>
      </w:r>
      <w:r>
        <w:rPr>
          <w:spacing w:val="1"/>
        </w:rPr>
        <w:t>v</w:t>
      </w:r>
      <w:r>
        <w:t>ed</w:t>
      </w:r>
      <w:r>
        <w:rPr>
          <w:spacing w:val="-4"/>
        </w:rPr>
        <w:t xml:space="preserve"> </w:t>
      </w:r>
      <w:r>
        <w:t>p</w:t>
      </w:r>
      <w:r>
        <w:rPr>
          <w:spacing w:val="1"/>
        </w:rPr>
        <w:t>l</w:t>
      </w:r>
      <w:r>
        <w:t>ans</w:t>
      </w:r>
      <w:r>
        <w:rPr>
          <w:spacing w:val="-2"/>
        </w:rPr>
        <w:t xml:space="preserve"> </w:t>
      </w:r>
      <w:r>
        <w:t>wi</w:t>
      </w:r>
      <w:r>
        <w:rPr>
          <w:spacing w:val="1"/>
        </w:rPr>
        <w:t>l</w:t>
      </w:r>
      <w:r>
        <w:t>l</w:t>
      </w:r>
      <w:r>
        <w:rPr>
          <w:spacing w:val="-7"/>
        </w:rPr>
        <w:t xml:space="preserve"> </w:t>
      </w:r>
      <w:r>
        <w:rPr>
          <w:spacing w:val="2"/>
        </w:rPr>
        <w:t>b</w:t>
      </w:r>
      <w:r>
        <w:t>e</w:t>
      </w:r>
      <w:r>
        <w:rPr>
          <w:spacing w:val="-5"/>
        </w:rPr>
        <w:t xml:space="preserve"> </w:t>
      </w:r>
      <w:r>
        <w:t>retur</w:t>
      </w:r>
      <w:r>
        <w:rPr>
          <w:spacing w:val="2"/>
        </w:rPr>
        <w:t>n</w:t>
      </w:r>
      <w:r>
        <w:t>ed</w:t>
      </w:r>
      <w:r>
        <w:rPr>
          <w:spacing w:val="-6"/>
        </w:rPr>
        <w:t xml:space="preserve"> </w:t>
      </w:r>
      <w:r>
        <w:rPr>
          <w:spacing w:val="2"/>
        </w:rPr>
        <w:t>t</w:t>
      </w:r>
      <w:r>
        <w:t>o</w:t>
      </w:r>
      <w:r>
        <w:rPr>
          <w:spacing w:val="-6"/>
        </w:rPr>
        <w:t xml:space="preserve"> </w:t>
      </w:r>
      <w:r>
        <w:t>t</w:t>
      </w:r>
      <w:r>
        <w:rPr>
          <w:spacing w:val="2"/>
        </w:rPr>
        <w:t>h</w:t>
      </w:r>
      <w:r>
        <w:t>e</w:t>
      </w:r>
      <w:r>
        <w:rPr>
          <w:spacing w:val="-5"/>
        </w:rPr>
        <w:t xml:space="preserve"> </w:t>
      </w:r>
      <w:r>
        <w:rPr>
          <w:spacing w:val="2"/>
        </w:rPr>
        <w:t>a</w:t>
      </w:r>
      <w:r>
        <w:t>p</w:t>
      </w:r>
      <w:r>
        <w:rPr>
          <w:spacing w:val="2"/>
        </w:rPr>
        <w:t>p</w:t>
      </w:r>
      <w:r>
        <w:t>l</w:t>
      </w:r>
      <w:r>
        <w:rPr>
          <w:spacing w:val="1"/>
        </w:rPr>
        <w:t>ic</w:t>
      </w:r>
      <w:r>
        <w:t>ant.</w:t>
      </w:r>
    </w:p>
    <w:p w:rsidR="00817D7A" w:rsidRDefault="00817D7A" w:rsidP="00817D7A">
      <w:pPr>
        <w:pStyle w:val="BodyText"/>
      </w:pPr>
      <w:r>
        <w:t xml:space="preserve">In addition the </w:t>
      </w:r>
      <w:r>
        <w:rPr>
          <w:spacing w:val="-9"/>
        </w:rPr>
        <w:t>Developer may provide an electronic version of the plans. These will be in format suitable to Council. Currently this includes a DXG or DXF file.</w:t>
      </w:r>
      <w:r w:rsidR="00047A25">
        <w:rPr>
          <w:spacing w:val="-9"/>
        </w:rPr>
        <w:t xml:space="preserve"> The plans must be legible at the A3 size.</w:t>
      </w:r>
    </w:p>
    <w:p w:rsidR="00691483" w:rsidRDefault="00691483" w:rsidP="00691483">
      <w:pPr>
        <w:pStyle w:val="BodyText"/>
      </w:pPr>
      <w:r>
        <w:t>For</w:t>
      </w:r>
      <w:r>
        <w:rPr>
          <w:spacing w:val="47"/>
        </w:rPr>
        <w:t xml:space="preserve"> </w:t>
      </w:r>
      <w:r>
        <w:t>u</w:t>
      </w:r>
      <w:r>
        <w:rPr>
          <w:spacing w:val="2"/>
        </w:rPr>
        <w:t>n</w:t>
      </w:r>
      <w:r>
        <w:t>i</w:t>
      </w:r>
      <w:r>
        <w:rPr>
          <w:spacing w:val="2"/>
        </w:rPr>
        <w:t>f</w:t>
      </w:r>
      <w:r>
        <w:t>o</w:t>
      </w:r>
      <w:r>
        <w:rPr>
          <w:spacing w:val="-2"/>
        </w:rPr>
        <w:t>r</w:t>
      </w:r>
      <w:r>
        <w:rPr>
          <w:spacing w:val="4"/>
        </w:rPr>
        <w:t>m</w:t>
      </w:r>
      <w:r>
        <w:t>i</w:t>
      </w:r>
      <w:r>
        <w:rPr>
          <w:spacing w:val="2"/>
        </w:rPr>
        <w:t>t</w:t>
      </w:r>
      <w:r>
        <w:t>y</w:t>
      </w:r>
      <w:r>
        <w:rPr>
          <w:spacing w:val="44"/>
        </w:rPr>
        <w:t xml:space="preserve"> </w:t>
      </w:r>
      <w:r>
        <w:t>of</w:t>
      </w:r>
      <w:r>
        <w:rPr>
          <w:spacing w:val="50"/>
        </w:rPr>
        <w:t xml:space="preserve"> </w:t>
      </w:r>
      <w:r>
        <w:rPr>
          <w:spacing w:val="2"/>
        </w:rPr>
        <w:t>p</w:t>
      </w:r>
      <w:r>
        <w:t>lan</w:t>
      </w:r>
      <w:r>
        <w:rPr>
          <w:spacing w:val="48"/>
        </w:rPr>
        <w:t xml:space="preserve"> </w:t>
      </w:r>
      <w:r>
        <w:t>pr</w:t>
      </w:r>
      <w:r>
        <w:rPr>
          <w:spacing w:val="2"/>
        </w:rPr>
        <w:t>e</w:t>
      </w:r>
      <w:r>
        <w:rPr>
          <w:spacing w:val="1"/>
        </w:rPr>
        <w:t>s</w:t>
      </w:r>
      <w:r>
        <w:t>enta</w:t>
      </w:r>
      <w:r>
        <w:rPr>
          <w:spacing w:val="2"/>
        </w:rPr>
        <w:t>t</w:t>
      </w:r>
      <w:r>
        <w:t>ion,</w:t>
      </w:r>
      <w:r>
        <w:rPr>
          <w:spacing w:val="50"/>
        </w:rPr>
        <w:t xml:space="preserve"> </w:t>
      </w:r>
      <w:r>
        <w:rPr>
          <w:spacing w:val="2"/>
        </w:rPr>
        <w:t>a</w:t>
      </w:r>
      <w:r>
        <w:t>ll</w:t>
      </w:r>
      <w:r>
        <w:rPr>
          <w:spacing w:val="48"/>
        </w:rPr>
        <w:t xml:space="preserve"> </w:t>
      </w:r>
      <w:r>
        <w:t>p</w:t>
      </w:r>
      <w:r>
        <w:rPr>
          <w:spacing w:val="1"/>
        </w:rPr>
        <w:t>l</w:t>
      </w:r>
      <w:r>
        <w:t>an</w:t>
      </w:r>
      <w:r>
        <w:rPr>
          <w:spacing w:val="47"/>
        </w:rPr>
        <w:t xml:space="preserve"> </w:t>
      </w:r>
      <w:r>
        <w:rPr>
          <w:spacing w:val="1"/>
        </w:rPr>
        <w:t>si</w:t>
      </w:r>
      <w:r>
        <w:rPr>
          <w:spacing w:val="-2"/>
        </w:rPr>
        <w:t>z</w:t>
      </w:r>
      <w:r>
        <w:t>e</w:t>
      </w:r>
      <w:r>
        <w:rPr>
          <w:spacing w:val="1"/>
        </w:rPr>
        <w:t>s</w:t>
      </w:r>
      <w:r>
        <w:t>,</w:t>
      </w:r>
      <w:r>
        <w:rPr>
          <w:spacing w:val="50"/>
        </w:rPr>
        <w:t xml:space="preserve"> </w:t>
      </w:r>
      <w:r>
        <w:rPr>
          <w:spacing w:val="1"/>
        </w:rPr>
        <w:t>l</w:t>
      </w:r>
      <w:r>
        <w:t>etter</w:t>
      </w:r>
      <w:r>
        <w:rPr>
          <w:spacing w:val="1"/>
        </w:rPr>
        <w:t>i</w:t>
      </w:r>
      <w:r>
        <w:t>ng,</w:t>
      </w:r>
      <w:r>
        <w:rPr>
          <w:spacing w:val="49"/>
        </w:rPr>
        <w:t xml:space="preserve"> </w:t>
      </w:r>
      <w:r>
        <w:t>l</w:t>
      </w:r>
      <w:r>
        <w:rPr>
          <w:spacing w:val="1"/>
        </w:rPr>
        <w:t>i</w:t>
      </w:r>
      <w:r>
        <w:t>ne</w:t>
      </w:r>
      <w:r>
        <w:rPr>
          <w:spacing w:val="52"/>
        </w:rPr>
        <w:t xml:space="preserve"> </w:t>
      </w:r>
      <w:r>
        <w:rPr>
          <w:spacing w:val="-3"/>
        </w:rPr>
        <w:t>w</w:t>
      </w:r>
      <w:r>
        <w:t>ork</w:t>
      </w:r>
      <w:r>
        <w:rPr>
          <w:spacing w:val="50"/>
        </w:rPr>
        <w:t xml:space="preserve"> </w:t>
      </w:r>
      <w:r>
        <w:t>and</w:t>
      </w:r>
      <w:r>
        <w:rPr>
          <w:spacing w:val="47"/>
        </w:rPr>
        <w:t xml:space="preserve"> </w:t>
      </w:r>
      <w:r>
        <w:rPr>
          <w:spacing w:val="3"/>
        </w:rPr>
        <w:t>s</w:t>
      </w:r>
      <w:r>
        <w:rPr>
          <w:spacing w:val="-2"/>
        </w:rPr>
        <w:t>y</w:t>
      </w:r>
      <w:r>
        <w:rPr>
          <w:spacing w:val="4"/>
        </w:rPr>
        <w:t>m</w:t>
      </w:r>
      <w:r>
        <w:t>bols</w:t>
      </w:r>
      <w:r>
        <w:rPr>
          <w:spacing w:val="48"/>
        </w:rPr>
        <w:t xml:space="preserve"> </w:t>
      </w:r>
      <w:r>
        <w:t>are</w:t>
      </w:r>
      <w:r>
        <w:rPr>
          <w:spacing w:val="47"/>
        </w:rPr>
        <w:t xml:space="preserve"> </w:t>
      </w:r>
      <w:r>
        <w:rPr>
          <w:spacing w:val="2"/>
        </w:rPr>
        <w:t>t</w:t>
      </w:r>
      <w:r>
        <w:t>o</w:t>
      </w:r>
      <w:r>
        <w:rPr>
          <w:w w:val="99"/>
        </w:rPr>
        <w:t xml:space="preserve"> </w:t>
      </w:r>
      <w:r>
        <w:rPr>
          <w:spacing w:val="1"/>
        </w:rPr>
        <w:t>c</w:t>
      </w:r>
      <w:r>
        <w:t>on</w:t>
      </w:r>
      <w:r>
        <w:rPr>
          <w:spacing w:val="2"/>
        </w:rPr>
        <w:t>f</w:t>
      </w:r>
      <w:r>
        <w:t>o</w:t>
      </w:r>
      <w:r>
        <w:rPr>
          <w:spacing w:val="-2"/>
        </w:rPr>
        <w:t>r</w:t>
      </w:r>
      <w:r>
        <w:t>m</w:t>
      </w:r>
      <w:r>
        <w:rPr>
          <w:spacing w:val="-3"/>
        </w:rPr>
        <w:t xml:space="preserve"> </w:t>
      </w:r>
      <w:r>
        <w:t>to</w:t>
      </w:r>
      <w:r>
        <w:rPr>
          <w:spacing w:val="-7"/>
        </w:rPr>
        <w:t xml:space="preserve"> </w:t>
      </w:r>
      <w:r>
        <w:t>AS</w:t>
      </w:r>
      <w:r>
        <w:rPr>
          <w:spacing w:val="-5"/>
        </w:rPr>
        <w:t xml:space="preserve"> </w:t>
      </w:r>
      <w:r>
        <w:t>11</w:t>
      </w:r>
      <w:r>
        <w:rPr>
          <w:spacing w:val="2"/>
        </w:rPr>
        <w:t>0</w:t>
      </w:r>
      <w:r>
        <w:t>0</w:t>
      </w:r>
      <w:r>
        <w:rPr>
          <w:spacing w:val="-7"/>
        </w:rPr>
        <w:t xml:space="preserve"> </w:t>
      </w:r>
      <w:r>
        <w:t>-</w:t>
      </w:r>
      <w:r>
        <w:rPr>
          <w:spacing w:val="-6"/>
        </w:rPr>
        <w:t xml:space="preserve"> </w:t>
      </w:r>
      <w:r>
        <w:rPr>
          <w:spacing w:val="3"/>
        </w:rPr>
        <w:t>T</w:t>
      </w:r>
      <w:r>
        <w:t>e</w:t>
      </w:r>
      <w:r>
        <w:rPr>
          <w:spacing w:val="1"/>
        </w:rPr>
        <w:t>c</w:t>
      </w:r>
      <w:r>
        <w:t>hni</w:t>
      </w:r>
      <w:r>
        <w:rPr>
          <w:spacing w:val="1"/>
        </w:rPr>
        <w:t>c</w:t>
      </w:r>
      <w:r>
        <w:t>al</w:t>
      </w:r>
      <w:r>
        <w:rPr>
          <w:spacing w:val="-5"/>
        </w:rPr>
        <w:t xml:space="preserve"> </w:t>
      </w:r>
      <w:r>
        <w:t>Dr</w:t>
      </w:r>
      <w:r>
        <w:rPr>
          <w:spacing w:val="2"/>
        </w:rPr>
        <w:t>a</w:t>
      </w:r>
      <w:r>
        <w:t>wing</w:t>
      </w:r>
      <w:r>
        <w:rPr>
          <w:spacing w:val="-5"/>
        </w:rPr>
        <w:t xml:space="preserve"> </w:t>
      </w:r>
      <w:r>
        <w:t>St</w:t>
      </w:r>
      <w:r>
        <w:rPr>
          <w:spacing w:val="2"/>
        </w:rPr>
        <w:t>a</w:t>
      </w:r>
      <w:r>
        <w:t>n</w:t>
      </w:r>
      <w:r>
        <w:rPr>
          <w:spacing w:val="2"/>
        </w:rPr>
        <w:t>d</w:t>
      </w:r>
      <w:r>
        <w:t>ard</w:t>
      </w:r>
      <w:r>
        <w:rPr>
          <w:spacing w:val="1"/>
        </w:rPr>
        <w:t>s</w:t>
      </w:r>
      <w:r>
        <w:t>.</w:t>
      </w:r>
    </w:p>
    <w:p w:rsidR="00691483" w:rsidRDefault="00691483" w:rsidP="00691483">
      <w:pPr>
        <w:pStyle w:val="BodyText"/>
      </w:pPr>
      <w:r>
        <w:t>A</w:t>
      </w:r>
      <w:r>
        <w:rPr>
          <w:spacing w:val="1"/>
        </w:rPr>
        <w:t>l</w:t>
      </w:r>
      <w:r>
        <w:t>l</w:t>
      </w:r>
      <w:r>
        <w:rPr>
          <w:spacing w:val="-6"/>
        </w:rPr>
        <w:t xml:space="preserve"> </w:t>
      </w:r>
      <w:r>
        <w:rPr>
          <w:spacing w:val="1"/>
        </w:rPr>
        <w:t>sc</w:t>
      </w:r>
      <w:r>
        <w:t>ales are</w:t>
      </w:r>
      <w:r>
        <w:rPr>
          <w:spacing w:val="-4"/>
        </w:rPr>
        <w:t xml:space="preserve"> </w:t>
      </w:r>
      <w:r>
        <w:t>to</w:t>
      </w:r>
      <w:r>
        <w:rPr>
          <w:spacing w:val="-3"/>
        </w:rPr>
        <w:t xml:space="preserve"> </w:t>
      </w:r>
      <w:r>
        <w:t>be</w:t>
      </w:r>
      <w:r>
        <w:rPr>
          <w:spacing w:val="-4"/>
        </w:rPr>
        <w:t xml:space="preserve"> </w:t>
      </w:r>
      <w:r>
        <w:rPr>
          <w:spacing w:val="1"/>
        </w:rPr>
        <w:t>s</w:t>
      </w:r>
      <w:r>
        <w:rPr>
          <w:spacing w:val="2"/>
        </w:rPr>
        <w:t>ho</w:t>
      </w:r>
      <w:r>
        <w:rPr>
          <w:spacing w:val="-3"/>
        </w:rPr>
        <w:t>w</w:t>
      </w:r>
      <w:r>
        <w:t>n</w:t>
      </w:r>
      <w:r>
        <w:rPr>
          <w:spacing w:val="-2"/>
        </w:rPr>
        <w:t xml:space="preserve"> </w:t>
      </w:r>
      <w:r>
        <w:rPr>
          <w:spacing w:val="1"/>
        </w:rPr>
        <w:t>i</w:t>
      </w:r>
      <w:r>
        <w:t>n</w:t>
      </w:r>
      <w:r>
        <w:rPr>
          <w:spacing w:val="-4"/>
        </w:rPr>
        <w:t xml:space="preserve"> </w:t>
      </w:r>
      <w:r>
        <w:t>the</w:t>
      </w:r>
      <w:r>
        <w:rPr>
          <w:spacing w:val="-3"/>
        </w:rPr>
        <w:t xml:space="preserve"> </w:t>
      </w:r>
      <w:r>
        <w:rPr>
          <w:spacing w:val="2"/>
        </w:rPr>
        <w:t>f</w:t>
      </w:r>
      <w:r>
        <w:t>o</w:t>
      </w:r>
      <w:r>
        <w:rPr>
          <w:spacing w:val="-2"/>
        </w:rPr>
        <w:t>r</w:t>
      </w:r>
      <w:r>
        <w:t>m</w:t>
      </w:r>
      <w:r>
        <w:rPr>
          <w:spacing w:val="1"/>
        </w:rPr>
        <w:t xml:space="preserve"> </w:t>
      </w:r>
      <w:r>
        <w:t>of</w:t>
      </w:r>
      <w:r>
        <w:rPr>
          <w:spacing w:val="-3"/>
        </w:rPr>
        <w:t xml:space="preserve"> </w:t>
      </w:r>
      <w:r>
        <w:t>a</w:t>
      </w:r>
      <w:r>
        <w:rPr>
          <w:spacing w:val="-4"/>
        </w:rPr>
        <w:t xml:space="preserve"> </w:t>
      </w:r>
      <w:r w:rsidR="002A01E9">
        <w:t>‘bar’</w:t>
      </w:r>
      <w:r>
        <w:rPr>
          <w:spacing w:val="-3"/>
        </w:rPr>
        <w:t xml:space="preserve"> </w:t>
      </w:r>
      <w:r>
        <w:t>and</w:t>
      </w:r>
      <w:r>
        <w:rPr>
          <w:spacing w:val="-4"/>
        </w:rPr>
        <w:t xml:space="preserve"> </w:t>
      </w:r>
      <w:r>
        <w:t>a</w:t>
      </w:r>
      <w:r>
        <w:rPr>
          <w:spacing w:val="-4"/>
        </w:rPr>
        <w:t xml:space="preserve"> </w:t>
      </w:r>
      <w:r>
        <w:rPr>
          <w:spacing w:val="3"/>
        </w:rPr>
        <w:t>r</w:t>
      </w:r>
      <w:r>
        <w:t>atio</w:t>
      </w:r>
      <w:r>
        <w:rPr>
          <w:spacing w:val="-3"/>
        </w:rPr>
        <w:t xml:space="preserve"> </w:t>
      </w:r>
      <w:r>
        <w:rPr>
          <w:spacing w:val="1"/>
        </w:rPr>
        <w:t>sc</w:t>
      </w:r>
      <w:r>
        <w:t>ale.</w:t>
      </w:r>
      <w:r>
        <w:rPr>
          <w:w w:val="99"/>
        </w:rPr>
        <w:t xml:space="preserve"> </w:t>
      </w:r>
      <w:r>
        <w:t>A</w:t>
      </w:r>
      <w:r>
        <w:rPr>
          <w:spacing w:val="1"/>
        </w:rPr>
        <w:t>l</w:t>
      </w:r>
      <w:r>
        <w:t>l</w:t>
      </w:r>
      <w:r>
        <w:rPr>
          <w:spacing w:val="-7"/>
        </w:rPr>
        <w:t xml:space="preserve"> </w:t>
      </w:r>
      <w:r>
        <w:t>dr</w:t>
      </w:r>
      <w:r>
        <w:rPr>
          <w:spacing w:val="2"/>
        </w:rPr>
        <w:t>a</w:t>
      </w:r>
      <w:r>
        <w:t>wi</w:t>
      </w:r>
      <w:r>
        <w:rPr>
          <w:spacing w:val="2"/>
        </w:rPr>
        <w:t>n</w:t>
      </w:r>
      <w:r>
        <w:t>gs</w:t>
      </w:r>
      <w:r>
        <w:rPr>
          <w:spacing w:val="-4"/>
        </w:rPr>
        <w:t xml:space="preserve"> </w:t>
      </w:r>
      <w:r>
        <w:rPr>
          <w:spacing w:val="1"/>
        </w:rPr>
        <w:t>s</w:t>
      </w:r>
      <w:r>
        <w:t>ha</w:t>
      </w:r>
      <w:r>
        <w:rPr>
          <w:spacing w:val="1"/>
        </w:rPr>
        <w:t>l</w:t>
      </w:r>
      <w:r>
        <w:t>l</w:t>
      </w:r>
      <w:r>
        <w:rPr>
          <w:spacing w:val="-4"/>
        </w:rPr>
        <w:t xml:space="preserve"> </w:t>
      </w:r>
      <w:r>
        <w:t>in</w:t>
      </w:r>
      <w:r>
        <w:rPr>
          <w:spacing w:val="1"/>
        </w:rPr>
        <w:t>c</w:t>
      </w:r>
      <w:r>
        <w:t>l</w:t>
      </w:r>
      <w:r>
        <w:rPr>
          <w:spacing w:val="2"/>
        </w:rPr>
        <w:t>u</w:t>
      </w:r>
      <w:r>
        <w:t>de</w:t>
      </w:r>
      <w:r>
        <w:rPr>
          <w:spacing w:val="-3"/>
        </w:rPr>
        <w:t xml:space="preserve"> </w:t>
      </w:r>
      <w:r>
        <w:t>a</w:t>
      </w:r>
      <w:r>
        <w:rPr>
          <w:spacing w:val="-4"/>
        </w:rPr>
        <w:t xml:space="preserve"> </w:t>
      </w:r>
      <w:r>
        <w:t>li</w:t>
      </w:r>
      <w:r>
        <w:rPr>
          <w:spacing w:val="1"/>
        </w:rPr>
        <w:t>s</w:t>
      </w:r>
      <w:r>
        <w:t>t</w:t>
      </w:r>
      <w:r>
        <w:rPr>
          <w:spacing w:val="-3"/>
        </w:rPr>
        <w:t xml:space="preserve"> </w:t>
      </w:r>
      <w:r>
        <w:t>of</w:t>
      </w:r>
      <w:r>
        <w:rPr>
          <w:spacing w:val="-4"/>
        </w:rPr>
        <w:t xml:space="preserve"> </w:t>
      </w:r>
      <w:r>
        <w:t>the</w:t>
      </w:r>
      <w:r>
        <w:rPr>
          <w:spacing w:val="-5"/>
        </w:rPr>
        <w:t xml:space="preserve"> </w:t>
      </w:r>
      <w:r>
        <w:rPr>
          <w:spacing w:val="3"/>
        </w:rPr>
        <w:t>s</w:t>
      </w:r>
      <w:r>
        <w:rPr>
          <w:spacing w:val="-7"/>
        </w:rPr>
        <w:t>y</w:t>
      </w:r>
      <w:r>
        <w:rPr>
          <w:spacing w:val="4"/>
        </w:rPr>
        <w:t>m</w:t>
      </w:r>
      <w:r>
        <w:t>b</w:t>
      </w:r>
      <w:r>
        <w:rPr>
          <w:spacing w:val="2"/>
        </w:rPr>
        <w:t>o</w:t>
      </w:r>
      <w:r>
        <w:t>ls</w:t>
      </w:r>
      <w:r>
        <w:rPr>
          <w:spacing w:val="-4"/>
        </w:rPr>
        <w:t xml:space="preserve"> </w:t>
      </w:r>
      <w:r>
        <w:t>u</w:t>
      </w:r>
      <w:r>
        <w:rPr>
          <w:spacing w:val="1"/>
        </w:rPr>
        <w:t>s</w:t>
      </w:r>
      <w:r>
        <w:t>e</w:t>
      </w:r>
      <w:r>
        <w:rPr>
          <w:spacing w:val="2"/>
        </w:rPr>
        <w:t>d</w:t>
      </w:r>
      <w:r>
        <w:t>.</w:t>
      </w:r>
    </w:p>
    <w:p w:rsidR="00691483" w:rsidRDefault="00691483" w:rsidP="00691483">
      <w:pPr>
        <w:pStyle w:val="BodyText"/>
      </w:pPr>
      <w:r>
        <w:rPr>
          <w:spacing w:val="3"/>
        </w:rPr>
        <w:t>T</w:t>
      </w:r>
      <w:r>
        <w:t>he</w:t>
      </w:r>
      <w:r>
        <w:rPr>
          <w:spacing w:val="-6"/>
        </w:rPr>
        <w:t xml:space="preserve"> </w:t>
      </w:r>
      <w:r>
        <w:rPr>
          <w:spacing w:val="2"/>
        </w:rPr>
        <w:t>f</w:t>
      </w:r>
      <w:r>
        <w:t>oll</w:t>
      </w:r>
      <w:r>
        <w:rPr>
          <w:spacing w:val="2"/>
        </w:rPr>
        <w:t>o</w:t>
      </w:r>
      <w:r>
        <w:rPr>
          <w:spacing w:val="-3"/>
        </w:rPr>
        <w:t>w</w:t>
      </w:r>
      <w:r>
        <w:rPr>
          <w:spacing w:val="1"/>
        </w:rPr>
        <w:t>i</w:t>
      </w:r>
      <w:r>
        <w:t>ng</w:t>
      </w:r>
      <w:r>
        <w:rPr>
          <w:spacing w:val="-4"/>
        </w:rPr>
        <w:t xml:space="preserve"> </w:t>
      </w:r>
      <w:r>
        <w:t>ite</w:t>
      </w:r>
      <w:r>
        <w:rPr>
          <w:spacing w:val="4"/>
        </w:rPr>
        <w:t>m</w:t>
      </w:r>
      <w:r>
        <w:t>s</w:t>
      </w:r>
      <w:r>
        <w:rPr>
          <w:spacing w:val="-4"/>
        </w:rPr>
        <w:t xml:space="preserve"> </w:t>
      </w:r>
      <w:r>
        <w:rPr>
          <w:spacing w:val="1"/>
        </w:rPr>
        <w:t>s</w:t>
      </w:r>
      <w:r>
        <w:t>hall</w:t>
      </w:r>
      <w:r>
        <w:rPr>
          <w:spacing w:val="-7"/>
        </w:rPr>
        <w:t xml:space="preserve"> </w:t>
      </w:r>
      <w:r>
        <w:rPr>
          <w:spacing w:val="2"/>
        </w:rPr>
        <w:t>b</w:t>
      </w:r>
      <w:r>
        <w:t>e</w:t>
      </w:r>
      <w:r>
        <w:rPr>
          <w:spacing w:val="-5"/>
        </w:rPr>
        <w:t xml:space="preserve"> </w:t>
      </w:r>
      <w:r>
        <w:t>de</w:t>
      </w:r>
      <w:r>
        <w:rPr>
          <w:spacing w:val="2"/>
        </w:rPr>
        <w:t>t</w:t>
      </w:r>
      <w:r>
        <w:t>a</w:t>
      </w:r>
      <w:r>
        <w:rPr>
          <w:spacing w:val="1"/>
        </w:rPr>
        <w:t>i</w:t>
      </w:r>
      <w:r>
        <w:t>led</w:t>
      </w:r>
      <w:r>
        <w:rPr>
          <w:spacing w:val="-4"/>
        </w:rPr>
        <w:t xml:space="preserve"> </w:t>
      </w:r>
      <w:r>
        <w:t>in</w:t>
      </w:r>
      <w:r>
        <w:rPr>
          <w:spacing w:val="-4"/>
        </w:rPr>
        <w:t xml:space="preserve"> </w:t>
      </w:r>
      <w:r>
        <w:t>the</w:t>
      </w:r>
      <w:r>
        <w:rPr>
          <w:spacing w:val="-3"/>
        </w:rPr>
        <w:t xml:space="preserve"> </w:t>
      </w:r>
      <w:r>
        <w:t>dr</w:t>
      </w:r>
      <w:r>
        <w:rPr>
          <w:spacing w:val="2"/>
        </w:rPr>
        <w:t>a</w:t>
      </w:r>
      <w:r>
        <w:t>wing</w:t>
      </w:r>
      <w:r>
        <w:rPr>
          <w:spacing w:val="1"/>
        </w:rPr>
        <w:t>s</w:t>
      </w:r>
      <w:r>
        <w:t>,</w:t>
      </w:r>
      <w:r>
        <w:rPr>
          <w:spacing w:val="-4"/>
        </w:rPr>
        <w:t xml:space="preserve"> </w:t>
      </w:r>
      <w:r>
        <w:t>and</w:t>
      </w:r>
      <w:r>
        <w:rPr>
          <w:spacing w:val="-4"/>
        </w:rPr>
        <w:t xml:space="preserve"> </w:t>
      </w:r>
      <w:r>
        <w:t>be</w:t>
      </w:r>
      <w:r>
        <w:rPr>
          <w:spacing w:val="-5"/>
        </w:rPr>
        <w:t xml:space="preserve"> </w:t>
      </w:r>
      <w:r>
        <w:rPr>
          <w:spacing w:val="2"/>
        </w:rPr>
        <w:t>o</w:t>
      </w:r>
      <w:r>
        <w:t>n</w:t>
      </w:r>
      <w:r>
        <w:rPr>
          <w:spacing w:val="-6"/>
        </w:rPr>
        <w:t xml:space="preserve"> </w:t>
      </w:r>
      <w:r>
        <w:t>a</w:t>
      </w:r>
      <w:r>
        <w:rPr>
          <w:spacing w:val="-5"/>
        </w:rPr>
        <w:t xml:space="preserve"> </w:t>
      </w:r>
      <w:r>
        <w:rPr>
          <w:spacing w:val="1"/>
        </w:rPr>
        <w:t>s</w:t>
      </w:r>
      <w:r>
        <w:rPr>
          <w:spacing w:val="2"/>
        </w:rPr>
        <w:t>e</w:t>
      </w:r>
      <w:r>
        <w:t>para</w:t>
      </w:r>
      <w:r>
        <w:rPr>
          <w:spacing w:val="2"/>
        </w:rPr>
        <w:t>t</w:t>
      </w:r>
      <w:r>
        <w:t>e</w:t>
      </w:r>
      <w:r>
        <w:rPr>
          <w:spacing w:val="-6"/>
        </w:rPr>
        <w:t xml:space="preserve"> </w:t>
      </w:r>
      <w:r w:rsidRPr="00380C92">
        <w:rPr>
          <w:spacing w:val="1"/>
        </w:rPr>
        <w:t>s</w:t>
      </w:r>
      <w:r w:rsidRPr="00380C92">
        <w:t>h</w:t>
      </w:r>
      <w:r w:rsidRPr="00380C92">
        <w:rPr>
          <w:spacing w:val="2"/>
        </w:rPr>
        <w:t>e</w:t>
      </w:r>
      <w:r w:rsidRPr="00380C92">
        <w:t>e</w:t>
      </w:r>
      <w:r w:rsidRPr="00380C92">
        <w:rPr>
          <w:spacing w:val="2"/>
        </w:rPr>
        <w:t>t</w:t>
      </w:r>
      <w:r w:rsidR="003F1B47" w:rsidRPr="00380C92">
        <w:rPr>
          <w:spacing w:val="2"/>
        </w:rPr>
        <w:t>s</w:t>
      </w:r>
      <w:r w:rsidRPr="00380C92">
        <w:t>:</w:t>
      </w:r>
    </w:p>
    <w:p w:rsidR="00691483" w:rsidRDefault="00691483" w:rsidP="00817D7A">
      <w:pPr>
        <w:pStyle w:val="ListBullet"/>
        <w:spacing w:before="0"/>
      </w:pPr>
      <w:r>
        <w:t>A</w:t>
      </w:r>
      <w:r w:rsidRPr="00691483">
        <w:t xml:space="preserve"> </w:t>
      </w:r>
      <w:r w:rsidR="00817D7A">
        <w:t>c</w:t>
      </w:r>
      <w:r w:rsidRPr="00691483">
        <w:t>ove</w:t>
      </w:r>
      <w:r>
        <w:t>r</w:t>
      </w:r>
      <w:r w:rsidRPr="00691483">
        <w:t xml:space="preserve"> </w:t>
      </w:r>
      <w:r w:rsidR="00817D7A">
        <w:t>s</w:t>
      </w:r>
      <w:r w:rsidRPr="00691483">
        <w:t>hee</w:t>
      </w:r>
      <w:r>
        <w:t>t</w:t>
      </w:r>
      <w:r w:rsidRPr="00691483">
        <w:t xml:space="preserve"> </w:t>
      </w:r>
      <w:r>
        <w:t>w</w:t>
      </w:r>
      <w:r w:rsidRPr="00691483">
        <w:t>it</w:t>
      </w:r>
      <w:r>
        <w:t>h</w:t>
      </w:r>
      <w:r w:rsidRPr="00691483">
        <w:t xml:space="preserve"> </w:t>
      </w:r>
      <w:r>
        <w:t>a</w:t>
      </w:r>
      <w:r w:rsidRPr="00691483">
        <w:t xml:space="preserve"> Localit</w:t>
      </w:r>
      <w:r>
        <w:t>y</w:t>
      </w:r>
      <w:r w:rsidRPr="00691483">
        <w:t xml:space="preserve"> Pla</w:t>
      </w:r>
      <w:r>
        <w:t>n</w:t>
      </w:r>
      <w:r w:rsidRPr="00691483">
        <w:t xml:space="preserve"> an</w:t>
      </w:r>
      <w:r>
        <w:t>d</w:t>
      </w:r>
      <w:r w:rsidRPr="00691483">
        <w:t xml:space="preserve"> Lis</w:t>
      </w:r>
      <w:r>
        <w:t>t</w:t>
      </w:r>
      <w:r w:rsidRPr="00691483">
        <w:t xml:space="preserve"> o</w:t>
      </w:r>
      <w:r>
        <w:t>f</w:t>
      </w:r>
      <w:r w:rsidRPr="00691483">
        <w:t xml:space="preserve"> </w:t>
      </w:r>
      <w:r>
        <w:t>Dr</w:t>
      </w:r>
      <w:r w:rsidRPr="00691483">
        <w:t>awings</w:t>
      </w:r>
    </w:p>
    <w:p w:rsidR="003F1B47" w:rsidRPr="00380C92" w:rsidRDefault="003F1B47" w:rsidP="00817D7A">
      <w:pPr>
        <w:pStyle w:val="ListBullet"/>
        <w:spacing w:before="0"/>
      </w:pPr>
      <w:r w:rsidRPr="00380C92">
        <w:t>Lot layout and easements</w:t>
      </w:r>
    </w:p>
    <w:p w:rsidR="003F1B47" w:rsidRPr="00380C92" w:rsidRDefault="00691483" w:rsidP="00817D7A">
      <w:pPr>
        <w:pStyle w:val="ListBullet"/>
        <w:spacing w:before="0"/>
      </w:pPr>
      <w:r w:rsidRPr="00380C92">
        <w:t>Roads</w:t>
      </w:r>
      <w:r w:rsidR="003F1B47" w:rsidRPr="00380C92">
        <w:t>, intersections</w:t>
      </w:r>
      <w:r w:rsidRPr="00380C92">
        <w:t xml:space="preserve"> and Kerb and Gutter</w:t>
      </w:r>
      <w:r w:rsidR="003F1B47" w:rsidRPr="00380C92">
        <w:t xml:space="preserve"> (plans, long sections and cross sections and pavement design)</w:t>
      </w:r>
    </w:p>
    <w:p w:rsidR="00817D7A" w:rsidRDefault="00691483" w:rsidP="007454A1">
      <w:pPr>
        <w:pStyle w:val="ListBullet"/>
        <w:spacing w:before="0"/>
      </w:pPr>
      <w:r w:rsidRPr="00691483">
        <w:t>Stormwate</w:t>
      </w:r>
      <w:r>
        <w:t>r</w:t>
      </w:r>
      <w:r w:rsidR="003F1B47">
        <w:t xml:space="preserve"> </w:t>
      </w:r>
      <w:r w:rsidR="00817D7A">
        <w:t xml:space="preserve">lines and pits </w:t>
      </w:r>
      <w:r w:rsidR="003F1B47">
        <w:t>(plans</w:t>
      </w:r>
      <w:r w:rsidR="00817D7A">
        <w:t xml:space="preserve">, </w:t>
      </w:r>
      <w:r w:rsidR="003F1B47">
        <w:t>long sections</w:t>
      </w:r>
      <w:r w:rsidR="00817D7A">
        <w:t xml:space="preserve"> and tables</w:t>
      </w:r>
      <w:r w:rsidR="003F1B47">
        <w:t>)</w:t>
      </w:r>
      <w:r w:rsidR="00817D7A">
        <w:t xml:space="preserve">. </w:t>
      </w:r>
    </w:p>
    <w:p w:rsidR="00691483" w:rsidRDefault="00691483" w:rsidP="007454A1">
      <w:pPr>
        <w:pStyle w:val="ListBullet"/>
        <w:spacing w:before="0"/>
      </w:pPr>
      <w:r w:rsidRPr="00691483">
        <w:t>Wate</w:t>
      </w:r>
      <w:r>
        <w:t>r</w:t>
      </w:r>
      <w:r w:rsidRPr="00691483">
        <w:t xml:space="preserve"> Supply</w:t>
      </w:r>
      <w:r w:rsidR="00817D7A">
        <w:t xml:space="preserve"> lines, hydrants, valves and </w:t>
      </w:r>
      <w:proofErr w:type="spellStart"/>
      <w:r w:rsidR="00817D7A">
        <w:t>tappings</w:t>
      </w:r>
      <w:proofErr w:type="spellEnd"/>
      <w:r w:rsidR="003F1B47">
        <w:t xml:space="preserve"> (plans</w:t>
      </w:r>
      <w:r w:rsidR="00817D7A">
        <w:t>,</w:t>
      </w:r>
      <w:r w:rsidR="003F1B47">
        <w:t xml:space="preserve"> long sections</w:t>
      </w:r>
      <w:r w:rsidR="00817D7A">
        <w:t xml:space="preserve"> and tables</w:t>
      </w:r>
      <w:r w:rsidR="003F1B47">
        <w:t>)</w:t>
      </w:r>
    </w:p>
    <w:p w:rsidR="00691483" w:rsidRDefault="00691483" w:rsidP="00817D7A">
      <w:pPr>
        <w:pStyle w:val="ListBullet"/>
        <w:spacing w:before="0"/>
      </w:pPr>
      <w:r w:rsidRPr="00691483">
        <w:t>Sewerage</w:t>
      </w:r>
      <w:r w:rsidR="00817D7A">
        <w:t xml:space="preserve"> lines, rising mains, pits, val</w:t>
      </w:r>
      <w:r w:rsidR="00BF6D53">
        <w:t>v</w:t>
      </w:r>
      <w:r w:rsidR="00817D7A">
        <w:t>es</w:t>
      </w:r>
      <w:r w:rsidR="00BF6D53">
        <w:t xml:space="preserve"> and connection points</w:t>
      </w:r>
      <w:r w:rsidR="003F1B47">
        <w:t xml:space="preserve"> (plans</w:t>
      </w:r>
      <w:r w:rsidR="00BF6D53">
        <w:t>, long sections</w:t>
      </w:r>
      <w:r w:rsidR="003F1B47">
        <w:t xml:space="preserve"> and </w:t>
      </w:r>
      <w:r w:rsidR="00BF6D53">
        <w:t>tables</w:t>
      </w:r>
      <w:r w:rsidR="003F1B47">
        <w:t>)</w:t>
      </w:r>
    </w:p>
    <w:p w:rsidR="003F1B47" w:rsidRDefault="003F1B47" w:rsidP="00817D7A">
      <w:pPr>
        <w:pStyle w:val="ListBullet"/>
        <w:spacing w:before="0"/>
      </w:pPr>
      <w:r>
        <w:lastRenderedPageBreak/>
        <w:t>Landscape plan.</w:t>
      </w:r>
    </w:p>
    <w:p w:rsidR="00691483" w:rsidRPr="002F2C86" w:rsidRDefault="00691483" w:rsidP="00817D7A">
      <w:pPr>
        <w:pStyle w:val="ListBullet"/>
        <w:spacing w:before="0"/>
      </w:pPr>
      <w:r w:rsidRPr="002F2C86">
        <w:t>D</w:t>
      </w:r>
      <w:r w:rsidRPr="00691483">
        <w:t>ust</w:t>
      </w:r>
      <w:r w:rsidRPr="002F2C86">
        <w:t>,</w:t>
      </w:r>
      <w:r w:rsidRPr="00691483">
        <w:t xml:space="preserve"> E</w:t>
      </w:r>
      <w:r w:rsidRPr="002F2C86">
        <w:t>r</w:t>
      </w:r>
      <w:r w:rsidRPr="00691483">
        <w:t>osio</w:t>
      </w:r>
      <w:r w:rsidRPr="002F2C86">
        <w:t>n</w:t>
      </w:r>
      <w:r w:rsidRPr="00691483">
        <w:t xml:space="preserve"> an</w:t>
      </w:r>
      <w:r w:rsidRPr="002F2C86">
        <w:t>d</w:t>
      </w:r>
      <w:r w:rsidRPr="00691483">
        <w:t xml:space="preserve"> Sedimen</w:t>
      </w:r>
      <w:r w:rsidRPr="002F2C86">
        <w:t>t</w:t>
      </w:r>
      <w:r w:rsidRPr="00691483">
        <w:t xml:space="preserve"> </w:t>
      </w:r>
      <w:r w:rsidRPr="002F2C86">
        <w:t>C</w:t>
      </w:r>
      <w:r w:rsidRPr="00691483">
        <w:t>ont</w:t>
      </w:r>
      <w:r w:rsidRPr="002F2C86">
        <w:t>r</w:t>
      </w:r>
      <w:r w:rsidRPr="00691483">
        <w:t>o</w:t>
      </w:r>
      <w:r w:rsidRPr="002F2C86">
        <w:t>l</w:t>
      </w:r>
      <w:r w:rsidRPr="00691483">
        <w:t xml:space="preserve"> Plan</w:t>
      </w:r>
    </w:p>
    <w:p w:rsidR="00691483" w:rsidRPr="002F2C86" w:rsidRDefault="00A052D6" w:rsidP="00817D7A">
      <w:pPr>
        <w:pStyle w:val="ListBullet"/>
        <w:spacing w:before="0"/>
      </w:pPr>
      <w:r>
        <w:t xml:space="preserve">Services Plan including </w:t>
      </w:r>
      <w:r w:rsidR="00691483" w:rsidRPr="00691483">
        <w:t>Telecom</w:t>
      </w:r>
      <w:r>
        <w:t xml:space="preserve">munications, </w:t>
      </w:r>
      <w:r w:rsidR="00691483" w:rsidRPr="00691483">
        <w:t>optical fibre</w:t>
      </w:r>
      <w:r>
        <w:t>, Electricity, gas</w:t>
      </w:r>
    </w:p>
    <w:p w:rsidR="00691483" w:rsidRPr="00316439" w:rsidRDefault="00691483" w:rsidP="00691483">
      <w:pPr>
        <w:pStyle w:val="Heading2"/>
      </w:pPr>
      <w:bookmarkStart w:id="27" w:name="_Toc523233734"/>
      <w:bookmarkStart w:id="28" w:name="_Toc192256"/>
      <w:r>
        <w:t>S</w:t>
      </w:r>
      <w:r w:rsidRPr="00316439">
        <w:t>UBM</w:t>
      </w:r>
      <w:r>
        <w:t>ISSI</w:t>
      </w:r>
      <w:r w:rsidRPr="00316439">
        <w:t>ON OF CON</w:t>
      </w:r>
      <w:r>
        <w:t>S</w:t>
      </w:r>
      <w:r w:rsidRPr="00316439">
        <w:t>TRUCT</w:t>
      </w:r>
      <w:r>
        <w:t>I</w:t>
      </w:r>
      <w:r w:rsidRPr="00316439">
        <w:t xml:space="preserve">ON </w:t>
      </w:r>
      <w:r>
        <w:t>S</w:t>
      </w:r>
      <w:r w:rsidRPr="00316439">
        <w:t>P</w:t>
      </w:r>
      <w:r>
        <w:t>E</w:t>
      </w:r>
      <w:r w:rsidRPr="00316439">
        <w:t>C</w:t>
      </w:r>
      <w:r>
        <w:t>I</w:t>
      </w:r>
      <w:r w:rsidRPr="00316439">
        <w:t>F</w:t>
      </w:r>
      <w:r>
        <w:t>I</w:t>
      </w:r>
      <w:r w:rsidRPr="00316439">
        <w:t>CAT</w:t>
      </w:r>
      <w:r>
        <w:t>I</w:t>
      </w:r>
      <w:r w:rsidRPr="00316439">
        <w:t>ON</w:t>
      </w:r>
      <w:bookmarkEnd w:id="27"/>
      <w:bookmarkEnd w:id="28"/>
    </w:p>
    <w:p w:rsidR="00A052D6" w:rsidRDefault="00691483" w:rsidP="00691483">
      <w:pPr>
        <w:pStyle w:val="BodyText"/>
      </w:pPr>
      <w:r>
        <w:rPr>
          <w:spacing w:val="3"/>
        </w:rPr>
        <w:t>T</w:t>
      </w:r>
      <w:r>
        <w:rPr>
          <w:spacing w:val="-1"/>
        </w:rPr>
        <w:t>h</w:t>
      </w:r>
      <w:r>
        <w:t>e</w:t>
      </w:r>
      <w:r>
        <w:rPr>
          <w:spacing w:val="29"/>
        </w:rPr>
        <w:t xml:space="preserve"> </w:t>
      </w:r>
      <w:r>
        <w:rPr>
          <w:spacing w:val="1"/>
        </w:rPr>
        <w:t>s</w:t>
      </w:r>
      <w:r>
        <w:rPr>
          <w:spacing w:val="-1"/>
        </w:rPr>
        <w:t>pe</w:t>
      </w:r>
      <w:r>
        <w:rPr>
          <w:spacing w:val="1"/>
        </w:rPr>
        <w:t>c</w:t>
      </w:r>
      <w:r>
        <w:rPr>
          <w:spacing w:val="-1"/>
        </w:rPr>
        <w:t>i</w:t>
      </w:r>
      <w:r>
        <w:rPr>
          <w:spacing w:val="2"/>
        </w:rPr>
        <w:t>f</w:t>
      </w:r>
      <w:r>
        <w:rPr>
          <w:spacing w:val="-1"/>
        </w:rPr>
        <w:t>i</w:t>
      </w:r>
      <w:r>
        <w:rPr>
          <w:spacing w:val="1"/>
        </w:rPr>
        <w:t>c</w:t>
      </w:r>
      <w:r>
        <w:rPr>
          <w:spacing w:val="-1"/>
        </w:rPr>
        <w:t>atio</w:t>
      </w:r>
      <w:r>
        <w:t>n</w:t>
      </w:r>
      <w:r>
        <w:rPr>
          <w:spacing w:val="30"/>
        </w:rPr>
        <w:t xml:space="preserve"> </w:t>
      </w:r>
      <w:r>
        <w:rPr>
          <w:spacing w:val="-1"/>
        </w:rPr>
        <w:t>i</w:t>
      </w:r>
      <w:r>
        <w:t>s</w:t>
      </w:r>
      <w:r>
        <w:rPr>
          <w:spacing w:val="31"/>
        </w:rPr>
        <w:t xml:space="preserve"> </w:t>
      </w:r>
      <w:r>
        <w:rPr>
          <w:spacing w:val="-1"/>
        </w:rPr>
        <w:t>th</w:t>
      </w:r>
      <w:r>
        <w:t>e</w:t>
      </w:r>
      <w:r>
        <w:rPr>
          <w:spacing w:val="29"/>
        </w:rPr>
        <w:t xml:space="preserve"> </w:t>
      </w:r>
      <w:r>
        <w:t>r</w:t>
      </w:r>
      <w:r>
        <w:rPr>
          <w:spacing w:val="-1"/>
        </w:rPr>
        <w:t>e</w:t>
      </w:r>
      <w:r>
        <w:rPr>
          <w:spacing w:val="1"/>
        </w:rPr>
        <w:t>s</w:t>
      </w:r>
      <w:r>
        <w:rPr>
          <w:spacing w:val="-1"/>
        </w:rPr>
        <w:t>pon</w:t>
      </w:r>
      <w:r>
        <w:rPr>
          <w:spacing w:val="1"/>
        </w:rPr>
        <w:t>s</w:t>
      </w:r>
      <w:r>
        <w:rPr>
          <w:spacing w:val="-1"/>
        </w:rPr>
        <w:t>i</w:t>
      </w:r>
      <w:r>
        <w:rPr>
          <w:spacing w:val="2"/>
        </w:rPr>
        <w:t>b</w:t>
      </w:r>
      <w:r>
        <w:rPr>
          <w:spacing w:val="-1"/>
        </w:rPr>
        <w:t>i</w:t>
      </w:r>
      <w:r>
        <w:rPr>
          <w:spacing w:val="1"/>
        </w:rPr>
        <w:t>l</w:t>
      </w:r>
      <w:r>
        <w:rPr>
          <w:spacing w:val="-1"/>
        </w:rPr>
        <w:t>i</w:t>
      </w:r>
      <w:r>
        <w:rPr>
          <w:spacing w:val="4"/>
        </w:rPr>
        <w:t>t</w:t>
      </w:r>
      <w:r>
        <w:t>y</w:t>
      </w:r>
      <w:r>
        <w:rPr>
          <w:spacing w:val="27"/>
        </w:rPr>
        <w:t xml:space="preserve"> </w:t>
      </w:r>
      <w:r>
        <w:rPr>
          <w:spacing w:val="-1"/>
        </w:rPr>
        <w:t>o</w:t>
      </w:r>
      <w:r>
        <w:t>f</w:t>
      </w:r>
      <w:r>
        <w:rPr>
          <w:spacing w:val="32"/>
        </w:rPr>
        <w:t xml:space="preserve"> </w:t>
      </w:r>
      <w:r>
        <w:rPr>
          <w:spacing w:val="-1"/>
        </w:rPr>
        <w:t>th</w:t>
      </w:r>
      <w:r>
        <w:t>e</w:t>
      </w:r>
      <w:r>
        <w:rPr>
          <w:spacing w:val="29"/>
        </w:rPr>
        <w:t xml:space="preserve"> </w:t>
      </w:r>
      <w:r w:rsidR="00084067">
        <w:rPr>
          <w:spacing w:val="-1"/>
        </w:rPr>
        <w:t>developer</w:t>
      </w:r>
      <w:r>
        <w:t>,</w:t>
      </w:r>
      <w:r>
        <w:rPr>
          <w:spacing w:val="30"/>
        </w:rPr>
        <w:t xml:space="preserve"> </w:t>
      </w:r>
      <w:r>
        <w:rPr>
          <w:spacing w:val="-1"/>
        </w:rPr>
        <w:t>a</w:t>
      </w:r>
      <w:r>
        <w:rPr>
          <w:spacing w:val="2"/>
        </w:rPr>
        <w:t>n</w:t>
      </w:r>
      <w:r>
        <w:t>d</w:t>
      </w:r>
      <w:r>
        <w:rPr>
          <w:spacing w:val="30"/>
        </w:rPr>
        <w:t xml:space="preserve"> </w:t>
      </w:r>
      <w:r>
        <w:rPr>
          <w:spacing w:val="-1"/>
        </w:rPr>
        <w:t>i</w:t>
      </w:r>
      <w:r>
        <w:t>s</w:t>
      </w:r>
      <w:r>
        <w:rPr>
          <w:spacing w:val="31"/>
        </w:rPr>
        <w:t xml:space="preserve"> </w:t>
      </w:r>
      <w:r>
        <w:rPr>
          <w:spacing w:val="-1"/>
        </w:rPr>
        <w:t>t</w:t>
      </w:r>
      <w:r>
        <w:t>o</w:t>
      </w:r>
      <w:r>
        <w:rPr>
          <w:spacing w:val="29"/>
        </w:rPr>
        <w:t xml:space="preserve"> </w:t>
      </w:r>
      <w:r>
        <w:rPr>
          <w:spacing w:val="-1"/>
        </w:rPr>
        <w:t>in</w:t>
      </w:r>
      <w:r>
        <w:rPr>
          <w:spacing w:val="1"/>
        </w:rPr>
        <w:t>cl</w:t>
      </w:r>
      <w:r>
        <w:rPr>
          <w:spacing w:val="-1"/>
        </w:rPr>
        <w:t>ud</w:t>
      </w:r>
      <w:r>
        <w:t>e</w:t>
      </w:r>
      <w:r>
        <w:rPr>
          <w:spacing w:val="32"/>
        </w:rPr>
        <w:t xml:space="preserve"> </w:t>
      </w:r>
      <w:r>
        <w:t>r</w:t>
      </w:r>
      <w:r>
        <w:rPr>
          <w:spacing w:val="-1"/>
        </w:rPr>
        <w:t>e</w:t>
      </w:r>
      <w:r>
        <w:rPr>
          <w:spacing w:val="2"/>
        </w:rPr>
        <w:t>f</w:t>
      </w:r>
      <w:r>
        <w:rPr>
          <w:spacing w:val="-1"/>
        </w:rPr>
        <w:t>e</w:t>
      </w:r>
      <w:r>
        <w:t>r</w:t>
      </w:r>
      <w:r>
        <w:rPr>
          <w:spacing w:val="-1"/>
        </w:rPr>
        <w:t>en</w:t>
      </w:r>
      <w:r>
        <w:rPr>
          <w:spacing w:val="1"/>
        </w:rPr>
        <w:t>c</w:t>
      </w:r>
      <w:r>
        <w:t>e</w:t>
      </w:r>
      <w:r>
        <w:rPr>
          <w:spacing w:val="30"/>
        </w:rPr>
        <w:t xml:space="preserve"> </w:t>
      </w:r>
      <w:r>
        <w:rPr>
          <w:spacing w:val="-1"/>
        </w:rPr>
        <w:t>t</w:t>
      </w:r>
      <w:r>
        <w:t>o</w:t>
      </w:r>
      <w:r>
        <w:rPr>
          <w:w w:val="99"/>
        </w:rPr>
        <w:t xml:space="preserve"> </w:t>
      </w:r>
      <w:r>
        <w:t>r</w:t>
      </w:r>
      <w:r>
        <w:rPr>
          <w:spacing w:val="-1"/>
        </w:rPr>
        <w:t>equi</w:t>
      </w:r>
      <w:r>
        <w:t>r</w:t>
      </w:r>
      <w:r>
        <w:rPr>
          <w:spacing w:val="-1"/>
        </w:rPr>
        <w:t>e</w:t>
      </w:r>
      <w:r>
        <w:rPr>
          <w:spacing w:val="4"/>
        </w:rPr>
        <w:t>m</w:t>
      </w:r>
      <w:r>
        <w:rPr>
          <w:spacing w:val="-1"/>
        </w:rPr>
        <w:t>ent</w:t>
      </w:r>
      <w:r>
        <w:t>s</w:t>
      </w:r>
      <w:r>
        <w:rPr>
          <w:spacing w:val="14"/>
        </w:rPr>
        <w:t xml:space="preserve"> </w:t>
      </w:r>
      <w:r>
        <w:rPr>
          <w:spacing w:val="1"/>
        </w:rPr>
        <w:t>c</w:t>
      </w:r>
      <w:r>
        <w:rPr>
          <w:spacing w:val="-1"/>
        </w:rPr>
        <w:t>on</w:t>
      </w:r>
      <w:r>
        <w:rPr>
          <w:spacing w:val="2"/>
        </w:rPr>
        <w:t>t</w:t>
      </w:r>
      <w:r>
        <w:rPr>
          <w:spacing w:val="-1"/>
        </w:rPr>
        <w:t>ai</w:t>
      </w:r>
      <w:r>
        <w:rPr>
          <w:spacing w:val="2"/>
        </w:rPr>
        <w:t>n</w:t>
      </w:r>
      <w:r>
        <w:rPr>
          <w:spacing w:val="-1"/>
        </w:rPr>
        <w:t>e</w:t>
      </w:r>
      <w:r>
        <w:t>d</w:t>
      </w:r>
      <w:r>
        <w:rPr>
          <w:spacing w:val="17"/>
        </w:rPr>
        <w:t xml:space="preserve"> </w:t>
      </w:r>
      <w:r>
        <w:rPr>
          <w:spacing w:val="-3"/>
        </w:rPr>
        <w:t>w</w:t>
      </w:r>
      <w:r>
        <w:rPr>
          <w:spacing w:val="-1"/>
        </w:rPr>
        <w:t>i</w:t>
      </w:r>
      <w:r>
        <w:rPr>
          <w:spacing w:val="2"/>
        </w:rPr>
        <w:t>t</w:t>
      </w:r>
      <w:r>
        <w:rPr>
          <w:spacing w:val="-1"/>
        </w:rPr>
        <w:t>hi</w:t>
      </w:r>
      <w:r>
        <w:t>n</w:t>
      </w:r>
      <w:r>
        <w:rPr>
          <w:spacing w:val="15"/>
        </w:rPr>
        <w:t xml:space="preserve"> </w:t>
      </w:r>
      <w:r>
        <w:t>C</w:t>
      </w:r>
      <w:r>
        <w:rPr>
          <w:spacing w:val="-1"/>
        </w:rPr>
        <w:t>o</w:t>
      </w:r>
      <w:r>
        <w:rPr>
          <w:spacing w:val="2"/>
        </w:rPr>
        <w:t>u</w:t>
      </w:r>
      <w:r>
        <w:rPr>
          <w:spacing w:val="-1"/>
        </w:rPr>
        <w:t>n</w:t>
      </w:r>
      <w:r>
        <w:rPr>
          <w:spacing w:val="1"/>
        </w:rPr>
        <w:t>ci</w:t>
      </w:r>
      <w:r>
        <w:rPr>
          <w:spacing w:val="-1"/>
        </w:rPr>
        <w:t>l’</w:t>
      </w:r>
      <w:r>
        <w:t>s</w:t>
      </w:r>
      <w:r>
        <w:rPr>
          <w:spacing w:val="16"/>
        </w:rPr>
        <w:t xml:space="preserve"> </w:t>
      </w:r>
      <w:r w:rsidR="004B345E">
        <w:t xml:space="preserve">Engineering Guidelines for Subdivisions </w:t>
      </w:r>
      <w:proofErr w:type="gramStart"/>
      <w:r w:rsidR="004B345E">
        <w:t>and  Development</w:t>
      </w:r>
      <w:proofErr w:type="gramEnd"/>
      <w:r w:rsidR="004B345E">
        <w:t xml:space="preserve"> Standards Manual</w:t>
      </w:r>
      <w:r w:rsidR="00047A25">
        <w:t>,</w:t>
      </w:r>
      <w:r>
        <w:rPr>
          <w:spacing w:val="14"/>
        </w:rPr>
        <w:t xml:space="preserve"> </w:t>
      </w:r>
      <w:r>
        <w:rPr>
          <w:spacing w:val="2"/>
        </w:rPr>
        <w:t>t</w:t>
      </w:r>
      <w:r>
        <w:rPr>
          <w:spacing w:val="-1"/>
        </w:rPr>
        <w:t>o</w:t>
      </w:r>
      <w:r>
        <w:rPr>
          <w:spacing w:val="2"/>
        </w:rPr>
        <w:t>g</w:t>
      </w:r>
      <w:r>
        <w:rPr>
          <w:spacing w:val="-1"/>
        </w:rPr>
        <w:t>ethe</w:t>
      </w:r>
      <w:r>
        <w:t>r</w:t>
      </w:r>
      <w:r>
        <w:rPr>
          <w:spacing w:val="18"/>
        </w:rPr>
        <w:t xml:space="preserve"> </w:t>
      </w:r>
      <w:r>
        <w:rPr>
          <w:spacing w:val="-3"/>
        </w:rPr>
        <w:t>w</w:t>
      </w:r>
      <w:r>
        <w:rPr>
          <w:spacing w:val="-1"/>
        </w:rPr>
        <w:t>i</w:t>
      </w:r>
      <w:r>
        <w:rPr>
          <w:spacing w:val="2"/>
        </w:rPr>
        <w:t>t</w:t>
      </w:r>
      <w:r>
        <w:t>h</w:t>
      </w:r>
      <w:r>
        <w:rPr>
          <w:spacing w:val="12"/>
        </w:rPr>
        <w:t xml:space="preserve"> </w:t>
      </w:r>
      <w:r>
        <w:rPr>
          <w:spacing w:val="2"/>
        </w:rPr>
        <w:t>t</w:t>
      </w:r>
      <w:r>
        <w:rPr>
          <w:spacing w:val="-1"/>
        </w:rPr>
        <w:t>h</w:t>
      </w:r>
      <w:r>
        <w:t>e</w:t>
      </w:r>
      <w:r>
        <w:rPr>
          <w:spacing w:val="13"/>
        </w:rPr>
        <w:t xml:space="preserve"> </w:t>
      </w:r>
      <w:r>
        <w:rPr>
          <w:spacing w:val="2"/>
        </w:rPr>
        <w:t>a</w:t>
      </w:r>
      <w:r>
        <w:rPr>
          <w:spacing w:val="-1"/>
        </w:rPr>
        <w:t>pp</w:t>
      </w:r>
      <w:r>
        <w:t>r</w:t>
      </w:r>
      <w:r>
        <w:rPr>
          <w:spacing w:val="2"/>
        </w:rPr>
        <w:t>o</w:t>
      </w:r>
      <w:r>
        <w:rPr>
          <w:spacing w:val="-1"/>
        </w:rPr>
        <w:t>p</w:t>
      </w:r>
      <w:r>
        <w:t>r</w:t>
      </w:r>
      <w:r>
        <w:rPr>
          <w:spacing w:val="-1"/>
        </w:rPr>
        <w:t>ia</w:t>
      </w:r>
      <w:r>
        <w:rPr>
          <w:spacing w:val="4"/>
        </w:rPr>
        <w:t>t</w:t>
      </w:r>
      <w:r>
        <w:t>e</w:t>
      </w:r>
      <w:r>
        <w:rPr>
          <w:w w:val="99"/>
        </w:rPr>
        <w:t xml:space="preserve"> </w:t>
      </w:r>
      <w:r>
        <w:rPr>
          <w:spacing w:val="1"/>
        </w:rPr>
        <w:t>s</w:t>
      </w:r>
      <w:r>
        <w:rPr>
          <w:spacing w:val="-1"/>
        </w:rPr>
        <w:t>tanda</w:t>
      </w:r>
      <w:r>
        <w:t>rd</w:t>
      </w:r>
      <w:r>
        <w:rPr>
          <w:spacing w:val="-10"/>
        </w:rPr>
        <w:t xml:space="preserve"> </w:t>
      </w:r>
      <w:r>
        <w:rPr>
          <w:spacing w:val="1"/>
        </w:rPr>
        <w:t>s</w:t>
      </w:r>
      <w:r>
        <w:rPr>
          <w:spacing w:val="2"/>
        </w:rPr>
        <w:t>p</w:t>
      </w:r>
      <w:r>
        <w:rPr>
          <w:spacing w:val="-1"/>
        </w:rPr>
        <w:t>e</w:t>
      </w:r>
      <w:r>
        <w:rPr>
          <w:spacing w:val="1"/>
        </w:rPr>
        <w:t>c</w:t>
      </w:r>
      <w:r>
        <w:rPr>
          <w:spacing w:val="-1"/>
        </w:rPr>
        <w:t>i</w:t>
      </w:r>
      <w:r>
        <w:rPr>
          <w:spacing w:val="2"/>
        </w:rPr>
        <w:t>f</w:t>
      </w:r>
      <w:r>
        <w:rPr>
          <w:spacing w:val="-1"/>
        </w:rPr>
        <w:t>i</w:t>
      </w:r>
      <w:r>
        <w:rPr>
          <w:spacing w:val="1"/>
        </w:rPr>
        <w:t>c</w:t>
      </w:r>
      <w:r>
        <w:rPr>
          <w:spacing w:val="-1"/>
        </w:rPr>
        <w:t>at</w:t>
      </w:r>
      <w:r>
        <w:rPr>
          <w:spacing w:val="1"/>
        </w:rPr>
        <w:t>i</w:t>
      </w:r>
      <w:r>
        <w:rPr>
          <w:spacing w:val="-1"/>
        </w:rPr>
        <w:t>on</w:t>
      </w:r>
      <w:r>
        <w:t>s</w:t>
      </w:r>
      <w:r>
        <w:rPr>
          <w:spacing w:val="-9"/>
        </w:rPr>
        <w:t xml:space="preserve"> </w:t>
      </w:r>
      <w:r w:rsidR="00084067">
        <w:rPr>
          <w:spacing w:val="-9"/>
        </w:rPr>
        <w:t xml:space="preserve">to comply with </w:t>
      </w:r>
      <w:r w:rsidR="00047A25">
        <w:rPr>
          <w:spacing w:val="-9"/>
        </w:rPr>
        <w:t xml:space="preserve">the </w:t>
      </w:r>
      <w:r w:rsidR="00592795">
        <w:rPr>
          <w:spacing w:val="-9"/>
        </w:rPr>
        <w:t>utility authorit</w:t>
      </w:r>
      <w:r w:rsidR="00BF6D53">
        <w:rPr>
          <w:spacing w:val="-9"/>
        </w:rPr>
        <w:t>ies’</w:t>
      </w:r>
      <w:r w:rsidR="00084067">
        <w:rPr>
          <w:spacing w:val="-9"/>
        </w:rPr>
        <w:t xml:space="preserve"> requirements.</w:t>
      </w:r>
      <w:r>
        <w:t>.</w:t>
      </w:r>
      <w:r w:rsidR="00A052D6">
        <w:t xml:space="preserve"> </w:t>
      </w:r>
    </w:p>
    <w:p w:rsidR="00691483" w:rsidRDefault="00691483" w:rsidP="00691483">
      <w:pPr>
        <w:pStyle w:val="BodyText"/>
      </w:pPr>
      <w:r>
        <w:rPr>
          <w:spacing w:val="-1"/>
        </w:rPr>
        <w:t>Spe</w:t>
      </w:r>
      <w:r>
        <w:rPr>
          <w:spacing w:val="1"/>
        </w:rPr>
        <w:t>c</w:t>
      </w:r>
      <w:r>
        <w:rPr>
          <w:spacing w:val="-1"/>
        </w:rPr>
        <w:t>i</w:t>
      </w:r>
      <w:r>
        <w:rPr>
          <w:spacing w:val="2"/>
        </w:rPr>
        <w:t>f</w:t>
      </w:r>
      <w:r>
        <w:rPr>
          <w:spacing w:val="-1"/>
        </w:rPr>
        <w:t>i</w:t>
      </w:r>
      <w:r>
        <w:rPr>
          <w:spacing w:val="1"/>
        </w:rPr>
        <w:t>c</w:t>
      </w:r>
      <w:r>
        <w:rPr>
          <w:spacing w:val="-1"/>
        </w:rPr>
        <w:t>a</w:t>
      </w:r>
      <w:r>
        <w:rPr>
          <w:spacing w:val="2"/>
        </w:rPr>
        <w:t>t</w:t>
      </w:r>
      <w:r>
        <w:rPr>
          <w:spacing w:val="-1"/>
        </w:rPr>
        <w:t>i</w:t>
      </w:r>
      <w:r>
        <w:rPr>
          <w:spacing w:val="2"/>
        </w:rPr>
        <w:t>o</w:t>
      </w:r>
      <w:r>
        <w:rPr>
          <w:spacing w:val="-1"/>
        </w:rPr>
        <w:t>n</w:t>
      </w:r>
      <w:r>
        <w:t>s</w:t>
      </w:r>
      <w:r>
        <w:rPr>
          <w:spacing w:val="-6"/>
        </w:rPr>
        <w:t xml:space="preserve"> </w:t>
      </w:r>
      <w:r>
        <w:rPr>
          <w:spacing w:val="1"/>
        </w:rPr>
        <w:t>s</w:t>
      </w:r>
      <w:r>
        <w:rPr>
          <w:spacing w:val="-1"/>
        </w:rPr>
        <w:t>uppl</w:t>
      </w:r>
      <w:r>
        <w:rPr>
          <w:spacing w:val="1"/>
        </w:rPr>
        <w:t>i</w:t>
      </w:r>
      <w:r>
        <w:rPr>
          <w:spacing w:val="-1"/>
        </w:rPr>
        <w:t>e</w:t>
      </w:r>
      <w:r>
        <w:t>d</w:t>
      </w:r>
      <w:r>
        <w:rPr>
          <w:spacing w:val="-5"/>
        </w:rPr>
        <w:t xml:space="preserve"> </w:t>
      </w:r>
      <w:r w:rsidR="00084067">
        <w:rPr>
          <w:spacing w:val="-5"/>
        </w:rPr>
        <w:t xml:space="preserve">must be complimentary </w:t>
      </w:r>
      <w:r>
        <w:t>w</w:t>
      </w:r>
      <w:r>
        <w:rPr>
          <w:spacing w:val="-1"/>
        </w:rPr>
        <w:t>it</w:t>
      </w:r>
      <w:r>
        <w:t>h</w:t>
      </w:r>
      <w:r>
        <w:rPr>
          <w:spacing w:val="-5"/>
        </w:rPr>
        <w:t xml:space="preserve"> </w:t>
      </w:r>
      <w:r>
        <w:rPr>
          <w:spacing w:val="-1"/>
        </w:rPr>
        <w:t>th</w:t>
      </w:r>
      <w:r>
        <w:t>e</w:t>
      </w:r>
      <w:r>
        <w:rPr>
          <w:spacing w:val="-5"/>
        </w:rPr>
        <w:t xml:space="preserve"> </w:t>
      </w:r>
      <w:r>
        <w:rPr>
          <w:spacing w:val="-1"/>
        </w:rPr>
        <w:t>d</w:t>
      </w:r>
      <w:r>
        <w:t>r</w:t>
      </w:r>
      <w:r>
        <w:rPr>
          <w:spacing w:val="2"/>
        </w:rPr>
        <w:t>a</w:t>
      </w:r>
      <w:r>
        <w:t>w</w:t>
      </w:r>
      <w:r>
        <w:rPr>
          <w:spacing w:val="-1"/>
        </w:rPr>
        <w:t>ing</w:t>
      </w:r>
      <w:r>
        <w:t>s</w:t>
      </w:r>
      <w:r w:rsidR="00084067">
        <w:t>. Care must be taken to ensure that the specifications do not contradict the plans.</w:t>
      </w:r>
    </w:p>
    <w:p w:rsidR="00691483" w:rsidRDefault="00691483" w:rsidP="00691483">
      <w:pPr>
        <w:pStyle w:val="Heading2"/>
      </w:pPr>
      <w:bookmarkStart w:id="29" w:name="_Toc523233735"/>
      <w:bookmarkStart w:id="30" w:name="_Toc192257"/>
      <w:r w:rsidRPr="00316439">
        <w:t xml:space="preserve">APPROVAL OF </w:t>
      </w:r>
      <w:r>
        <w:t>E</w:t>
      </w:r>
      <w:r w:rsidRPr="00316439">
        <w:t>NG</w:t>
      </w:r>
      <w:r>
        <w:t>I</w:t>
      </w:r>
      <w:r w:rsidRPr="00316439">
        <w:t>N</w:t>
      </w:r>
      <w:r>
        <w:t>E</w:t>
      </w:r>
      <w:r w:rsidRPr="00316439">
        <w:t>ER</w:t>
      </w:r>
      <w:r>
        <w:t>I</w:t>
      </w:r>
      <w:r w:rsidRPr="00316439">
        <w:t>NG DRAW</w:t>
      </w:r>
      <w:r>
        <w:t>I</w:t>
      </w:r>
      <w:r w:rsidRPr="00316439">
        <w:t>NGS AND S</w:t>
      </w:r>
      <w:r>
        <w:t>PE</w:t>
      </w:r>
      <w:r w:rsidRPr="00316439">
        <w:t>C</w:t>
      </w:r>
      <w:r>
        <w:t>I</w:t>
      </w:r>
      <w:r w:rsidRPr="00316439">
        <w:t>F</w:t>
      </w:r>
      <w:r>
        <w:t>I</w:t>
      </w:r>
      <w:r w:rsidRPr="00316439">
        <w:t>CAT</w:t>
      </w:r>
      <w:r>
        <w:t>I</w:t>
      </w:r>
      <w:r w:rsidRPr="00316439">
        <w:t>ON</w:t>
      </w:r>
      <w:bookmarkEnd w:id="29"/>
      <w:bookmarkEnd w:id="30"/>
    </w:p>
    <w:p w:rsidR="00691483" w:rsidRDefault="00691483" w:rsidP="00691483">
      <w:pPr>
        <w:pStyle w:val="BodyText"/>
      </w:pPr>
      <w:r>
        <w:rPr>
          <w:spacing w:val="3"/>
        </w:rPr>
        <w:t>Council</w:t>
      </w:r>
      <w:r w:rsidRPr="002F2C86">
        <w:rPr>
          <w:spacing w:val="-8"/>
        </w:rPr>
        <w:t xml:space="preserve"> </w:t>
      </w:r>
      <w:r w:rsidRPr="002F2C86">
        <w:t>w</w:t>
      </w:r>
      <w:r w:rsidRPr="002F2C86">
        <w:rPr>
          <w:spacing w:val="-1"/>
        </w:rPr>
        <w:t>i</w:t>
      </w:r>
      <w:r w:rsidRPr="002F2C86">
        <w:rPr>
          <w:spacing w:val="1"/>
        </w:rPr>
        <w:t>l</w:t>
      </w:r>
      <w:r w:rsidRPr="002F2C86">
        <w:t>l</w:t>
      </w:r>
      <w:r w:rsidRPr="002F2C86">
        <w:rPr>
          <w:spacing w:val="-5"/>
        </w:rPr>
        <w:t xml:space="preserve"> </w:t>
      </w:r>
      <w:r w:rsidRPr="002F2C86">
        <w:t>r</w:t>
      </w:r>
      <w:r w:rsidRPr="002F2C86">
        <w:rPr>
          <w:spacing w:val="-1"/>
        </w:rPr>
        <w:t>e</w:t>
      </w:r>
      <w:r w:rsidRPr="002F2C86">
        <w:rPr>
          <w:spacing w:val="-2"/>
        </w:rPr>
        <w:t>v</w:t>
      </w:r>
      <w:r w:rsidRPr="002F2C86">
        <w:rPr>
          <w:spacing w:val="1"/>
        </w:rPr>
        <w:t>i</w:t>
      </w:r>
      <w:r w:rsidRPr="002F2C86">
        <w:rPr>
          <w:spacing w:val="2"/>
        </w:rPr>
        <w:t>e</w:t>
      </w:r>
      <w:r w:rsidRPr="002F2C86">
        <w:t>w</w:t>
      </w:r>
      <w:r>
        <w:rPr>
          <w:spacing w:val="-7"/>
        </w:rPr>
        <w:t xml:space="preserve"> </w:t>
      </w:r>
      <w:r>
        <w:rPr>
          <w:spacing w:val="-1"/>
        </w:rPr>
        <w:t>th</w:t>
      </w:r>
      <w:r>
        <w:t>e</w:t>
      </w:r>
      <w:r>
        <w:rPr>
          <w:spacing w:val="-4"/>
        </w:rPr>
        <w:t xml:space="preserve"> </w:t>
      </w:r>
      <w:r>
        <w:rPr>
          <w:spacing w:val="2"/>
        </w:rPr>
        <w:t>C</w:t>
      </w:r>
      <w:r>
        <w:rPr>
          <w:spacing w:val="-1"/>
        </w:rPr>
        <w:t>i</w:t>
      </w:r>
      <w:r>
        <w:rPr>
          <w:spacing w:val="1"/>
        </w:rPr>
        <w:t>vi</w:t>
      </w:r>
      <w:r>
        <w:t>l</w:t>
      </w:r>
      <w:r>
        <w:rPr>
          <w:spacing w:val="-5"/>
        </w:rPr>
        <w:t xml:space="preserve"> </w:t>
      </w:r>
      <w:r>
        <w:rPr>
          <w:spacing w:val="-1"/>
        </w:rPr>
        <w:t>En</w:t>
      </w:r>
      <w:r>
        <w:rPr>
          <w:spacing w:val="2"/>
        </w:rPr>
        <w:t>g</w:t>
      </w:r>
      <w:r>
        <w:rPr>
          <w:spacing w:val="-1"/>
        </w:rPr>
        <w:t>i</w:t>
      </w:r>
      <w:r>
        <w:rPr>
          <w:spacing w:val="2"/>
        </w:rPr>
        <w:t>n</w:t>
      </w:r>
      <w:r>
        <w:rPr>
          <w:spacing w:val="-1"/>
        </w:rPr>
        <w:t>ee</w:t>
      </w:r>
      <w:r>
        <w:t>r</w:t>
      </w:r>
      <w:r>
        <w:rPr>
          <w:spacing w:val="1"/>
        </w:rPr>
        <w:t>i</w:t>
      </w:r>
      <w:r>
        <w:rPr>
          <w:spacing w:val="-1"/>
        </w:rPr>
        <w:t>n</w:t>
      </w:r>
      <w:r>
        <w:t>g</w:t>
      </w:r>
      <w:r>
        <w:rPr>
          <w:spacing w:val="-5"/>
        </w:rPr>
        <w:t xml:space="preserve"> </w:t>
      </w:r>
      <w:r>
        <w:t>Dr</w:t>
      </w:r>
      <w:r>
        <w:rPr>
          <w:spacing w:val="2"/>
        </w:rPr>
        <w:t>a</w:t>
      </w:r>
      <w:r>
        <w:rPr>
          <w:spacing w:val="-3"/>
        </w:rPr>
        <w:t>w</w:t>
      </w:r>
      <w:r>
        <w:rPr>
          <w:spacing w:val="1"/>
        </w:rPr>
        <w:t>i</w:t>
      </w:r>
      <w:r>
        <w:rPr>
          <w:spacing w:val="-1"/>
        </w:rPr>
        <w:t>ng</w:t>
      </w:r>
      <w:r>
        <w:t>s</w:t>
      </w:r>
      <w:r>
        <w:rPr>
          <w:spacing w:val="-3"/>
        </w:rPr>
        <w:t xml:space="preserve"> </w:t>
      </w:r>
      <w:r>
        <w:rPr>
          <w:spacing w:val="-1"/>
        </w:rPr>
        <w:t>an</w:t>
      </w:r>
      <w:r>
        <w:t>d</w:t>
      </w:r>
      <w:r>
        <w:rPr>
          <w:spacing w:val="-2"/>
        </w:rPr>
        <w:t xml:space="preserve"> </w:t>
      </w:r>
      <w:r>
        <w:t>C</w:t>
      </w:r>
      <w:r>
        <w:rPr>
          <w:spacing w:val="-1"/>
        </w:rPr>
        <w:t>on</w:t>
      </w:r>
      <w:r>
        <w:rPr>
          <w:spacing w:val="1"/>
        </w:rPr>
        <w:t>s</w:t>
      </w:r>
      <w:r>
        <w:rPr>
          <w:spacing w:val="-1"/>
        </w:rPr>
        <w:t>t</w:t>
      </w:r>
      <w:r>
        <w:t>r</w:t>
      </w:r>
      <w:r>
        <w:rPr>
          <w:spacing w:val="-1"/>
        </w:rPr>
        <w:t>u</w:t>
      </w:r>
      <w:r>
        <w:rPr>
          <w:spacing w:val="1"/>
        </w:rPr>
        <w:t>c</w:t>
      </w:r>
      <w:r>
        <w:rPr>
          <w:spacing w:val="-1"/>
        </w:rPr>
        <w:t>tio</w:t>
      </w:r>
      <w:r>
        <w:t>n</w:t>
      </w:r>
      <w:r>
        <w:rPr>
          <w:w w:val="99"/>
        </w:rPr>
        <w:t xml:space="preserve"> </w:t>
      </w:r>
      <w:r>
        <w:rPr>
          <w:spacing w:val="-1"/>
        </w:rPr>
        <w:t>Spe</w:t>
      </w:r>
      <w:r>
        <w:rPr>
          <w:spacing w:val="1"/>
        </w:rPr>
        <w:t>c</w:t>
      </w:r>
      <w:r>
        <w:rPr>
          <w:spacing w:val="-1"/>
        </w:rPr>
        <w:t>i</w:t>
      </w:r>
      <w:r>
        <w:rPr>
          <w:spacing w:val="2"/>
        </w:rPr>
        <w:t>f</w:t>
      </w:r>
      <w:r>
        <w:rPr>
          <w:spacing w:val="-1"/>
        </w:rPr>
        <w:t>i</w:t>
      </w:r>
      <w:r>
        <w:rPr>
          <w:spacing w:val="1"/>
        </w:rPr>
        <w:t>c</w:t>
      </w:r>
      <w:r>
        <w:rPr>
          <w:spacing w:val="-1"/>
        </w:rPr>
        <w:t>a</w:t>
      </w:r>
      <w:r>
        <w:rPr>
          <w:spacing w:val="2"/>
        </w:rPr>
        <w:t>t</w:t>
      </w:r>
      <w:r>
        <w:rPr>
          <w:spacing w:val="-1"/>
        </w:rPr>
        <w:t>i</w:t>
      </w:r>
      <w:r>
        <w:rPr>
          <w:spacing w:val="2"/>
        </w:rPr>
        <w:t>o</w:t>
      </w:r>
      <w:r>
        <w:t>n</w:t>
      </w:r>
      <w:r>
        <w:rPr>
          <w:spacing w:val="2"/>
        </w:rPr>
        <w:t xml:space="preserve"> f</w:t>
      </w:r>
      <w:r>
        <w:rPr>
          <w:spacing w:val="-1"/>
        </w:rPr>
        <w:t>o</w:t>
      </w:r>
      <w:r>
        <w:t>r</w:t>
      </w:r>
      <w:r>
        <w:rPr>
          <w:spacing w:val="5"/>
        </w:rPr>
        <w:t xml:space="preserve"> </w:t>
      </w:r>
      <w:r>
        <w:rPr>
          <w:spacing w:val="1"/>
        </w:rPr>
        <w:t>c</w:t>
      </w:r>
      <w:r>
        <w:rPr>
          <w:spacing w:val="-3"/>
        </w:rPr>
        <w:t>o</w:t>
      </w:r>
      <w:r>
        <w:rPr>
          <w:spacing w:val="4"/>
        </w:rPr>
        <w:t>m</w:t>
      </w:r>
      <w:r>
        <w:rPr>
          <w:spacing w:val="-1"/>
        </w:rPr>
        <w:t>plian</w:t>
      </w:r>
      <w:r>
        <w:rPr>
          <w:spacing w:val="3"/>
        </w:rPr>
        <w:t>c</w:t>
      </w:r>
      <w:r>
        <w:t>e</w:t>
      </w:r>
      <w:r>
        <w:rPr>
          <w:spacing w:val="5"/>
        </w:rPr>
        <w:t xml:space="preserve"> </w:t>
      </w:r>
      <w:r>
        <w:rPr>
          <w:spacing w:val="-3"/>
        </w:rPr>
        <w:t>w</w:t>
      </w:r>
      <w:r>
        <w:rPr>
          <w:spacing w:val="-1"/>
        </w:rPr>
        <w:t>i</w:t>
      </w:r>
      <w:r>
        <w:rPr>
          <w:spacing w:val="2"/>
        </w:rPr>
        <w:t>t</w:t>
      </w:r>
      <w:r>
        <w:t>h</w:t>
      </w:r>
      <w:r>
        <w:rPr>
          <w:spacing w:val="3"/>
        </w:rPr>
        <w:t xml:space="preserve"> </w:t>
      </w:r>
      <w:r>
        <w:rPr>
          <w:spacing w:val="-1"/>
        </w:rPr>
        <w:t>t</w:t>
      </w:r>
      <w:r>
        <w:rPr>
          <w:spacing w:val="2"/>
        </w:rPr>
        <w:t>h</w:t>
      </w:r>
      <w:r>
        <w:rPr>
          <w:spacing w:val="-1"/>
        </w:rPr>
        <w:t>e</w:t>
      </w:r>
      <w:r>
        <w:rPr>
          <w:spacing w:val="1"/>
        </w:rPr>
        <w:t>s</w:t>
      </w:r>
      <w:r>
        <w:t>e</w:t>
      </w:r>
      <w:r>
        <w:rPr>
          <w:spacing w:val="3"/>
        </w:rPr>
        <w:t xml:space="preserve"> </w:t>
      </w:r>
      <w:r>
        <w:rPr>
          <w:spacing w:val="-1"/>
        </w:rPr>
        <w:t>g</w:t>
      </w:r>
      <w:r>
        <w:rPr>
          <w:spacing w:val="2"/>
        </w:rPr>
        <w:t>u</w:t>
      </w:r>
      <w:r>
        <w:rPr>
          <w:spacing w:val="-1"/>
        </w:rPr>
        <w:t>i</w:t>
      </w:r>
      <w:r>
        <w:rPr>
          <w:spacing w:val="2"/>
        </w:rPr>
        <w:t>d</w:t>
      </w:r>
      <w:r>
        <w:rPr>
          <w:spacing w:val="-1"/>
        </w:rPr>
        <w:t>e</w:t>
      </w:r>
      <w:r>
        <w:rPr>
          <w:spacing w:val="1"/>
        </w:rPr>
        <w:t>l</w:t>
      </w:r>
      <w:r>
        <w:rPr>
          <w:spacing w:val="-1"/>
        </w:rPr>
        <w:t>ine</w:t>
      </w:r>
      <w:r>
        <w:rPr>
          <w:spacing w:val="1"/>
        </w:rPr>
        <w:t>s</w:t>
      </w:r>
      <w:r>
        <w:t>.</w:t>
      </w:r>
      <w:r>
        <w:rPr>
          <w:spacing w:val="3"/>
        </w:rPr>
        <w:t xml:space="preserve"> </w:t>
      </w:r>
      <w:r>
        <w:rPr>
          <w:spacing w:val="-1"/>
        </w:rPr>
        <w:t>I</w:t>
      </w:r>
      <w:r>
        <w:t>t</w:t>
      </w:r>
      <w:r>
        <w:rPr>
          <w:spacing w:val="6"/>
        </w:rPr>
        <w:t xml:space="preserve"> </w:t>
      </w:r>
      <w:r>
        <w:rPr>
          <w:spacing w:val="1"/>
        </w:rPr>
        <w:t>i</w:t>
      </w:r>
      <w:r>
        <w:t>s</w:t>
      </w:r>
      <w:r>
        <w:rPr>
          <w:spacing w:val="4"/>
        </w:rPr>
        <w:t xml:space="preserve"> </w:t>
      </w:r>
      <w:r>
        <w:rPr>
          <w:spacing w:val="-1"/>
        </w:rPr>
        <w:t>th</w:t>
      </w:r>
      <w:r>
        <w:t>e</w:t>
      </w:r>
      <w:r>
        <w:rPr>
          <w:spacing w:val="3"/>
        </w:rPr>
        <w:t xml:space="preserve"> </w:t>
      </w:r>
      <w:r w:rsidR="00747F25">
        <w:rPr>
          <w:spacing w:val="3"/>
        </w:rPr>
        <w:t>r</w:t>
      </w:r>
      <w:r>
        <w:rPr>
          <w:spacing w:val="-1"/>
        </w:rPr>
        <w:t>e</w:t>
      </w:r>
      <w:r>
        <w:rPr>
          <w:spacing w:val="1"/>
        </w:rPr>
        <w:t>s</w:t>
      </w:r>
      <w:r>
        <w:rPr>
          <w:spacing w:val="2"/>
        </w:rPr>
        <w:t>p</w:t>
      </w:r>
      <w:r>
        <w:rPr>
          <w:spacing w:val="-1"/>
        </w:rPr>
        <w:t>on</w:t>
      </w:r>
      <w:r>
        <w:rPr>
          <w:spacing w:val="1"/>
        </w:rPr>
        <w:t>si</w:t>
      </w:r>
      <w:r>
        <w:rPr>
          <w:spacing w:val="-1"/>
        </w:rPr>
        <w:t>b</w:t>
      </w:r>
      <w:r>
        <w:rPr>
          <w:spacing w:val="1"/>
        </w:rPr>
        <w:t>i</w:t>
      </w:r>
      <w:r>
        <w:rPr>
          <w:spacing w:val="-1"/>
        </w:rPr>
        <w:t>li</w:t>
      </w:r>
      <w:r>
        <w:rPr>
          <w:spacing w:val="4"/>
        </w:rPr>
        <w:t>t</w:t>
      </w:r>
      <w:r>
        <w:t xml:space="preserve">y </w:t>
      </w:r>
      <w:r>
        <w:rPr>
          <w:spacing w:val="2"/>
        </w:rPr>
        <w:t>o</w:t>
      </w:r>
      <w:r>
        <w:t>f</w:t>
      </w:r>
      <w:r>
        <w:rPr>
          <w:spacing w:val="5"/>
        </w:rPr>
        <w:t xml:space="preserve"> </w:t>
      </w:r>
      <w:r>
        <w:rPr>
          <w:spacing w:val="-1"/>
        </w:rPr>
        <w:t>th</w:t>
      </w:r>
      <w:r>
        <w:t>e</w:t>
      </w:r>
      <w:r>
        <w:rPr>
          <w:spacing w:val="3"/>
        </w:rPr>
        <w:t xml:space="preserve"> </w:t>
      </w:r>
      <w:r w:rsidR="00BF6D53">
        <w:rPr>
          <w:spacing w:val="3"/>
        </w:rPr>
        <w:t>developer</w:t>
      </w:r>
      <w:r>
        <w:rPr>
          <w:spacing w:val="8"/>
        </w:rPr>
        <w:t xml:space="preserve"> </w:t>
      </w:r>
      <w:r>
        <w:rPr>
          <w:spacing w:val="-1"/>
        </w:rPr>
        <w:t>t</w:t>
      </w:r>
      <w:r>
        <w:t>o</w:t>
      </w:r>
      <w:r>
        <w:rPr>
          <w:spacing w:val="7"/>
        </w:rPr>
        <w:t xml:space="preserve"> </w:t>
      </w:r>
      <w:r>
        <w:rPr>
          <w:spacing w:val="-1"/>
        </w:rPr>
        <w:t>en</w:t>
      </w:r>
      <w:r>
        <w:rPr>
          <w:spacing w:val="1"/>
        </w:rPr>
        <w:t>s</w:t>
      </w:r>
      <w:r>
        <w:rPr>
          <w:spacing w:val="-1"/>
        </w:rPr>
        <w:t>u</w:t>
      </w:r>
      <w:r>
        <w:t>re</w:t>
      </w:r>
      <w:r>
        <w:rPr>
          <w:spacing w:val="8"/>
        </w:rPr>
        <w:t xml:space="preserve"> </w:t>
      </w:r>
      <w:r>
        <w:rPr>
          <w:spacing w:val="-1"/>
        </w:rPr>
        <w:t>tha</w:t>
      </w:r>
      <w:r>
        <w:t>t</w:t>
      </w:r>
      <w:r>
        <w:rPr>
          <w:spacing w:val="7"/>
        </w:rPr>
        <w:t xml:space="preserve"> </w:t>
      </w:r>
      <w:r>
        <w:rPr>
          <w:spacing w:val="-1"/>
        </w:rPr>
        <w:t>t</w:t>
      </w:r>
      <w:r>
        <w:rPr>
          <w:spacing w:val="2"/>
        </w:rPr>
        <w:t>h</w:t>
      </w:r>
      <w:r>
        <w:t>e</w:t>
      </w:r>
      <w:r>
        <w:rPr>
          <w:spacing w:val="8"/>
        </w:rPr>
        <w:t xml:space="preserve"> </w:t>
      </w:r>
      <w:r>
        <w:rPr>
          <w:spacing w:val="-1"/>
        </w:rPr>
        <w:t>de</w:t>
      </w:r>
      <w:r>
        <w:rPr>
          <w:spacing w:val="1"/>
        </w:rPr>
        <w:t>s</w:t>
      </w:r>
      <w:r>
        <w:rPr>
          <w:spacing w:val="-1"/>
        </w:rPr>
        <w:t>i</w:t>
      </w:r>
      <w:r>
        <w:rPr>
          <w:spacing w:val="2"/>
        </w:rPr>
        <w:t>g</w:t>
      </w:r>
      <w:r>
        <w:rPr>
          <w:spacing w:val="-1"/>
        </w:rPr>
        <w:t>n</w:t>
      </w:r>
      <w:r>
        <w:t>s</w:t>
      </w:r>
      <w:r>
        <w:rPr>
          <w:spacing w:val="8"/>
        </w:rPr>
        <w:t xml:space="preserve"> </w:t>
      </w:r>
      <w:r>
        <w:rPr>
          <w:spacing w:val="-1"/>
        </w:rPr>
        <w:t>an</w:t>
      </w:r>
      <w:r>
        <w:t>d</w:t>
      </w:r>
      <w:r>
        <w:rPr>
          <w:spacing w:val="7"/>
        </w:rPr>
        <w:t xml:space="preserve"> </w:t>
      </w:r>
      <w:r>
        <w:rPr>
          <w:spacing w:val="1"/>
        </w:rPr>
        <w:t>s</w:t>
      </w:r>
      <w:r>
        <w:rPr>
          <w:spacing w:val="-1"/>
        </w:rPr>
        <w:t>p</w:t>
      </w:r>
      <w:r>
        <w:rPr>
          <w:spacing w:val="2"/>
        </w:rPr>
        <w:t>e</w:t>
      </w:r>
      <w:r>
        <w:rPr>
          <w:spacing w:val="1"/>
        </w:rPr>
        <w:t>c</w:t>
      </w:r>
      <w:r>
        <w:rPr>
          <w:spacing w:val="-1"/>
        </w:rPr>
        <w:t>i</w:t>
      </w:r>
      <w:r>
        <w:rPr>
          <w:spacing w:val="2"/>
        </w:rPr>
        <w:t>f</w:t>
      </w:r>
      <w:r>
        <w:rPr>
          <w:spacing w:val="-1"/>
        </w:rPr>
        <w:t>i</w:t>
      </w:r>
      <w:r>
        <w:rPr>
          <w:spacing w:val="1"/>
        </w:rPr>
        <w:t>c</w:t>
      </w:r>
      <w:r>
        <w:rPr>
          <w:spacing w:val="-1"/>
        </w:rPr>
        <w:t>atio</w:t>
      </w:r>
      <w:r>
        <w:t>n</w:t>
      </w:r>
      <w:r>
        <w:rPr>
          <w:spacing w:val="8"/>
        </w:rPr>
        <w:t xml:space="preserve"> </w:t>
      </w:r>
      <w:r>
        <w:rPr>
          <w:spacing w:val="-1"/>
        </w:rPr>
        <w:t>a</w:t>
      </w:r>
      <w:r>
        <w:t>re</w:t>
      </w:r>
      <w:r>
        <w:rPr>
          <w:w w:val="99"/>
        </w:rPr>
        <w:t xml:space="preserve"> </w:t>
      </w:r>
      <w:r>
        <w:rPr>
          <w:spacing w:val="-1"/>
        </w:rPr>
        <w:t>te</w:t>
      </w:r>
      <w:r>
        <w:rPr>
          <w:spacing w:val="1"/>
        </w:rPr>
        <w:t>c</w:t>
      </w:r>
      <w:r>
        <w:rPr>
          <w:spacing w:val="-1"/>
        </w:rPr>
        <w:t>hni</w:t>
      </w:r>
      <w:r>
        <w:rPr>
          <w:spacing w:val="1"/>
        </w:rPr>
        <w:t>c</w:t>
      </w:r>
      <w:r>
        <w:rPr>
          <w:spacing w:val="2"/>
        </w:rPr>
        <w:t>a</w:t>
      </w:r>
      <w:r>
        <w:rPr>
          <w:spacing w:val="-1"/>
        </w:rPr>
        <w:t>l</w:t>
      </w:r>
      <w:r>
        <w:rPr>
          <w:spacing w:val="3"/>
        </w:rPr>
        <w:t>l</w:t>
      </w:r>
      <w:r>
        <w:t>y</w:t>
      </w:r>
      <w:r>
        <w:rPr>
          <w:spacing w:val="-11"/>
        </w:rPr>
        <w:t xml:space="preserve"> </w:t>
      </w:r>
      <w:r>
        <w:rPr>
          <w:spacing w:val="1"/>
        </w:rPr>
        <w:t>c</w:t>
      </w:r>
      <w:r>
        <w:rPr>
          <w:spacing w:val="-1"/>
        </w:rPr>
        <w:t>o</w:t>
      </w:r>
      <w:r>
        <w:t>rr</w:t>
      </w:r>
      <w:r>
        <w:rPr>
          <w:spacing w:val="-1"/>
        </w:rPr>
        <w:t>e</w:t>
      </w:r>
      <w:r>
        <w:rPr>
          <w:spacing w:val="1"/>
        </w:rPr>
        <w:t>c</w:t>
      </w:r>
      <w:r>
        <w:t>t</w:t>
      </w:r>
      <w:r>
        <w:rPr>
          <w:spacing w:val="-8"/>
        </w:rPr>
        <w:t xml:space="preserve"> </w:t>
      </w:r>
      <w:r>
        <w:rPr>
          <w:spacing w:val="2"/>
        </w:rPr>
        <w:t>a</w:t>
      </w:r>
      <w:r>
        <w:rPr>
          <w:spacing w:val="-1"/>
        </w:rPr>
        <w:t>n</w:t>
      </w:r>
      <w:r>
        <w:t>d</w:t>
      </w:r>
      <w:r>
        <w:rPr>
          <w:spacing w:val="-7"/>
        </w:rPr>
        <w:t xml:space="preserve"> </w:t>
      </w:r>
      <w:r>
        <w:rPr>
          <w:spacing w:val="1"/>
        </w:rPr>
        <w:t>c</w:t>
      </w:r>
      <w:r>
        <w:rPr>
          <w:spacing w:val="-1"/>
        </w:rPr>
        <w:t>o</w:t>
      </w:r>
      <w:r>
        <w:rPr>
          <w:spacing w:val="4"/>
        </w:rPr>
        <w:t>m</w:t>
      </w:r>
      <w:r>
        <w:rPr>
          <w:spacing w:val="-1"/>
        </w:rPr>
        <w:t>p</w:t>
      </w:r>
      <w:r>
        <w:rPr>
          <w:spacing w:val="3"/>
        </w:rPr>
        <w:t>l</w:t>
      </w:r>
      <w:r>
        <w:t>y</w:t>
      </w:r>
      <w:r>
        <w:rPr>
          <w:spacing w:val="-9"/>
        </w:rPr>
        <w:t xml:space="preserve"> </w:t>
      </w:r>
      <w:r>
        <w:rPr>
          <w:spacing w:val="-3"/>
        </w:rPr>
        <w:t>w</w:t>
      </w:r>
      <w:r>
        <w:rPr>
          <w:spacing w:val="1"/>
        </w:rPr>
        <w:t>i</w:t>
      </w:r>
      <w:r>
        <w:rPr>
          <w:spacing w:val="-1"/>
        </w:rPr>
        <w:t>t</w:t>
      </w:r>
      <w:r>
        <w:t>h</w:t>
      </w:r>
      <w:r>
        <w:rPr>
          <w:spacing w:val="-8"/>
        </w:rPr>
        <w:t xml:space="preserve"> </w:t>
      </w:r>
      <w:r>
        <w:rPr>
          <w:spacing w:val="2"/>
        </w:rPr>
        <w:t>t</w:t>
      </w:r>
      <w:r>
        <w:rPr>
          <w:spacing w:val="-1"/>
        </w:rPr>
        <w:t>h</w:t>
      </w:r>
      <w:r>
        <w:t>e</w:t>
      </w:r>
      <w:r>
        <w:rPr>
          <w:spacing w:val="-7"/>
        </w:rPr>
        <w:t xml:space="preserve"> </w:t>
      </w:r>
      <w:r>
        <w:rPr>
          <w:spacing w:val="2"/>
        </w:rPr>
        <w:t>f</w:t>
      </w:r>
      <w:r>
        <w:rPr>
          <w:spacing w:val="-1"/>
        </w:rPr>
        <w:t>o</w:t>
      </w:r>
      <w:r>
        <w:rPr>
          <w:spacing w:val="1"/>
        </w:rPr>
        <w:t>l</w:t>
      </w:r>
      <w:r>
        <w:rPr>
          <w:spacing w:val="-1"/>
        </w:rPr>
        <w:t>l</w:t>
      </w:r>
      <w:r>
        <w:rPr>
          <w:spacing w:val="2"/>
        </w:rPr>
        <w:t>o</w:t>
      </w:r>
      <w:r>
        <w:t>w</w:t>
      </w:r>
      <w:r>
        <w:rPr>
          <w:spacing w:val="-1"/>
        </w:rPr>
        <w:t>ing</w:t>
      </w:r>
      <w:r>
        <w:t>:</w:t>
      </w:r>
    </w:p>
    <w:p w:rsidR="00691483" w:rsidRDefault="00691483" w:rsidP="00047A25">
      <w:pPr>
        <w:pStyle w:val="ListBullet"/>
        <w:spacing w:before="0" w:after="0"/>
      </w:pPr>
      <w:r>
        <w:t>C</w:t>
      </w:r>
      <w:r w:rsidRPr="00691483">
        <w:t>ouncil’</w:t>
      </w:r>
      <w:r>
        <w:t>s</w:t>
      </w:r>
      <w:r w:rsidRPr="00380C92">
        <w:t xml:space="preserve"> </w:t>
      </w:r>
      <w:r w:rsidR="004B345E">
        <w:t>Engineering Guidelines for Subdivisions and  Development Standards Manual</w:t>
      </w:r>
    </w:p>
    <w:p w:rsidR="00691483" w:rsidRDefault="00691483" w:rsidP="00047A25">
      <w:pPr>
        <w:pStyle w:val="ListBullet"/>
        <w:spacing w:before="0" w:after="0"/>
      </w:pPr>
      <w:r>
        <w:t>R</w:t>
      </w:r>
      <w:r w:rsidRPr="00691483">
        <w:t>elevan</w:t>
      </w:r>
      <w:r>
        <w:t>t</w:t>
      </w:r>
      <w:r w:rsidRPr="00691483">
        <w:t xml:space="preserve"> Aust</w:t>
      </w:r>
      <w:r>
        <w:t>r</w:t>
      </w:r>
      <w:r w:rsidRPr="00691483">
        <w:t>alia</w:t>
      </w:r>
      <w:r>
        <w:t>n</w:t>
      </w:r>
      <w:r w:rsidRPr="00691483">
        <w:t xml:space="preserve"> Standa</w:t>
      </w:r>
      <w:r>
        <w:t>r</w:t>
      </w:r>
      <w:r w:rsidRPr="00691483">
        <w:t>ds</w:t>
      </w:r>
    </w:p>
    <w:p w:rsidR="00691483" w:rsidRDefault="00691483" w:rsidP="00047A25">
      <w:pPr>
        <w:pStyle w:val="ListBullet"/>
        <w:spacing w:before="0" w:after="0"/>
      </w:pPr>
      <w:r>
        <w:t>R</w:t>
      </w:r>
      <w:r w:rsidRPr="00691483">
        <w:t>elevan</w:t>
      </w:r>
      <w:r>
        <w:t>t</w:t>
      </w:r>
      <w:r w:rsidRPr="00691483">
        <w:t xml:space="preserve"> Local</w:t>
      </w:r>
      <w:r>
        <w:t>,</w:t>
      </w:r>
      <w:r w:rsidRPr="00691483">
        <w:t xml:space="preserve"> Stat</w:t>
      </w:r>
      <w:r>
        <w:t>e</w:t>
      </w:r>
      <w:r w:rsidRPr="00691483">
        <w:t xml:space="preserve"> an</w:t>
      </w:r>
      <w:r>
        <w:t>d</w:t>
      </w:r>
      <w:r w:rsidRPr="00691483">
        <w:t xml:space="preserve"> </w:t>
      </w:r>
      <w:r>
        <w:t>F</w:t>
      </w:r>
      <w:r w:rsidRPr="00691483">
        <w:t>ede</w:t>
      </w:r>
      <w:r>
        <w:t>r</w:t>
      </w:r>
      <w:r w:rsidRPr="00691483">
        <w:t>a</w:t>
      </w:r>
      <w:r>
        <w:t>l</w:t>
      </w:r>
      <w:r w:rsidRPr="00691483">
        <w:t xml:space="preserve"> Gove</w:t>
      </w:r>
      <w:r>
        <w:t>r</w:t>
      </w:r>
      <w:r w:rsidRPr="00691483">
        <w:t>nmen</w:t>
      </w:r>
      <w:r>
        <w:t>t</w:t>
      </w:r>
      <w:r w:rsidRPr="00691483">
        <w:t xml:space="preserve"> Legislation</w:t>
      </w:r>
    </w:p>
    <w:p w:rsidR="00691483" w:rsidRDefault="00691483" w:rsidP="00047A25">
      <w:pPr>
        <w:pStyle w:val="ListBullet"/>
        <w:spacing w:before="0"/>
      </w:pPr>
      <w:r>
        <w:t>C</w:t>
      </w:r>
      <w:r w:rsidRPr="00691483">
        <w:t>ouncil’</w:t>
      </w:r>
      <w:r>
        <w:t>s</w:t>
      </w:r>
      <w:r w:rsidRPr="00691483">
        <w:t xml:space="preserve"> Developmen</w:t>
      </w:r>
      <w:r>
        <w:t>t</w:t>
      </w:r>
      <w:r w:rsidRPr="00691483">
        <w:t xml:space="preserve"> </w:t>
      </w:r>
      <w:r>
        <w:t>C</w:t>
      </w:r>
      <w:r w:rsidRPr="00691483">
        <w:t>onsen</w:t>
      </w:r>
      <w:r>
        <w:t>t</w:t>
      </w:r>
      <w:r w:rsidRPr="00691483">
        <w:t xml:space="preserve"> fo</w:t>
      </w:r>
      <w:r>
        <w:t>r</w:t>
      </w:r>
      <w:r w:rsidRPr="00691483">
        <w:t xml:space="preserve"> th</w:t>
      </w:r>
      <w:r>
        <w:t>e</w:t>
      </w:r>
      <w:r w:rsidRPr="00691483">
        <w:t xml:space="preserve"> Subdivision</w:t>
      </w:r>
    </w:p>
    <w:p w:rsidR="00304022" w:rsidRDefault="00304022" w:rsidP="00304022">
      <w:pPr>
        <w:pStyle w:val="ListBullet"/>
        <w:numPr>
          <w:ilvl w:val="0"/>
          <w:numId w:val="0"/>
        </w:numPr>
      </w:pPr>
      <w:r>
        <w:t xml:space="preserve">Subject to the Developer meeting all Council and third party </w:t>
      </w:r>
      <w:r w:rsidR="00BF6D53">
        <w:t>utility authorities’</w:t>
      </w:r>
      <w:r>
        <w:t xml:space="preserve"> requirements, Council will issue a Construction Certificate for the work.</w:t>
      </w:r>
    </w:p>
    <w:p w:rsidR="00691483" w:rsidRPr="00316439" w:rsidRDefault="00691483" w:rsidP="00691483">
      <w:pPr>
        <w:pStyle w:val="Heading2"/>
      </w:pPr>
      <w:bookmarkStart w:id="31" w:name="_Toc523233736"/>
      <w:bookmarkStart w:id="32" w:name="_Toc192258"/>
      <w:r w:rsidRPr="00316439">
        <w:t>COMM</w:t>
      </w:r>
      <w:r>
        <w:t>E</w:t>
      </w:r>
      <w:r w:rsidRPr="00316439">
        <w:t>NC</w:t>
      </w:r>
      <w:r>
        <w:t>E</w:t>
      </w:r>
      <w:r w:rsidRPr="00316439">
        <w:t>M</w:t>
      </w:r>
      <w:r>
        <w:t>E</w:t>
      </w:r>
      <w:r w:rsidRPr="00316439">
        <w:t xml:space="preserve">NT OF </w:t>
      </w:r>
      <w:r>
        <w:t>W</w:t>
      </w:r>
      <w:r w:rsidRPr="00316439">
        <w:t>ORKS</w:t>
      </w:r>
      <w:bookmarkEnd w:id="31"/>
      <w:bookmarkEnd w:id="32"/>
    </w:p>
    <w:p w:rsidR="00691483" w:rsidRPr="00BF6D53" w:rsidRDefault="00BF6D53" w:rsidP="00691483">
      <w:pPr>
        <w:pStyle w:val="BodyText"/>
        <w:rPr>
          <w:spacing w:val="-1"/>
        </w:rPr>
      </w:pPr>
      <w:r>
        <w:rPr>
          <w:spacing w:val="-1"/>
        </w:rPr>
        <w:t>The detailed</w:t>
      </w:r>
      <w:r w:rsidR="00691483">
        <w:t>,</w:t>
      </w:r>
      <w:r w:rsidR="00691483">
        <w:rPr>
          <w:spacing w:val="28"/>
        </w:rPr>
        <w:t xml:space="preserve"> </w:t>
      </w:r>
      <w:r w:rsidR="00691483" w:rsidRPr="002F2C86">
        <w:rPr>
          <w:spacing w:val="-1"/>
        </w:rPr>
        <w:t>enginee</w:t>
      </w:r>
      <w:r w:rsidR="00691483" w:rsidRPr="002F2C86">
        <w:rPr>
          <w:spacing w:val="3"/>
        </w:rPr>
        <w:t>r</w:t>
      </w:r>
      <w:r w:rsidR="00691483" w:rsidRPr="002F2C86">
        <w:rPr>
          <w:spacing w:val="-1"/>
        </w:rPr>
        <w:t>i</w:t>
      </w:r>
      <w:r w:rsidR="00691483" w:rsidRPr="002F2C86">
        <w:rPr>
          <w:spacing w:val="2"/>
        </w:rPr>
        <w:t>n</w:t>
      </w:r>
      <w:r w:rsidR="00691483" w:rsidRPr="002F2C86">
        <w:t>g</w:t>
      </w:r>
      <w:r w:rsidR="00691483" w:rsidRPr="002F2C86">
        <w:rPr>
          <w:spacing w:val="28"/>
        </w:rPr>
        <w:t xml:space="preserve"> </w:t>
      </w:r>
      <w:r w:rsidR="00691483" w:rsidRPr="002F2C86">
        <w:rPr>
          <w:spacing w:val="-1"/>
        </w:rPr>
        <w:t>pl</w:t>
      </w:r>
      <w:r w:rsidR="00691483" w:rsidRPr="002F2C86">
        <w:rPr>
          <w:spacing w:val="2"/>
        </w:rPr>
        <w:t>a</w:t>
      </w:r>
      <w:r w:rsidR="00691483" w:rsidRPr="002F2C86">
        <w:rPr>
          <w:spacing w:val="-1"/>
        </w:rPr>
        <w:t>n</w:t>
      </w:r>
      <w:r w:rsidR="00691483" w:rsidRPr="002F2C86">
        <w:rPr>
          <w:spacing w:val="1"/>
        </w:rPr>
        <w:t>s</w:t>
      </w:r>
      <w:r w:rsidR="00691483" w:rsidRPr="002F2C86">
        <w:rPr>
          <w:spacing w:val="28"/>
        </w:rPr>
        <w:t xml:space="preserve"> </w:t>
      </w:r>
      <w:r w:rsidR="00691483" w:rsidRPr="002F2C86">
        <w:rPr>
          <w:spacing w:val="-1"/>
        </w:rPr>
        <w:t>an</w:t>
      </w:r>
      <w:r w:rsidR="00691483" w:rsidRPr="002F2C86">
        <w:t>d</w:t>
      </w:r>
      <w:r w:rsidR="00691483" w:rsidRPr="002F2C86">
        <w:rPr>
          <w:w w:val="99"/>
        </w:rPr>
        <w:t xml:space="preserve"> </w:t>
      </w:r>
      <w:r w:rsidR="00691483" w:rsidRPr="002F2C86">
        <w:rPr>
          <w:spacing w:val="1"/>
        </w:rPr>
        <w:t>s</w:t>
      </w:r>
      <w:r w:rsidR="00691483" w:rsidRPr="002F2C86">
        <w:rPr>
          <w:spacing w:val="-1"/>
        </w:rPr>
        <w:t>pe</w:t>
      </w:r>
      <w:r w:rsidR="00691483" w:rsidRPr="002F2C86">
        <w:rPr>
          <w:spacing w:val="1"/>
        </w:rPr>
        <w:t>c</w:t>
      </w:r>
      <w:r w:rsidR="00691483" w:rsidRPr="002F2C86">
        <w:rPr>
          <w:spacing w:val="-1"/>
        </w:rPr>
        <w:t>i</w:t>
      </w:r>
      <w:r w:rsidR="00691483" w:rsidRPr="002F2C86">
        <w:rPr>
          <w:spacing w:val="2"/>
        </w:rPr>
        <w:t>f</w:t>
      </w:r>
      <w:r w:rsidR="00691483" w:rsidRPr="002F2C86">
        <w:rPr>
          <w:spacing w:val="-1"/>
        </w:rPr>
        <w:t>i</w:t>
      </w:r>
      <w:r w:rsidR="00691483" w:rsidRPr="002F2C86">
        <w:rPr>
          <w:spacing w:val="1"/>
        </w:rPr>
        <w:t>c</w:t>
      </w:r>
      <w:r w:rsidR="00691483" w:rsidRPr="002F2C86">
        <w:rPr>
          <w:spacing w:val="-1"/>
        </w:rPr>
        <w:t>ati</w:t>
      </w:r>
      <w:r w:rsidR="00691483" w:rsidRPr="002F2C86">
        <w:rPr>
          <w:spacing w:val="2"/>
        </w:rPr>
        <w:t>o</w:t>
      </w:r>
      <w:r w:rsidR="00691483" w:rsidRPr="002F2C86">
        <w:t>n</w:t>
      </w:r>
      <w:r w:rsidR="00691483">
        <w:t>s</w:t>
      </w:r>
      <w:r w:rsidR="00691483" w:rsidRPr="002F2C86">
        <w:rPr>
          <w:spacing w:val="25"/>
        </w:rPr>
        <w:t xml:space="preserve"> </w:t>
      </w:r>
      <w:r w:rsidR="00691483" w:rsidRPr="002F2C86">
        <w:rPr>
          <w:spacing w:val="1"/>
        </w:rPr>
        <w:t>s</w:t>
      </w:r>
      <w:r w:rsidR="00691483" w:rsidRPr="002F2C86">
        <w:rPr>
          <w:spacing w:val="-1"/>
        </w:rPr>
        <w:t>h</w:t>
      </w:r>
      <w:r w:rsidR="00691483" w:rsidRPr="002F2C86">
        <w:rPr>
          <w:spacing w:val="2"/>
        </w:rPr>
        <w:t>a</w:t>
      </w:r>
      <w:r w:rsidR="00691483" w:rsidRPr="002F2C86">
        <w:rPr>
          <w:spacing w:val="-1"/>
        </w:rPr>
        <w:t>l</w:t>
      </w:r>
      <w:r w:rsidR="00691483" w:rsidRPr="002F2C86">
        <w:t>l</w:t>
      </w:r>
      <w:r w:rsidR="00691483" w:rsidRPr="002F2C86">
        <w:rPr>
          <w:spacing w:val="27"/>
        </w:rPr>
        <w:t xml:space="preserve"> </w:t>
      </w:r>
      <w:r w:rsidR="00691483" w:rsidRPr="002F2C86">
        <w:rPr>
          <w:spacing w:val="-1"/>
        </w:rPr>
        <w:t>b</w:t>
      </w:r>
      <w:r w:rsidR="00691483" w:rsidRPr="002F2C86">
        <w:t>e</w:t>
      </w:r>
      <w:r w:rsidR="00691483" w:rsidRPr="002F2C86">
        <w:rPr>
          <w:spacing w:val="28"/>
        </w:rPr>
        <w:t xml:space="preserve"> </w:t>
      </w:r>
      <w:r w:rsidR="00691483" w:rsidRPr="002F2C86">
        <w:rPr>
          <w:spacing w:val="-1"/>
        </w:rPr>
        <w:t>a</w:t>
      </w:r>
      <w:r w:rsidR="00691483" w:rsidRPr="002F2C86">
        <w:rPr>
          <w:spacing w:val="2"/>
        </w:rPr>
        <w:t>p</w:t>
      </w:r>
      <w:r w:rsidR="00691483" w:rsidRPr="002F2C86">
        <w:rPr>
          <w:spacing w:val="-1"/>
        </w:rPr>
        <w:t>p</w:t>
      </w:r>
      <w:r w:rsidR="00691483" w:rsidRPr="002F2C86">
        <w:t>r</w:t>
      </w:r>
      <w:r w:rsidR="00691483" w:rsidRPr="002F2C86">
        <w:rPr>
          <w:spacing w:val="-1"/>
        </w:rPr>
        <w:t>o</w:t>
      </w:r>
      <w:r w:rsidR="00691483" w:rsidRPr="002F2C86">
        <w:rPr>
          <w:spacing w:val="1"/>
        </w:rPr>
        <w:t>v</w:t>
      </w:r>
      <w:r w:rsidR="00691483" w:rsidRPr="002F2C86">
        <w:rPr>
          <w:spacing w:val="-1"/>
        </w:rPr>
        <w:t>e</w:t>
      </w:r>
      <w:r w:rsidR="00691483" w:rsidRPr="002F2C86">
        <w:t>d</w:t>
      </w:r>
      <w:r w:rsidR="00691483" w:rsidRPr="002F2C86">
        <w:rPr>
          <w:spacing w:val="28"/>
        </w:rPr>
        <w:t xml:space="preserve"> </w:t>
      </w:r>
      <w:r w:rsidR="00691483" w:rsidRPr="002F2C86">
        <w:rPr>
          <w:spacing w:val="2"/>
        </w:rPr>
        <w:t>b</w:t>
      </w:r>
      <w:r w:rsidR="00691483" w:rsidRPr="002F2C86">
        <w:t>y</w:t>
      </w:r>
      <w:r w:rsidR="00691483" w:rsidRPr="002F2C86">
        <w:rPr>
          <w:spacing w:val="25"/>
        </w:rPr>
        <w:t xml:space="preserve"> </w:t>
      </w:r>
      <w:r w:rsidR="00691483">
        <w:rPr>
          <w:spacing w:val="-1"/>
        </w:rPr>
        <w:t>Council</w:t>
      </w:r>
      <w:r>
        <w:rPr>
          <w:spacing w:val="-1"/>
        </w:rPr>
        <w:t xml:space="preserve"> and a C</w:t>
      </w:r>
      <w:r w:rsidR="00691483" w:rsidRPr="00F211B3">
        <w:rPr>
          <w:spacing w:val="2"/>
        </w:rPr>
        <w:t>o</w:t>
      </w:r>
      <w:r w:rsidR="00691483" w:rsidRPr="00F211B3">
        <w:rPr>
          <w:spacing w:val="-1"/>
        </w:rPr>
        <w:t>n</w:t>
      </w:r>
      <w:r w:rsidR="00691483" w:rsidRPr="00F211B3">
        <w:rPr>
          <w:spacing w:val="1"/>
        </w:rPr>
        <w:t>s</w:t>
      </w:r>
      <w:r w:rsidR="00691483" w:rsidRPr="00F211B3">
        <w:rPr>
          <w:spacing w:val="-1"/>
        </w:rPr>
        <w:t>t</w:t>
      </w:r>
      <w:r w:rsidR="00691483" w:rsidRPr="00F211B3">
        <w:t>r</w:t>
      </w:r>
      <w:r w:rsidR="00691483" w:rsidRPr="00F211B3">
        <w:rPr>
          <w:spacing w:val="-1"/>
        </w:rPr>
        <w:t>u</w:t>
      </w:r>
      <w:r w:rsidR="00691483" w:rsidRPr="00F211B3">
        <w:rPr>
          <w:spacing w:val="1"/>
        </w:rPr>
        <w:t>c</w:t>
      </w:r>
      <w:r w:rsidR="00691483" w:rsidRPr="00F211B3">
        <w:rPr>
          <w:spacing w:val="-1"/>
        </w:rPr>
        <w:t>ti</w:t>
      </w:r>
      <w:r w:rsidR="00691483" w:rsidRPr="00F211B3">
        <w:rPr>
          <w:spacing w:val="2"/>
        </w:rPr>
        <w:t>o</w:t>
      </w:r>
      <w:r w:rsidR="00691483" w:rsidRPr="00F211B3">
        <w:t>n</w:t>
      </w:r>
      <w:r w:rsidR="00691483" w:rsidRPr="00F211B3">
        <w:rPr>
          <w:spacing w:val="27"/>
        </w:rPr>
        <w:t xml:space="preserve"> </w:t>
      </w:r>
      <w:r w:rsidR="00691483" w:rsidRPr="00F211B3">
        <w:rPr>
          <w:spacing w:val="2"/>
        </w:rPr>
        <w:t>C</w:t>
      </w:r>
      <w:r w:rsidR="00691483" w:rsidRPr="00F211B3">
        <w:rPr>
          <w:spacing w:val="-1"/>
        </w:rPr>
        <w:t>e</w:t>
      </w:r>
      <w:r w:rsidR="00691483" w:rsidRPr="00F211B3">
        <w:t>r</w:t>
      </w:r>
      <w:r w:rsidR="00691483" w:rsidRPr="00F211B3">
        <w:rPr>
          <w:spacing w:val="-1"/>
        </w:rPr>
        <w:t>ti</w:t>
      </w:r>
      <w:r w:rsidR="00691483" w:rsidRPr="00F211B3">
        <w:rPr>
          <w:spacing w:val="2"/>
        </w:rPr>
        <w:t>f</w:t>
      </w:r>
      <w:r w:rsidR="00691483" w:rsidRPr="00F211B3">
        <w:rPr>
          <w:spacing w:val="-1"/>
        </w:rPr>
        <w:t>i</w:t>
      </w:r>
      <w:r w:rsidR="00691483" w:rsidRPr="00F211B3">
        <w:rPr>
          <w:spacing w:val="1"/>
        </w:rPr>
        <w:t>c</w:t>
      </w:r>
      <w:r w:rsidR="00691483" w:rsidRPr="00F211B3">
        <w:rPr>
          <w:spacing w:val="-1"/>
        </w:rPr>
        <w:t>at</w:t>
      </w:r>
      <w:r>
        <w:t xml:space="preserve">e </w:t>
      </w:r>
      <w:r w:rsidR="00691483" w:rsidRPr="002F2C86">
        <w:rPr>
          <w:spacing w:val="-1"/>
        </w:rPr>
        <w:t>i</w:t>
      </w:r>
      <w:r w:rsidR="00691483" w:rsidRPr="002F2C86">
        <w:rPr>
          <w:spacing w:val="1"/>
        </w:rPr>
        <w:t>ss</w:t>
      </w:r>
      <w:r w:rsidR="00691483" w:rsidRPr="002F2C86">
        <w:rPr>
          <w:spacing w:val="-1"/>
        </w:rPr>
        <w:t>ue</w:t>
      </w:r>
      <w:r w:rsidR="00691483" w:rsidRPr="002F2C86">
        <w:t>d</w:t>
      </w:r>
      <w:r>
        <w:t xml:space="preserve"> prior to the on ground works commencing. T</w:t>
      </w:r>
      <w:r w:rsidR="00312781">
        <w:rPr>
          <w:spacing w:val="2"/>
        </w:rPr>
        <w:t>he D</w:t>
      </w:r>
      <w:r w:rsidR="00107531">
        <w:rPr>
          <w:spacing w:val="2"/>
        </w:rPr>
        <w:t xml:space="preserve">eveloper must </w:t>
      </w:r>
      <w:r w:rsidR="00691483">
        <w:rPr>
          <w:spacing w:val="2"/>
        </w:rPr>
        <w:t xml:space="preserve">notify council </w:t>
      </w:r>
      <w:r w:rsidR="00691483">
        <w:rPr>
          <w:spacing w:val="-1"/>
        </w:rPr>
        <w:t>a</w:t>
      </w:r>
      <w:r w:rsidR="00691483">
        <w:t>t</w:t>
      </w:r>
      <w:r w:rsidR="00691483">
        <w:rPr>
          <w:spacing w:val="6"/>
        </w:rPr>
        <w:t xml:space="preserve"> </w:t>
      </w:r>
      <w:r w:rsidR="00691483">
        <w:rPr>
          <w:spacing w:val="-1"/>
        </w:rPr>
        <w:t>lea</w:t>
      </w:r>
      <w:r w:rsidR="00691483">
        <w:rPr>
          <w:spacing w:val="1"/>
        </w:rPr>
        <w:t>s</w:t>
      </w:r>
      <w:r w:rsidR="00691483">
        <w:t>t</w:t>
      </w:r>
      <w:r w:rsidR="00691483">
        <w:rPr>
          <w:spacing w:val="2"/>
        </w:rPr>
        <w:t xml:space="preserve"> t</w:t>
      </w:r>
      <w:r w:rsidR="00691483">
        <w:t>wo</w:t>
      </w:r>
      <w:r w:rsidR="00691483">
        <w:rPr>
          <w:spacing w:val="4"/>
        </w:rPr>
        <w:t xml:space="preserve"> </w:t>
      </w:r>
      <w:r w:rsidR="00691483">
        <w:rPr>
          <w:spacing w:val="-1"/>
        </w:rPr>
        <w:t>d</w:t>
      </w:r>
      <w:r w:rsidR="00691483">
        <w:rPr>
          <w:spacing w:val="2"/>
        </w:rPr>
        <w:t>a</w:t>
      </w:r>
      <w:r w:rsidR="00691483">
        <w:rPr>
          <w:spacing w:val="-5"/>
        </w:rPr>
        <w:t>y</w:t>
      </w:r>
      <w:r w:rsidR="00691483">
        <w:t>s</w:t>
      </w:r>
      <w:r w:rsidR="00691483">
        <w:rPr>
          <w:spacing w:val="5"/>
        </w:rPr>
        <w:t xml:space="preserve"> </w:t>
      </w:r>
      <w:r w:rsidR="00691483">
        <w:rPr>
          <w:spacing w:val="-1"/>
        </w:rPr>
        <w:t>p</w:t>
      </w:r>
      <w:r w:rsidR="00691483">
        <w:t>r</w:t>
      </w:r>
      <w:r w:rsidR="00691483">
        <w:rPr>
          <w:spacing w:val="1"/>
        </w:rPr>
        <w:t>i</w:t>
      </w:r>
      <w:r w:rsidR="00691483">
        <w:rPr>
          <w:spacing w:val="-1"/>
        </w:rPr>
        <w:t>o</w:t>
      </w:r>
      <w:r w:rsidR="00691483">
        <w:t>r</w:t>
      </w:r>
      <w:r w:rsidR="00691483">
        <w:rPr>
          <w:spacing w:val="3"/>
        </w:rPr>
        <w:t xml:space="preserve"> </w:t>
      </w:r>
      <w:r w:rsidR="00691483">
        <w:rPr>
          <w:spacing w:val="-1"/>
        </w:rPr>
        <w:t>t</w:t>
      </w:r>
      <w:r w:rsidR="00691483">
        <w:t>o</w:t>
      </w:r>
      <w:r w:rsidR="00691483">
        <w:rPr>
          <w:spacing w:val="3"/>
        </w:rPr>
        <w:t xml:space="preserve"> </w:t>
      </w:r>
      <w:r w:rsidR="00691483">
        <w:rPr>
          <w:spacing w:val="1"/>
        </w:rPr>
        <w:t>c</w:t>
      </w:r>
      <w:r w:rsidR="00691483">
        <w:rPr>
          <w:spacing w:val="-1"/>
        </w:rPr>
        <w:t>o</w:t>
      </w:r>
      <w:r w:rsidR="00691483">
        <w:rPr>
          <w:spacing w:val="2"/>
        </w:rPr>
        <w:t>m</w:t>
      </w:r>
      <w:r w:rsidR="00691483">
        <w:rPr>
          <w:spacing w:val="4"/>
        </w:rPr>
        <w:t>m</w:t>
      </w:r>
      <w:r w:rsidR="00691483">
        <w:rPr>
          <w:spacing w:val="-1"/>
        </w:rPr>
        <w:t>en</w:t>
      </w:r>
      <w:r w:rsidR="00691483">
        <w:rPr>
          <w:spacing w:val="1"/>
        </w:rPr>
        <w:t>c</w:t>
      </w:r>
      <w:r w:rsidR="00691483">
        <w:rPr>
          <w:spacing w:val="-3"/>
        </w:rPr>
        <w:t>e</w:t>
      </w:r>
      <w:r w:rsidR="00691483">
        <w:rPr>
          <w:spacing w:val="4"/>
        </w:rPr>
        <w:t>m</w:t>
      </w:r>
      <w:r w:rsidR="00691483">
        <w:rPr>
          <w:spacing w:val="-1"/>
        </w:rPr>
        <w:t>en</w:t>
      </w:r>
      <w:r w:rsidR="00691483">
        <w:t>t</w:t>
      </w:r>
      <w:r w:rsidR="00691483">
        <w:rPr>
          <w:spacing w:val="2"/>
        </w:rPr>
        <w:t xml:space="preserve"> </w:t>
      </w:r>
      <w:r>
        <w:rPr>
          <w:spacing w:val="2"/>
        </w:rPr>
        <w:t>of on ground works</w:t>
      </w:r>
      <w:r w:rsidR="00CB78D2">
        <w:rPr>
          <w:spacing w:val="2"/>
        </w:rPr>
        <w:t xml:space="preserve"> </w:t>
      </w:r>
      <w:r w:rsidR="00691483">
        <w:rPr>
          <w:spacing w:val="-2"/>
        </w:rPr>
        <w:t>(</w:t>
      </w:r>
      <w:r w:rsidR="00691483">
        <w:rPr>
          <w:spacing w:val="1"/>
        </w:rPr>
        <w:t xml:space="preserve">Section </w:t>
      </w:r>
      <w:r w:rsidR="00E36813" w:rsidRPr="00380C92">
        <w:rPr>
          <w:spacing w:val="1"/>
        </w:rPr>
        <w:t>81a (2)(b)</w:t>
      </w:r>
      <w:r w:rsidR="00691483" w:rsidRPr="00380C92">
        <w:rPr>
          <w:spacing w:val="1"/>
        </w:rPr>
        <w:t xml:space="preserve"> </w:t>
      </w:r>
      <w:r w:rsidR="00691483">
        <w:rPr>
          <w:spacing w:val="1"/>
        </w:rPr>
        <w:t>of the EP&amp;A Act</w:t>
      </w:r>
      <w:r w:rsidR="00691483">
        <w:t>).</w:t>
      </w:r>
    </w:p>
    <w:p w:rsidR="00304022" w:rsidRDefault="00304022" w:rsidP="00691483">
      <w:pPr>
        <w:pStyle w:val="BodyText"/>
      </w:pPr>
      <w:r>
        <w:t>Work must be substantially commenced within 5 year</w:t>
      </w:r>
      <w:r w:rsidR="00BF6D53">
        <w:t>s</w:t>
      </w:r>
      <w:r>
        <w:t xml:space="preserve"> of the Construction Certificate being issued. </w:t>
      </w:r>
    </w:p>
    <w:p w:rsidR="00691483" w:rsidRDefault="00691483" w:rsidP="00691483">
      <w:pPr>
        <w:pStyle w:val="Heading2"/>
      </w:pPr>
      <w:bookmarkStart w:id="33" w:name="_Toc523233737"/>
      <w:bookmarkStart w:id="34" w:name="_Toc192259"/>
      <w:r w:rsidRPr="00316439">
        <w:rPr>
          <w:spacing w:val="-1"/>
        </w:rPr>
        <w:t>D</w:t>
      </w:r>
      <w:r>
        <w:rPr>
          <w:spacing w:val="-1"/>
        </w:rPr>
        <w:t>E</w:t>
      </w:r>
      <w:r w:rsidRPr="00316439">
        <w:rPr>
          <w:spacing w:val="-1"/>
        </w:rPr>
        <w:t>V</w:t>
      </w:r>
      <w:r>
        <w:rPr>
          <w:spacing w:val="-1"/>
        </w:rPr>
        <w:t>E</w:t>
      </w:r>
      <w:r w:rsidRPr="00316439">
        <w:rPr>
          <w:spacing w:val="-1"/>
        </w:rPr>
        <w:t>LOP</w:t>
      </w:r>
      <w:r>
        <w:rPr>
          <w:spacing w:val="-1"/>
        </w:rPr>
        <w:t>E</w:t>
      </w:r>
      <w:r w:rsidRPr="00316439">
        <w:rPr>
          <w:spacing w:val="-1"/>
        </w:rPr>
        <w:t>RS R</w:t>
      </w:r>
      <w:r>
        <w:rPr>
          <w:spacing w:val="-1"/>
        </w:rPr>
        <w:t>E</w:t>
      </w:r>
      <w:r w:rsidRPr="00316439">
        <w:rPr>
          <w:spacing w:val="-1"/>
        </w:rPr>
        <w:t>S</w:t>
      </w:r>
      <w:r>
        <w:rPr>
          <w:spacing w:val="-1"/>
        </w:rPr>
        <w:t>P</w:t>
      </w:r>
      <w:r w:rsidRPr="00316439">
        <w:rPr>
          <w:spacing w:val="-1"/>
        </w:rPr>
        <w:t>ON</w:t>
      </w:r>
      <w:r>
        <w:rPr>
          <w:spacing w:val="-1"/>
        </w:rPr>
        <w:t>S</w:t>
      </w:r>
      <w:r w:rsidRPr="00316439">
        <w:rPr>
          <w:spacing w:val="-1"/>
        </w:rPr>
        <w:t>IB</w:t>
      </w:r>
      <w:r>
        <w:rPr>
          <w:spacing w:val="-1"/>
        </w:rPr>
        <w:t>I</w:t>
      </w:r>
      <w:r w:rsidRPr="00316439">
        <w:rPr>
          <w:spacing w:val="-1"/>
        </w:rPr>
        <w:t>L</w:t>
      </w:r>
      <w:r>
        <w:rPr>
          <w:spacing w:val="-1"/>
        </w:rPr>
        <w:t>I</w:t>
      </w:r>
      <w:r w:rsidRPr="00316439">
        <w:rPr>
          <w:spacing w:val="-1"/>
        </w:rPr>
        <w:t>TY</w:t>
      </w:r>
      <w:bookmarkEnd w:id="33"/>
      <w:bookmarkEnd w:id="34"/>
    </w:p>
    <w:p w:rsidR="003A7FFB" w:rsidRDefault="002252F1" w:rsidP="00691483">
      <w:pPr>
        <w:pStyle w:val="BodyText"/>
      </w:pPr>
      <w:r w:rsidRPr="00380C92">
        <w:rPr>
          <w:spacing w:val="9"/>
        </w:rPr>
        <w:t xml:space="preserve">The </w:t>
      </w:r>
      <w:r w:rsidR="00304022">
        <w:rPr>
          <w:spacing w:val="9"/>
        </w:rPr>
        <w:t>D</w:t>
      </w:r>
      <w:r w:rsidRPr="00380C92">
        <w:rPr>
          <w:spacing w:val="9"/>
        </w:rPr>
        <w:t xml:space="preserve">eveloper will ensure that all the works are carried out in accordance </w:t>
      </w:r>
      <w:r w:rsidR="00691483" w:rsidRPr="00380C92">
        <w:rPr>
          <w:spacing w:val="-3"/>
        </w:rPr>
        <w:t>w</w:t>
      </w:r>
      <w:r w:rsidR="00691483" w:rsidRPr="00380C92">
        <w:rPr>
          <w:spacing w:val="1"/>
        </w:rPr>
        <w:t>i</w:t>
      </w:r>
      <w:r w:rsidR="00691483" w:rsidRPr="00380C92">
        <w:t>th</w:t>
      </w:r>
      <w:r w:rsidR="00691483" w:rsidRPr="00380C92">
        <w:rPr>
          <w:spacing w:val="7"/>
        </w:rPr>
        <w:t xml:space="preserve"> </w:t>
      </w:r>
      <w:r w:rsidR="00691483" w:rsidRPr="00380C92">
        <w:rPr>
          <w:spacing w:val="2"/>
        </w:rPr>
        <w:t>p</w:t>
      </w:r>
      <w:r w:rsidR="00691483" w:rsidRPr="00380C92">
        <w:t>lans</w:t>
      </w:r>
      <w:r w:rsidR="00691483" w:rsidRPr="00380C92">
        <w:rPr>
          <w:spacing w:val="8"/>
        </w:rPr>
        <w:t xml:space="preserve"> </w:t>
      </w:r>
      <w:r w:rsidR="00691483" w:rsidRPr="00380C92">
        <w:t>a</w:t>
      </w:r>
      <w:r w:rsidR="00691483" w:rsidRPr="00380C92">
        <w:rPr>
          <w:spacing w:val="2"/>
        </w:rPr>
        <w:t>n</w:t>
      </w:r>
      <w:r w:rsidR="00691483" w:rsidRPr="00380C92">
        <w:t>d</w:t>
      </w:r>
      <w:r w:rsidR="00691483" w:rsidRPr="00380C92">
        <w:rPr>
          <w:w w:val="99"/>
        </w:rPr>
        <w:t xml:space="preserve"> </w:t>
      </w:r>
      <w:r w:rsidR="00691483" w:rsidRPr="00380C92">
        <w:rPr>
          <w:spacing w:val="1"/>
        </w:rPr>
        <w:t>s</w:t>
      </w:r>
      <w:r w:rsidR="00691483" w:rsidRPr="00380C92">
        <w:t>pe</w:t>
      </w:r>
      <w:r w:rsidR="00691483" w:rsidRPr="00380C92">
        <w:rPr>
          <w:spacing w:val="1"/>
        </w:rPr>
        <w:t>c</w:t>
      </w:r>
      <w:r w:rsidR="00691483" w:rsidRPr="00380C92">
        <w:t>i</w:t>
      </w:r>
      <w:r w:rsidR="00691483" w:rsidRPr="00380C92">
        <w:rPr>
          <w:spacing w:val="2"/>
        </w:rPr>
        <w:t>f</w:t>
      </w:r>
      <w:r w:rsidR="00691483" w:rsidRPr="00380C92">
        <w:t>i</w:t>
      </w:r>
      <w:r w:rsidR="00691483" w:rsidRPr="00380C92">
        <w:rPr>
          <w:spacing w:val="1"/>
        </w:rPr>
        <w:t>c</w:t>
      </w:r>
      <w:r w:rsidR="00691483" w:rsidRPr="00380C92">
        <w:t>ati</w:t>
      </w:r>
      <w:r w:rsidR="00691483" w:rsidRPr="00380C92">
        <w:rPr>
          <w:spacing w:val="2"/>
        </w:rPr>
        <w:t>o</w:t>
      </w:r>
      <w:r w:rsidR="00691483" w:rsidRPr="00380C92">
        <w:t>ns</w:t>
      </w:r>
      <w:r w:rsidR="003A7FFB" w:rsidRPr="00380C92">
        <w:t xml:space="preserve">, meets workplace safety </w:t>
      </w:r>
      <w:r w:rsidR="00BF6D53">
        <w:t xml:space="preserve">legislation/ </w:t>
      </w:r>
      <w:r w:rsidR="003A7FFB" w:rsidRPr="00380C92">
        <w:t>regulations</w:t>
      </w:r>
      <w:r w:rsidR="00691483" w:rsidRPr="00380C92">
        <w:rPr>
          <w:spacing w:val="5"/>
        </w:rPr>
        <w:t xml:space="preserve"> </w:t>
      </w:r>
      <w:r w:rsidR="00691483" w:rsidRPr="00380C92">
        <w:t>and</w:t>
      </w:r>
      <w:r w:rsidR="00691483" w:rsidRPr="00380C92">
        <w:rPr>
          <w:spacing w:val="3"/>
        </w:rPr>
        <w:t xml:space="preserve"> </w:t>
      </w:r>
      <w:r w:rsidR="00691483" w:rsidRPr="00380C92">
        <w:t>is</w:t>
      </w:r>
      <w:r w:rsidR="00691483" w:rsidRPr="00380C92">
        <w:rPr>
          <w:spacing w:val="6"/>
        </w:rPr>
        <w:t xml:space="preserve"> </w:t>
      </w:r>
      <w:r w:rsidR="00691483" w:rsidRPr="00380C92">
        <w:t>to</w:t>
      </w:r>
      <w:r w:rsidR="00691483" w:rsidRPr="00380C92">
        <w:rPr>
          <w:spacing w:val="3"/>
        </w:rPr>
        <w:t xml:space="preserve"> </w:t>
      </w:r>
      <w:r w:rsidR="00691483" w:rsidRPr="00380C92">
        <w:t>the</w:t>
      </w:r>
      <w:r w:rsidR="00691483" w:rsidRPr="00380C92">
        <w:rPr>
          <w:spacing w:val="6"/>
        </w:rPr>
        <w:t xml:space="preserve"> </w:t>
      </w:r>
      <w:r w:rsidR="00691483" w:rsidRPr="00380C92">
        <w:rPr>
          <w:spacing w:val="1"/>
        </w:rPr>
        <w:t>s</w:t>
      </w:r>
      <w:r w:rsidR="00691483" w:rsidRPr="00380C92">
        <w:t>ati</w:t>
      </w:r>
      <w:r w:rsidR="00691483" w:rsidRPr="00380C92">
        <w:rPr>
          <w:spacing w:val="1"/>
        </w:rPr>
        <w:t>s</w:t>
      </w:r>
      <w:r w:rsidR="00691483" w:rsidRPr="00380C92">
        <w:rPr>
          <w:spacing w:val="2"/>
        </w:rPr>
        <w:t>f</w:t>
      </w:r>
      <w:r w:rsidR="00691483" w:rsidRPr="00380C92">
        <w:t>a</w:t>
      </w:r>
      <w:r w:rsidR="00691483" w:rsidRPr="00380C92">
        <w:rPr>
          <w:spacing w:val="1"/>
        </w:rPr>
        <w:t>c</w:t>
      </w:r>
      <w:r w:rsidR="00691483" w:rsidRPr="00380C92">
        <w:t>tion</w:t>
      </w:r>
      <w:r w:rsidR="00691483" w:rsidRPr="00380C92">
        <w:rPr>
          <w:spacing w:val="4"/>
        </w:rPr>
        <w:t xml:space="preserve"> </w:t>
      </w:r>
      <w:r w:rsidR="00691483" w:rsidRPr="00380C92">
        <w:t>of</w:t>
      </w:r>
      <w:r w:rsidR="00691483" w:rsidRPr="00380C92">
        <w:rPr>
          <w:spacing w:val="6"/>
        </w:rPr>
        <w:t xml:space="preserve"> </w:t>
      </w:r>
      <w:r w:rsidR="00691483" w:rsidRPr="00380C92">
        <w:t>the</w:t>
      </w:r>
      <w:r w:rsidR="00691483" w:rsidRPr="00380C92">
        <w:rPr>
          <w:spacing w:val="3"/>
        </w:rPr>
        <w:t xml:space="preserve"> </w:t>
      </w:r>
      <w:r w:rsidR="00691483" w:rsidRPr="00380C92">
        <w:t>Council</w:t>
      </w:r>
      <w:r w:rsidR="00304022">
        <w:t xml:space="preserve"> and third party </w:t>
      </w:r>
      <w:r w:rsidR="00592795">
        <w:t>Utility Authorit</w:t>
      </w:r>
      <w:r w:rsidR="00CB78D2">
        <w:t>ies</w:t>
      </w:r>
      <w:r w:rsidR="00691483" w:rsidRPr="00380C92">
        <w:t>.</w:t>
      </w:r>
    </w:p>
    <w:p w:rsidR="00BE3AEC" w:rsidRDefault="00DF025F" w:rsidP="00691483">
      <w:pPr>
        <w:pStyle w:val="BodyText"/>
      </w:pPr>
      <w:r>
        <w:t>The D</w:t>
      </w:r>
      <w:r w:rsidR="00047A25">
        <w:t xml:space="preserve">eveloper is held responsible that the Development is fit for purpose. This includes </w:t>
      </w:r>
      <w:r>
        <w:t xml:space="preserve">carrying out additional works if necessary, </w:t>
      </w:r>
      <w:r w:rsidR="00BE3AEC">
        <w:t xml:space="preserve">but </w:t>
      </w:r>
      <w:r>
        <w:t>not identified on the approved Engineering plans,</w:t>
      </w:r>
      <w:r w:rsidR="00BE3AEC">
        <w:t xml:space="preserve"> to ensure the infrastructure works as expected. </w:t>
      </w:r>
    </w:p>
    <w:p w:rsidR="00DF025F" w:rsidRDefault="00BE3AEC" w:rsidP="00691483">
      <w:pPr>
        <w:pStyle w:val="BodyText"/>
      </w:pPr>
      <w:r>
        <w:t>The developer ensure</w:t>
      </w:r>
      <w:r w:rsidR="00047A25">
        <w:t xml:space="preserve"> that the construction and installation of infrastructure does not adversely affect adjoining </w:t>
      </w:r>
      <w:r w:rsidR="00DF025F">
        <w:t xml:space="preserve">public and private </w:t>
      </w:r>
      <w:r w:rsidR="00047A25">
        <w:t>properties</w:t>
      </w:r>
      <w:r w:rsidR="00DF025F">
        <w:t xml:space="preserve">’ infrastructure or access. </w:t>
      </w:r>
    </w:p>
    <w:p w:rsidR="00304022" w:rsidRDefault="00304022" w:rsidP="00691483">
      <w:pPr>
        <w:pStyle w:val="BodyText"/>
        <w:rPr>
          <w:spacing w:val="-1"/>
        </w:rPr>
      </w:pPr>
      <w:r w:rsidRPr="00380C92">
        <w:rPr>
          <w:spacing w:val="-1"/>
        </w:rPr>
        <w:t>Th</w:t>
      </w:r>
      <w:r w:rsidRPr="00380C92">
        <w:t>e</w:t>
      </w:r>
      <w:r w:rsidRPr="00380C92">
        <w:rPr>
          <w:spacing w:val="16"/>
        </w:rPr>
        <w:t xml:space="preserve"> </w:t>
      </w:r>
      <w:r w:rsidRPr="00380C92">
        <w:rPr>
          <w:spacing w:val="-1"/>
        </w:rPr>
        <w:t>D</w:t>
      </w:r>
      <w:r w:rsidRPr="00380C92">
        <w:rPr>
          <w:spacing w:val="2"/>
        </w:rPr>
        <w:t>e</w:t>
      </w:r>
      <w:r w:rsidRPr="00380C92">
        <w:rPr>
          <w:spacing w:val="-2"/>
        </w:rPr>
        <w:t>v</w:t>
      </w:r>
      <w:r w:rsidRPr="00380C92">
        <w:rPr>
          <w:spacing w:val="2"/>
        </w:rPr>
        <w:t>e</w:t>
      </w:r>
      <w:r w:rsidRPr="00380C92">
        <w:rPr>
          <w:spacing w:val="-1"/>
        </w:rPr>
        <w:t>l</w:t>
      </w:r>
      <w:r w:rsidRPr="00380C92">
        <w:rPr>
          <w:spacing w:val="2"/>
        </w:rPr>
        <w:t>o</w:t>
      </w:r>
      <w:r w:rsidRPr="00380C92">
        <w:rPr>
          <w:spacing w:val="-1"/>
        </w:rPr>
        <w:t>p</w:t>
      </w:r>
      <w:r>
        <w:rPr>
          <w:spacing w:val="-1"/>
        </w:rPr>
        <w:t>er is responsible for rectifying any errors or omissions,</w:t>
      </w:r>
      <w:r w:rsidRPr="00380C92">
        <w:rPr>
          <w:spacing w:val="-6"/>
        </w:rPr>
        <w:t xml:space="preserve"> </w:t>
      </w:r>
      <w:r w:rsidRPr="00380C92">
        <w:t>w</w:t>
      </w:r>
      <w:r w:rsidRPr="00380C92">
        <w:rPr>
          <w:spacing w:val="-1"/>
        </w:rPr>
        <w:t>hi</w:t>
      </w:r>
      <w:r w:rsidRPr="00380C92">
        <w:rPr>
          <w:spacing w:val="1"/>
        </w:rPr>
        <w:t>c</w:t>
      </w:r>
      <w:r w:rsidRPr="00380C92">
        <w:t>h</w:t>
      </w:r>
      <w:r w:rsidRPr="00380C92">
        <w:rPr>
          <w:spacing w:val="-5"/>
        </w:rPr>
        <w:t xml:space="preserve"> </w:t>
      </w:r>
      <w:r w:rsidRPr="00380C92">
        <w:rPr>
          <w:spacing w:val="-1"/>
        </w:rPr>
        <w:t>be</w:t>
      </w:r>
      <w:r w:rsidRPr="00380C92">
        <w:rPr>
          <w:spacing w:val="1"/>
        </w:rPr>
        <w:t>c</w:t>
      </w:r>
      <w:r w:rsidRPr="00380C92">
        <w:rPr>
          <w:spacing w:val="-1"/>
        </w:rPr>
        <w:t>o</w:t>
      </w:r>
      <w:r w:rsidRPr="00380C92">
        <w:rPr>
          <w:spacing w:val="4"/>
        </w:rPr>
        <w:t>m</w:t>
      </w:r>
      <w:r w:rsidRPr="00380C92">
        <w:t>e</w:t>
      </w:r>
      <w:r w:rsidRPr="00380C92">
        <w:rPr>
          <w:spacing w:val="-6"/>
        </w:rPr>
        <w:t xml:space="preserve"> </w:t>
      </w:r>
      <w:r w:rsidRPr="00380C92">
        <w:rPr>
          <w:spacing w:val="-1"/>
        </w:rPr>
        <w:t>e</w:t>
      </w:r>
      <w:r w:rsidRPr="00380C92">
        <w:rPr>
          <w:spacing w:val="1"/>
        </w:rPr>
        <w:t>v</w:t>
      </w:r>
      <w:r w:rsidRPr="00380C92">
        <w:rPr>
          <w:spacing w:val="-1"/>
        </w:rPr>
        <w:t>id</w:t>
      </w:r>
      <w:r w:rsidRPr="00380C92">
        <w:rPr>
          <w:spacing w:val="2"/>
        </w:rPr>
        <w:t>e</w:t>
      </w:r>
      <w:r w:rsidRPr="00380C92">
        <w:rPr>
          <w:spacing w:val="-1"/>
        </w:rPr>
        <w:t>n</w:t>
      </w:r>
      <w:r w:rsidRPr="00380C92">
        <w:t>t</w:t>
      </w:r>
      <w:r w:rsidRPr="00380C92">
        <w:rPr>
          <w:spacing w:val="-7"/>
        </w:rPr>
        <w:t xml:space="preserve"> </w:t>
      </w:r>
      <w:r w:rsidRPr="00380C92">
        <w:rPr>
          <w:spacing w:val="2"/>
        </w:rPr>
        <w:t>d</w:t>
      </w:r>
      <w:r w:rsidRPr="00380C92">
        <w:rPr>
          <w:spacing w:val="-1"/>
        </w:rPr>
        <w:t>u</w:t>
      </w:r>
      <w:r w:rsidRPr="00380C92">
        <w:t>r</w:t>
      </w:r>
      <w:r w:rsidRPr="00380C92">
        <w:rPr>
          <w:spacing w:val="-1"/>
        </w:rPr>
        <w:t>i</w:t>
      </w:r>
      <w:r w:rsidRPr="00380C92">
        <w:rPr>
          <w:spacing w:val="2"/>
        </w:rPr>
        <w:t>n</w:t>
      </w:r>
      <w:r w:rsidRPr="00380C92">
        <w:t>g</w:t>
      </w:r>
      <w:r w:rsidRPr="00380C92">
        <w:rPr>
          <w:spacing w:val="-6"/>
        </w:rPr>
        <w:t xml:space="preserve"> </w:t>
      </w:r>
      <w:r w:rsidRPr="00380C92">
        <w:rPr>
          <w:spacing w:val="1"/>
        </w:rPr>
        <w:t>c</w:t>
      </w:r>
      <w:r w:rsidRPr="00380C92">
        <w:rPr>
          <w:spacing w:val="-1"/>
        </w:rPr>
        <w:t>on</w:t>
      </w:r>
      <w:r w:rsidRPr="00380C92">
        <w:rPr>
          <w:spacing w:val="1"/>
        </w:rPr>
        <w:t>s</w:t>
      </w:r>
      <w:r w:rsidRPr="00380C92">
        <w:rPr>
          <w:spacing w:val="-1"/>
        </w:rPr>
        <w:t>t</w:t>
      </w:r>
      <w:r w:rsidRPr="00380C92">
        <w:t>r</w:t>
      </w:r>
      <w:r w:rsidRPr="00380C92">
        <w:rPr>
          <w:spacing w:val="-1"/>
        </w:rPr>
        <w:t>u</w:t>
      </w:r>
      <w:r w:rsidRPr="00380C92">
        <w:rPr>
          <w:spacing w:val="1"/>
        </w:rPr>
        <w:t>c</w:t>
      </w:r>
      <w:r w:rsidRPr="00380C92">
        <w:rPr>
          <w:spacing w:val="-1"/>
        </w:rPr>
        <w:t>t</w:t>
      </w:r>
      <w:r w:rsidRPr="00380C92">
        <w:rPr>
          <w:spacing w:val="1"/>
        </w:rPr>
        <w:t>i</w:t>
      </w:r>
      <w:r w:rsidRPr="00380C92">
        <w:rPr>
          <w:spacing w:val="-1"/>
        </w:rPr>
        <w:t>on</w:t>
      </w:r>
      <w:r w:rsidR="00CB78D2">
        <w:rPr>
          <w:spacing w:val="-1"/>
        </w:rPr>
        <w:t>.</w:t>
      </w:r>
    </w:p>
    <w:p w:rsidR="00CB78D2" w:rsidRPr="00380C92" w:rsidRDefault="00CB78D2" w:rsidP="00691483">
      <w:pPr>
        <w:pStyle w:val="BodyText"/>
      </w:pPr>
      <w:r>
        <w:rPr>
          <w:spacing w:val="-1"/>
        </w:rPr>
        <w:lastRenderedPageBreak/>
        <w:t xml:space="preserve">Any variation to the approved plans will require Council approval and modification to the approved plans. </w:t>
      </w:r>
    </w:p>
    <w:p w:rsidR="00BE3AEC" w:rsidRDefault="00691483" w:rsidP="00691483">
      <w:pPr>
        <w:pStyle w:val="BodyText"/>
        <w:rPr>
          <w:spacing w:val="5"/>
        </w:rPr>
      </w:pPr>
      <w:r w:rsidRPr="002F2C86">
        <w:rPr>
          <w:spacing w:val="3"/>
        </w:rPr>
        <w:t>T</w:t>
      </w:r>
      <w:r w:rsidRPr="002F2C86">
        <w:t>he</w:t>
      </w:r>
      <w:r w:rsidRPr="002F2C86">
        <w:rPr>
          <w:spacing w:val="3"/>
        </w:rPr>
        <w:t xml:space="preserve"> </w:t>
      </w:r>
      <w:r w:rsidR="003A7FFB" w:rsidRPr="00380C92">
        <w:rPr>
          <w:spacing w:val="3"/>
        </w:rPr>
        <w:t xml:space="preserve">Subdivision </w:t>
      </w:r>
      <w:r w:rsidR="00BE3AEC">
        <w:rPr>
          <w:spacing w:val="3"/>
        </w:rPr>
        <w:t xml:space="preserve">Certificate </w:t>
      </w:r>
      <w:r w:rsidRPr="002F2C86">
        <w:t>wi</w:t>
      </w:r>
      <w:r w:rsidRPr="002F2C86">
        <w:rPr>
          <w:spacing w:val="1"/>
        </w:rPr>
        <w:t>l</w:t>
      </w:r>
      <w:r w:rsidRPr="002F2C86">
        <w:t>l</w:t>
      </w:r>
      <w:r w:rsidRPr="002F2C86">
        <w:rPr>
          <w:spacing w:val="1"/>
        </w:rPr>
        <w:t xml:space="preserve"> </w:t>
      </w:r>
      <w:r w:rsidRPr="002F2C86">
        <w:t>not</w:t>
      </w:r>
      <w:r w:rsidRPr="002F2C86">
        <w:rPr>
          <w:spacing w:val="2"/>
        </w:rPr>
        <w:t xml:space="preserve"> </w:t>
      </w:r>
      <w:r w:rsidRPr="002F2C86">
        <w:t>be</w:t>
      </w:r>
      <w:r w:rsidRPr="002F2C86">
        <w:rPr>
          <w:spacing w:val="3"/>
        </w:rPr>
        <w:t xml:space="preserve"> </w:t>
      </w:r>
      <w:r w:rsidRPr="002F2C86">
        <w:t>r</w:t>
      </w:r>
      <w:r w:rsidRPr="002F2C86">
        <w:rPr>
          <w:spacing w:val="2"/>
        </w:rPr>
        <w:t>e</w:t>
      </w:r>
      <w:r w:rsidRPr="002F2C86">
        <w:t>lea</w:t>
      </w:r>
      <w:r w:rsidRPr="002F2C86">
        <w:rPr>
          <w:spacing w:val="1"/>
        </w:rPr>
        <w:t>s</w:t>
      </w:r>
      <w:r w:rsidRPr="002F2C86">
        <w:rPr>
          <w:spacing w:val="2"/>
        </w:rPr>
        <w:t>e</w:t>
      </w:r>
      <w:r w:rsidRPr="002F2C86">
        <w:t>d</w:t>
      </w:r>
      <w:r w:rsidRPr="002F2C86">
        <w:rPr>
          <w:spacing w:val="2"/>
        </w:rPr>
        <w:t xml:space="preserve"> </w:t>
      </w:r>
      <w:r w:rsidRPr="002F2C86">
        <w:t>un</w:t>
      </w:r>
      <w:r w:rsidRPr="002F2C86">
        <w:rPr>
          <w:spacing w:val="2"/>
        </w:rPr>
        <w:t>t</w:t>
      </w:r>
      <w:r w:rsidRPr="002F2C86">
        <w:t>il</w:t>
      </w:r>
      <w:r w:rsidR="00BE3AEC">
        <w:rPr>
          <w:spacing w:val="5"/>
        </w:rPr>
        <w:t>:</w:t>
      </w:r>
    </w:p>
    <w:p w:rsidR="00BE3AEC" w:rsidRDefault="00691483" w:rsidP="00BE3AEC">
      <w:pPr>
        <w:pStyle w:val="BodyText"/>
        <w:numPr>
          <w:ilvl w:val="0"/>
          <w:numId w:val="23"/>
        </w:numPr>
        <w:spacing w:after="0"/>
      </w:pPr>
      <w:r w:rsidRPr="002F2C86">
        <w:t>a</w:t>
      </w:r>
      <w:r w:rsidRPr="002F2C86">
        <w:rPr>
          <w:spacing w:val="1"/>
        </w:rPr>
        <w:t>l</w:t>
      </w:r>
      <w:r w:rsidRPr="002F2C86">
        <w:t>l</w:t>
      </w:r>
      <w:r w:rsidRPr="002F2C86">
        <w:rPr>
          <w:spacing w:val="1"/>
        </w:rPr>
        <w:t xml:space="preserve"> </w:t>
      </w:r>
      <w:r w:rsidRPr="002F2C86">
        <w:t>en</w:t>
      </w:r>
      <w:r w:rsidRPr="002F2C86">
        <w:rPr>
          <w:spacing w:val="2"/>
        </w:rPr>
        <w:t>g</w:t>
      </w:r>
      <w:r w:rsidRPr="002F2C86">
        <w:t>in</w:t>
      </w:r>
      <w:r w:rsidRPr="002F2C86">
        <w:rPr>
          <w:spacing w:val="2"/>
        </w:rPr>
        <w:t>e</w:t>
      </w:r>
      <w:r w:rsidRPr="002F2C86">
        <w:t>eri</w:t>
      </w:r>
      <w:r w:rsidRPr="002F2C86">
        <w:rPr>
          <w:spacing w:val="2"/>
        </w:rPr>
        <w:t>n</w:t>
      </w:r>
      <w:r w:rsidRPr="002F2C86">
        <w:t>g</w:t>
      </w:r>
      <w:r w:rsidRPr="002F2C86">
        <w:rPr>
          <w:spacing w:val="4"/>
        </w:rPr>
        <w:t xml:space="preserve"> </w:t>
      </w:r>
      <w:r w:rsidRPr="002F2C86">
        <w:rPr>
          <w:spacing w:val="-3"/>
        </w:rPr>
        <w:t>w</w:t>
      </w:r>
      <w:r w:rsidRPr="002F2C86">
        <w:t>or</w:t>
      </w:r>
      <w:r w:rsidRPr="002F2C86">
        <w:rPr>
          <w:spacing w:val="3"/>
        </w:rPr>
        <w:t>k</w:t>
      </w:r>
      <w:r w:rsidRPr="002F2C86">
        <w:t>s</w:t>
      </w:r>
      <w:r w:rsidRPr="002F2C86">
        <w:rPr>
          <w:spacing w:val="5"/>
        </w:rPr>
        <w:t xml:space="preserve"> </w:t>
      </w:r>
      <w:r w:rsidRPr="002F2C86">
        <w:t>(in</w:t>
      </w:r>
      <w:r w:rsidRPr="002F2C86">
        <w:rPr>
          <w:spacing w:val="1"/>
        </w:rPr>
        <w:t>c</w:t>
      </w:r>
      <w:r w:rsidRPr="002F2C86">
        <w:t>lud</w:t>
      </w:r>
      <w:r w:rsidRPr="002F2C86">
        <w:rPr>
          <w:spacing w:val="1"/>
        </w:rPr>
        <w:t>i</w:t>
      </w:r>
      <w:r w:rsidRPr="002F2C86">
        <w:t>ng</w:t>
      </w:r>
      <w:r>
        <w:rPr>
          <w:spacing w:val="4"/>
        </w:rPr>
        <w:t xml:space="preserve"> </w:t>
      </w:r>
      <w:r w:rsidR="00304022">
        <w:rPr>
          <w:spacing w:val="4"/>
        </w:rPr>
        <w:t>supplying W</w:t>
      </w:r>
      <w:r>
        <w:t>or</w:t>
      </w:r>
      <w:r>
        <w:rPr>
          <w:spacing w:val="3"/>
        </w:rPr>
        <w:t>k</w:t>
      </w:r>
      <w:r>
        <w:t>s</w:t>
      </w:r>
      <w:r>
        <w:rPr>
          <w:spacing w:val="5"/>
        </w:rPr>
        <w:t xml:space="preserve"> </w:t>
      </w:r>
      <w:r>
        <w:t>as</w:t>
      </w:r>
      <w:r>
        <w:rPr>
          <w:w w:val="99"/>
        </w:rPr>
        <w:t xml:space="preserve"> </w:t>
      </w:r>
      <w:r w:rsidR="00304022">
        <w:rPr>
          <w:w w:val="99"/>
        </w:rPr>
        <w:t>E</w:t>
      </w:r>
      <w:r>
        <w:rPr>
          <w:spacing w:val="1"/>
        </w:rPr>
        <w:t>x</w:t>
      </w:r>
      <w:r>
        <w:t>e</w:t>
      </w:r>
      <w:r>
        <w:rPr>
          <w:spacing w:val="1"/>
        </w:rPr>
        <w:t>c</w:t>
      </w:r>
      <w:r>
        <w:t>uted</w:t>
      </w:r>
      <w:r>
        <w:rPr>
          <w:spacing w:val="-5"/>
        </w:rPr>
        <w:t xml:space="preserve"> </w:t>
      </w:r>
      <w:r>
        <w:rPr>
          <w:spacing w:val="2"/>
        </w:rPr>
        <w:t>p</w:t>
      </w:r>
      <w:r>
        <w:t>lan</w:t>
      </w:r>
      <w:r>
        <w:rPr>
          <w:spacing w:val="1"/>
        </w:rPr>
        <w:t>s</w:t>
      </w:r>
      <w:r>
        <w:t>)</w:t>
      </w:r>
      <w:r w:rsidR="00304022">
        <w:t xml:space="preserve"> </w:t>
      </w:r>
      <w:r w:rsidR="00BE3AEC">
        <w:t xml:space="preserve">are completed. </w:t>
      </w:r>
    </w:p>
    <w:p w:rsidR="00BE3AEC" w:rsidRPr="00BE3AEC" w:rsidRDefault="00304022" w:rsidP="00BE3AEC">
      <w:pPr>
        <w:pStyle w:val="BodyText"/>
        <w:numPr>
          <w:ilvl w:val="0"/>
          <w:numId w:val="23"/>
        </w:numPr>
        <w:spacing w:after="0"/>
      </w:pPr>
      <w:r>
        <w:t>certificate</w:t>
      </w:r>
      <w:r w:rsidR="00BE3AEC">
        <w:t>s</w:t>
      </w:r>
      <w:r>
        <w:t xml:space="preserve"> of compliance are provided by </w:t>
      </w:r>
      <w:r w:rsidR="00BE3AEC">
        <w:t>utility Authorities.</w:t>
      </w:r>
      <w:r w:rsidR="00691483">
        <w:rPr>
          <w:spacing w:val="-4"/>
        </w:rPr>
        <w:t xml:space="preserve"> </w:t>
      </w:r>
    </w:p>
    <w:p w:rsidR="00691483" w:rsidRDefault="00691483" w:rsidP="00BE3AEC">
      <w:pPr>
        <w:pStyle w:val="BodyText"/>
        <w:numPr>
          <w:ilvl w:val="0"/>
          <w:numId w:val="23"/>
        </w:numPr>
      </w:pPr>
      <w:r>
        <w:t>a</w:t>
      </w:r>
      <w:r>
        <w:rPr>
          <w:spacing w:val="1"/>
        </w:rPr>
        <w:t>l</w:t>
      </w:r>
      <w:r>
        <w:t>l</w:t>
      </w:r>
      <w:r>
        <w:rPr>
          <w:spacing w:val="-7"/>
        </w:rPr>
        <w:t xml:space="preserve"> </w:t>
      </w:r>
      <w:r>
        <w:rPr>
          <w:spacing w:val="1"/>
        </w:rPr>
        <w:t>c</w:t>
      </w:r>
      <w:r>
        <w:rPr>
          <w:spacing w:val="2"/>
        </w:rPr>
        <w:t>o</w:t>
      </w:r>
      <w:r>
        <w:t>n</w:t>
      </w:r>
      <w:r>
        <w:rPr>
          <w:spacing w:val="2"/>
        </w:rPr>
        <w:t>d</w:t>
      </w:r>
      <w:r>
        <w:t>it</w:t>
      </w:r>
      <w:r>
        <w:rPr>
          <w:spacing w:val="1"/>
        </w:rPr>
        <w:t>i</w:t>
      </w:r>
      <w:r>
        <w:t>o</w:t>
      </w:r>
      <w:r>
        <w:rPr>
          <w:spacing w:val="2"/>
        </w:rPr>
        <w:t>n</w:t>
      </w:r>
      <w:r>
        <w:t>s</w:t>
      </w:r>
      <w:r>
        <w:rPr>
          <w:spacing w:val="-5"/>
        </w:rPr>
        <w:t xml:space="preserve"> </w:t>
      </w:r>
      <w:r>
        <w:t>of</w:t>
      </w:r>
      <w:r>
        <w:rPr>
          <w:spacing w:val="-4"/>
        </w:rPr>
        <w:t xml:space="preserve"> </w:t>
      </w:r>
      <w:r>
        <w:t>the</w:t>
      </w:r>
      <w:r>
        <w:rPr>
          <w:spacing w:val="-5"/>
        </w:rPr>
        <w:t xml:space="preserve"> </w:t>
      </w:r>
      <w:r>
        <w:t>d</w:t>
      </w:r>
      <w:r>
        <w:rPr>
          <w:spacing w:val="2"/>
        </w:rPr>
        <w:t>e</w:t>
      </w:r>
      <w:r>
        <w:rPr>
          <w:spacing w:val="-2"/>
        </w:rPr>
        <w:t>v</w:t>
      </w:r>
      <w:r>
        <w:rPr>
          <w:spacing w:val="2"/>
        </w:rPr>
        <w:t>e</w:t>
      </w:r>
      <w:r>
        <w:t>lop</w:t>
      </w:r>
      <w:r>
        <w:rPr>
          <w:spacing w:val="4"/>
        </w:rPr>
        <w:t>m</w:t>
      </w:r>
      <w:r>
        <w:t>ent</w:t>
      </w:r>
      <w:r>
        <w:rPr>
          <w:spacing w:val="-6"/>
        </w:rPr>
        <w:t xml:space="preserve"> </w:t>
      </w:r>
      <w:r>
        <w:rPr>
          <w:spacing w:val="1"/>
        </w:rPr>
        <w:t>c</w:t>
      </w:r>
      <w:r>
        <w:t>on</w:t>
      </w:r>
      <w:r>
        <w:rPr>
          <w:spacing w:val="3"/>
        </w:rPr>
        <w:t>s</w:t>
      </w:r>
      <w:r>
        <w:rPr>
          <w:spacing w:val="2"/>
        </w:rPr>
        <w:t>e</w:t>
      </w:r>
      <w:r>
        <w:t>nt</w:t>
      </w:r>
      <w:r>
        <w:rPr>
          <w:spacing w:val="-6"/>
        </w:rPr>
        <w:t xml:space="preserve"> </w:t>
      </w:r>
      <w:r>
        <w:t>are</w:t>
      </w:r>
      <w:r>
        <w:rPr>
          <w:spacing w:val="-5"/>
        </w:rPr>
        <w:t xml:space="preserve"> </w:t>
      </w:r>
      <w:r>
        <w:rPr>
          <w:spacing w:val="1"/>
        </w:rPr>
        <w:t>s</w:t>
      </w:r>
      <w:r>
        <w:t>a</w:t>
      </w:r>
      <w:r>
        <w:rPr>
          <w:spacing w:val="2"/>
        </w:rPr>
        <w:t>t</w:t>
      </w:r>
      <w:r>
        <w:t>i</w:t>
      </w:r>
      <w:r>
        <w:rPr>
          <w:spacing w:val="1"/>
        </w:rPr>
        <w:t>s</w:t>
      </w:r>
      <w:r>
        <w:rPr>
          <w:spacing w:val="2"/>
        </w:rPr>
        <w:t>f</w:t>
      </w:r>
      <w:r>
        <w:t>ied</w:t>
      </w:r>
      <w:r>
        <w:rPr>
          <w:w w:val="99"/>
        </w:rPr>
        <w:t xml:space="preserve"> </w:t>
      </w:r>
      <w:r>
        <w:t xml:space="preserve">(Section </w:t>
      </w:r>
      <w:r w:rsidR="003A7FFB">
        <w:t>109J</w:t>
      </w:r>
      <w:r w:rsidR="00D86532">
        <w:t xml:space="preserve"> </w:t>
      </w:r>
      <w:r w:rsidR="003A7FFB">
        <w:t>(2)</w:t>
      </w:r>
      <w:r>
        <w:t xml:space="preserve"> of the EP&amp;A Act).</w:t>
      </w:r>
    </w:p>
    <w:p w:rsidR="002252F1" w:rsidRDefault="002252F1" w:rsidP="002252F1">
      <w:pPr>
        <w:pStyle w:val="BodyText"/>
        <w:rPr>
          <w:spacing w:val="-7"/>
        </w:rPr>
      </w:pPr>
      <w:r w:rsidRPr="00380C92">
        <w:rPr>
          <w:spacing w:val="3"/>
        </w:rPr>
        <w:t>T</w:t>
      </w:r>
      <w:r w:rsidRPr="00380C92">
        <w:rPr>
          <w:spacing w:val="-1"/>
        </w:rPr>
        <w:t>h</w:t>
      </w:r>
      <w:r w:rsidRPr="00380C92">
        <w:t xml:space="preserve">e </w:t>
      </w:r>
      <w:r w:rsidRPr="00380C92">
        <w:rPr>
          <w:spacing w:val="-1"/>
        </w:rPr>
        <w:t>D</w:t>
      </w:r>
      <w:r w:rsidRPr="00380C92">
        <w:rPr>
          <w:spacing w:val="2"/>
        </w:rPr>
        <w:t>e</w:t>
      </w:r>
      <w:r w:rsidRPr="00380C92">
        <w:rPr>
          <w:spacing w:val="-2"/>
        </w:rPr>
        <w:t>v</w:t>
      </w:r>
      <w:r w:rsidRPr="00380C92">
        <w:rPr>
          <w:spacing w:val="2"/>
        </w:rPr>
        <w:t>e</w:t>
      </w:r>
      <w:r w:rsidRPr="00380C92">
        <w:rPr>
          <w:spacing w:val="-1"/>
        </w:rPr>
        <w:t>l</w:t>
      </w:r>
      <w:r w:rsidRPr="00380C92">
        <w:rPr>
          <w:spacing w:val="2"/>
        </w:rPr>
        <w:t>o</w:t>
      </w:r>
      <w:r w:rsidRPr="00380C92">
        <w:rPr>
          <w:spacing w:val="-1"/>
        </w:rPr>
        <w:t>pe</w:t>
      </w:r>
      <w:r w:rsidRPr="00380C92">
        <w:t xml:space="preserve">r </w:t>
      </w:r>
      <w:r w:rsidR="00CB78D2">
        <w:t>is responsible for all supervision of the contractors</w:t>
      </w:r>
      <w:r w:rsidR="001F699D">
        <w:t xml:space="preserve">. They may </w:t>
      </w:r>
      <w:r w:rsidRPr="00380C92">
        <w:rPr>
          <w:spacing w:val="-1"/>
        </w:rPr>
        <w:t>a</w:t>
      </w:r>
      <w:r w:rsidRPr="00380C92">
        <w:rPr>
          <w:spacing w:val="2"/>
        </w:rPr>
        <w:t>p</w:t>
      </w:r>
      <w:r w:rsidRPr="00380C92">
        <w:rPr>
          <w:spacing w:val="-1"/>
        </w:rPr>
        <w:t>po</w:t>
      </w:r>
      <w:r w:rsidRPr="00380C92">
        <w:rPr>
          <w:spacing w:val="1"/>
        </w:rPr>
        <w:t>i</w:t>
      </w:r>
      <w:r w:rsidRPr="00380C92">
        <w:rPr>
          <w:spacing w:val="-1"/>
        </w:rPr>
        <w:t>n</w:t>
      </w:r>
      <w:r w:rsidRPr="00380C92">
        <w:t xml:space="preserve">t an independent person or company </w:t>
      </w:r>
      <w:r w:rsidRPr="00380C92">
        <w:rPr>
          <w:spacing w:val="-1"/>
        </w:rPr>
        <w:t>t</w:t>
      </w:r>
      <w:r w:rsidRPr="00380C92">
        <w:t>o</w:t>
      </w:r>
      <w:r w:rsidRPr="00380C92">
        <w:rPr>
          <w:spacing w:val="-7"/>
        </w:rPr>
        <w:t xml:space="preserve"> act as the superintendent for the works required for the development</w:t>
      </w:r>
      <w:r w:rsidR="000F3C74">
        <w:rPr>
          <w:spacing w:val="-7"/>
        </w:rPr>
        <w:t>.</w:t>
      </w:r>
    </w:p>
    <w:p w:rsidR="000F3C74" w:rsidRPr="001F699D" w:rsidRDefault="000F3C74" w:rsidP="002252F1">
      <w:pPr>
        <w:pStyle w:val="BodyText"/>
      </w:pPr>
      <w:r w:rsidRPr="001F699D">
        <w:rPr>
          <w:spacing w:val="-7"/>
        </w:rPr>
        <w:t>The developer will ensure that all the required inspections are carried out.</w:t>
      </w:r>
    </w:p>
    <w:p w:rsidR="003A7FFB" w:rsidRPr="001F699D" w:rsidRDefault="003A7FFB" w:rsidP="00691483">
      <w:pPr>
        <w:pStyle w:val="BodyText"/>
      </w:pPr>
      <w:r w:rsidRPr="001F699D">
        <w:t xml:space="preserve">The works and worksite </w:t>
      </w:r>
      <w:r w:rsidRPr="001F699D">
        <w:rPr>
          <w:rFonts w:cstheme="minorHAnsi"/>
        </w:rPr>
        <w:t>remain the responsibility of the developer until the asset</w:t>
      </w:r>
      <w:r w:rsidR="001F699D" w:rsidRPr="001F699D">
        <w:rPr>
          <w:rFonts w:cstheme="minorHAnsi"/>
        </w:rPr>
        <w:t>s</w:t>
      </w:r>
      <w:r w:rsidR="001F699D" w:rsidRPr="001F699D">
        <w:t xml:space="preserve"> are</w:t>
      </w:r>
      <w:r w:rsidRPr="001F699D">
        <w:t xml:space="preserve"> formally handed over to Council.</w:t>
      </w:r>
    </w:p>
    <w:p w:rsidR="0021027B" w:rsidRDefault="0021027B" w:rsidP="0021027B">
      <w:pPr>
        <w:pStyle w:val="Heading1"/>
      </w:pPr>
      <w:bookmarkStart w:id="35" w:name="_Toc523233756"/>
      <w:bookmarkStart w:id="36" w:name="_Toc192260"/>
      <w:bookmarkStart w:id="37" w:name="_Toc523233738"/>
      <w:r>
        <w:rPr>
          <w:spacing w:val="-1"/>
        </w:rPr>
        <w:lastRenderedPageBreak/>
        <w:t>SURVE</w:t>
      </w:r>
      <w:r>
        <w:t>Y</w:t>
      </w:r>
      <w:r>
        <w:rPr>
          <w:spacing w:val="5"/>
        </w:rPr>
        <w:t xml:space="preserve"> </w:t>
      </w:r>
      <w:r>
        <w:rPr>
          <w:spacing w:val="-6"/>
        </w:rPr>
        <w:t>A</w:t>
      </w:r>
      <w:r>
        <w:rPr>
          <w:spacing w:val="-1"/>
        </w:rPr>
        <w:t>N</w:t>
      </w:r>
      <w:r>
        <w:t xml:space="preserve">D </w:t>
      </w:r>
      <w:r>
        <w:rPr>
          <w:spacing w:val="-1"/>
        </w:rPr>
        <w:t>S</w:t>
      </w:r>
      <w:r>
        <w:rPr>
          <w:spacing w:val="1"/>
        </w:rPr>
        <w:t>E</w:t>
      </w:r>
      <w:r>
        <w:rPr>
          <w:spacing w:val="-1"/>
        </w:rPr>
        <w:t>T</w:t>
      </w:r>
      <w:r>
        <w:rPr>
          <w:spacing w:val="-3"/>
        </w:rPr>
        <w:t>T</w:t>
      </w:r>
      <w:r>
        <w:rPr>
          <w:spacing w:val="1"/>
        </w:rPr>
        <w:t>IN</w:t>
      </w:r>
      <w:r>
        <w:t>G</w:t>
      </w:r>
      <w:r>
        <w:rPr>
          <w:spacing w:val="-1"/>
        </w:rPr>
        <w:t xml:space="preserve"> </w:t>
      </w:r>
      <w:r>
        <w:rPr>
          <w:spacing w:val="1"/>
        </w:rPr>
        <w:t>O</w:t>
      </w:r>
      <w:r>
        <w:rPr>
          <w:spacing w:val="-1"/>
        </w:rPr>
        <w:t>U</w:t>
      </w:r>
      <w:r>
        <w:t>T</w:t>
      </w:r>
      <w:r>
        <w:rPr>
          <w:spacing w:val="-2"/>
        </w:rPr>
        <w:t xml:space="preserve"> </w:t>
      </w:r>
      <w:r>
        <w:rPr>
          <w:spacing w:val="-1"/>
        </w:rPr>
        <w:t>RE</w:t>
      </w:r>
      <w:r>
        <w:rPr>
          <w:spacing w:val="1"/>
        </w:rPr>
        <w:t>Q</w:t>
      </w:r>
      <w:r>
        <w:rPr>
          <w:spacing w:val="-1"/>
        </w:rPr>
        <w:t>U</w:t>
      </w:r>
      <w:r>
        <w:rPr>
          <w:spacing w:val="1"/>
        </w:rPr>
        <w:t>I</w:t>
      </w:r>
      <w:r>
        <w:rPr>
          <w:spacing w:val="-1"/>
        </w:rPr>
        <w:t>RE</w:t>
      </w:r>
      <w:r>
        <w:rPr>
          <w:spacing w:val="1"/>
        </w:rPr>
        <w:t>M</w:t>
      </w:r>
      <w:r>
        <w:rPr>
          <w:spacing w:val="-1"/>
        </w:rPr>
        <w:t>EN</w:t>
      </w:r>
      <w:r>
        <w:rPr>
          <w:spacing w:val="-3"/>
        </w:rPr>
        <w:t>T</w:t>
      </w:r>
      <w:r>
        <w:t>S</w:t>
      </w:r>
      <w:bookmarkEnd w:id="35"/>
      <w:bookmarkEnd w:id="36"/>
    </w:p>
    <w:p w:rsidR="0021027B" w:rsidRPr="00C173A1" w:rsidRDefault="0021027B" w:rsidP="0021027B">
      <w:pPr>
        <w:pStyle w:val="Heading2"/>
      </w:pPr>
      <w:bookmarkStart w:id="38" w:name="_Toc192261"/>
      <w:r>
        <w:rPr>
          <w:spacing w:val="6"/>
        </w:rPr>
        <w:t>PROJECT SURVEY AND SETOUT.</w:t>
      </w:r>
      <w:bookmarkEnd w:id="38"/>
    </w:p>
    <w:p w:rsidR="0021027B" w:rsidRDefault="0021027B" w:rsidP="0021027B">
      <w:pPr>
        <w:pStyle w:val="BodyText"/>
      </w:pPr>
      <w:r w:rsidRPr="004B7E44">
        <w:rPr>
          <w:spacing w:val="3"/>
        </w:rPr>
        <w:t>T</w:t>
      </w:r>
      <w:r w:rsidRPr="004B7E44">
        <w:rPr>
          <w:spacing w:val="-1"/>
        </w:rPr>
        <w:t>h</w:t>
      </w:r>
      <w:r w:rsidRPr="004B7E44">
        <w:t>e</w:t>
      </w:r>
      <w:r w:rsidRPr="004B7E44">
        <w:rPr>
          <w:spacing w:val="30"/>
        </w:rPr>
        <w:t xml:space="preserve"> </w:t>
      </w:r>
      <w:r w:rsidRPr="004B7E44">
        <w:t xml:space="preserve">Contractor is to set out the works using a </w:t>
      </w:r>
      <w:r w:rsidR="00BE3AEC">
        <w:t>registered</w:t>
      </w:r>
      <w:r w:rsidRPr="004B7E44">
        <w:t xml:space="preserve"> surveyor or as otherwise approved by Council.</w:t>
      </w:r>
      <w:r w:rsidRPr="00FF4C59">
        <w:t xml:space="preserve"> </w:t>
      </w:r>
      <w:r>
        <w:t>T</w:t>
      </w:r>
      <w:r w:rsidRPr="00324F6C">
        <w:t>he specification will outline the survey and set</w:t>
      </w:r>
      <w:r>
        <w:t xml:space="preserve"> </w:t>
      </w:r>
      <w:r w:rsidRPr="00324F6C">
        <w:t>out requirements.</w:t>
      </w:r>
    </w:p>
    <w:p w:rsidR="0021027B" w:rsidRPr="00C173A1" w:rsidRDefault="0021027B" w:rsidP="0021027B">
      <w:pPr>
        <w:pStyle w:val="Heading2"/>
        <w:rPr>
          <w:spacing w:val="6"/>
        </w:rPr>
      </w:pPr>
      <w:bookmarkStart w:id="39" w:name="_Toc523233758"/>
      <w:bookmarkStart w:id="40" w:name="_Toc192262"/>
      <w:r w:rsidRPr="00C173A1">
        <w:rPr>
          <w:spacing w:val="6"/>
        </w:rPr>
        <w:t>DATUM AND CO-ORDINATES</w:t>
      </w:r>
      <w:bookmarkEnd w:id="39"/>
      <w:r>
        <w:rPr>
          <w:spacing w:val="6"/>
        </w:rPr>
        <w:t>.</w:t>
      </w:r>
      <w:bookmarkEnd w:id="40"/>
    </w:p>
    <w:p w:rsidR="0021027B" w:rsidRPr="002F2C86" w:rsidRDefault="0021027B" w:rsidP="0021027B">
      <w:pPr>
        <w:pStyle w:val="BodyText"/>
      </w:pPr>
      <w:r w:rsidRPr="002F2C86">
        <w:rPr>
          <w:spacing w:val="3"/>
        </w:rPr>
        <w:t>T</w:t>
      </w:r>
      <w:r w:rsidRPr="002F2C86">
        <w:rPr>
          <w:spacing w:val="-1"/>
        </w:rPr>
        <w:t>h</w:t>
      </w:r>
      <w:r w:rsidRPr="002F2C86">
        <w:t>e</w:t>
      </w:r>
      <w:r w:rsidRPr="002F2C86">
        <w:rPr>
          <w:spacing w:val="-8"/>
        </w:rPr>
        <w:t xml:space="preserve"> </w:t>
      </w:r>
      <w:r w:rsidRPr="002F2C86">
        <w:rPr>
          <w:spacing w:val="1"/>
        </w:rPr>
        <w:t>s</w:t>
      </w:r>
      <w:r w:rsidRPr="002F2C86">
        <w:rPr>
          <w:spacing w:val="-1"/>
        </w:rPr>
        <w:t>u</w:t>
      </w:r>
      <w:r w:rsidRPr="002F2C86">
        <w:t>r</w:t>
      </w:r>
      <w:r w:rsidRPr="002F2C86">
        <w:rPr>
          <w:spacing w:val="-2"/>
        </w:rPr>
        <w:t>v</w:t>
      </w:r>
      <w:r w:rsidRPr="002F2C86">
        <w:rPr>
          <w:spacing w:val="2"/>
        </w:rPr>
        <w:t>e</w:t>
      </w:r>
      <w:r w:rsidRPr="002F2C86">
        <w:t>y</w:t>
      </w:r>
      <w:r w:rsidRPr="002F2C86">
        <w:rPr>
          <w:spacing w:val="-9"/>
        </w:rPr>
        <w:t xml:space="preserve"> </w:t>
      </w:r>
      <w:r w:rsidRPr="002F2C86">
        <w:rPr>
          <w:spacing w:val="1"/>
        </w:rPr>
        <w:t>s</w:t>
      </w:r>
      <w:r w:rsidRPr="002F2C86">
        <w:rPr>
          <w:spacing w:val="2"/>
        </w:rPr>
        <w:t>h</w:t>
      </w:r>
      <w:r w:rsidRPr="002F2C86">
        <w:rPr>
          <w:spacing w:val="-1"/>
        </w:rPr>
        <w:t>a</w:t>
      </w:r>
      <w:r w:rsidRPr="002F2C86">
        <w:rPr>
          <w:spacing w:val="1"/>
        </w:rPr>
        <w:t>l</w:t>
      </w:r>
      <w:r w:rsidRPr="002F2C86">
        <w:t>l</w:t>
      </w:r>
      <w:r w:rsidRPr="002F2C86">
        <w:rPr>
          <w:spacing w:val="-8"/>
        </w:rPr>
        <w:t xml:space="preserve"> </w:t>
      </w:r>
      <w:r w:rsidRPr="002F2C86">
        <w:rPr>
          <w:spacing w:val="2"/>
        </w:rPr>
        <w:t>b</w:t>
      </w:r>
      <w:r w:rsidRPr="002F2C86">
        <w:t>e</w:t>
      </w:r>
      <w:r w:rsidRPr="002F2C86">
        <w:rPr>
          <w:spacing w:val="-7"/>
        </w:rPr>
        <w:t xml:space="preserve"> </w:t>
      </w:r>
      <w:r w:rsidRPr="002F2C86">
        <w:rPr>
          <w:spacing w:val="-1"/>
        </w:rPr>
        <w:t>u</w:t>
      </w:r>
      <w:r w:rsidRPr="002F2C86">
        <w:rPr>
          <w:spacing w:val="2"/>
        </w:rPr>
        <w:t>n</w:t>
      </w:r>
      <w:r w:rsidRPr="002F2C86">
        <w:rPr>
          <w:spacing w:val="-1"/>
        </w:rPr>
        <w:t>de</w:t>
      </w:r>
      <w:r w:rsidRPr="002F2C86">
        <w:t>r</w:t>
      </w:r>
      <w:r w:rsidRPr="002F2C86">
        <w:rPr>
          <w:spacing w:val="2"/>
        </w:rPr>
        <w:t>t</w:t>
      </w:r>
      <w:r w:rsidRPr="002F2C86">
        <w:rPr>
          <w:spacing w:val="-1"/>
        </w:rPr>
        <w:t>a</w:t>
      </w:r>
      <w:r w:rsidRPr="002F2C86">
        <w:rPr>
          <w:spacing w:val="3"/>
        </w:rPr>
        <w:t>k</w:t>
      </w:r>
      <w:r w:rsidRPr="002F2C86">
        <w:rPr>
          <w:spacing w:val="-1"/>
        </w:rPr>
        <w:t>e</w:t>
      </w:r>
      <w:r w:rsidRPr="002F2C86">
        <w:t>n</w:t>
      </w:r>
      <w:r w:rsidRPr="002F2C86">
        <w:rPr>
          <w:spacing w:val="-8"/>
        </w:rPr>
        <w:t xml:space="preserve"> </w:t>
      </w:r>
      <w:r w:rsidRPr="002F2C86">
        <w:rPr>
          <w:spacing w:val="-1"/>
        </w:rPr>
        <w:t>o</w:t>
      </w:r>
      <w:r w:rsidRPr="002F2C86">
        <w:t>n</w:t>
      </w:r>
      <w:r w:rsidRPr="002F2C86">
        <w:rPr>
          <w:spacing w:val="-7"/>
        </w:rPr>
        <w:t xml:space="preserve"> </w:t>
      </w:r>
      <w:r w:rsidRPr="002F2C86">
        <w:rPr>
          <w:spacing w:val="1"/>
        </w:rPr>
        <w:t>A</w:t>
      </w:r>
      <w:r w:rsidRPr="002F2C86">
        <w:rPr>
          <w:spacing w:val="-1"/>
        </w:rPr>
        <w:t>u</w:t>
      </w:r>
      <w:r w:rsidRPr="002F2C86">
        <w:rPr>
          <w:spacing w:val="1"/>
        </w:rPr>
        <w:t>s</w:t>
      </w:r>
      <w:r w:rsidRPr="002F2C86">
        <w:rPr>
          <w:spacing w:val="-1"/>
        </w:rPr>
        <w:t>t</w:t>
      </w:r>
      <w:r w:rsidRPr="002F2C86">
        <w:t>r</w:t>
      </w:r>
      <w:r w:rsidRPr="002F2C86">
        <w:rPr>
          <w:spacing w:val="-1"/>
        </w:rPr>
        <w:t>a</w:t>
      </w:r>
      <w:r w:rsidRPr="002F2C86">
        <w:rPr>
          <w:spacing w:val="1"/>
        </w:rPr>
        <w:t>l</w:t>
      </w:r>
      <w:r w:rsidRPr="002F2C86">
        <w:rPr>
          <w:spacing w:val="-1"/>
        </w:rPr>
        <w:t>ia</w:t>
      </w:r>
      <w:r w:rsidRPr="002F2C86">
        <w:t>n</w:t>
      </w:r>
      <w:r w:rsidRPr="002F2C86">
        <w:rPr>
          <w:spacing w:val="-5"/>
        </w:rPr>
        <w:t xml:space="preserve"> </w:t>
      </w:r>
      <w:r w:rsidRPr="002F2C86">
        <w:t>H</w:t>
      </w:r>
      <w:r w:rsidRPr="002F2C86">
        <w:rPr>
          <w:spacing w:val="2"/>
        </w:rPr>
        <w:t>e</w:t>
      </w:r>
      <w:r w:rsidRPr="002F2C86">
        <w:rPr>
          <w:spacing w:val="-1"/>
        </w:rPr>
        <w:t>igh</w:t>
      </w:r>
      <w:r w:rsidRPr="002F2C86">
        <w:t>t</w:t>
      </w:r>
      <w:r w:rsidRPr="002F2C86">
        <w:rPr>
          <w:spacing w:val="-3"/>
        </w:rPr>
        <w:t xml:space="preserve"> </w:t>
      </w:r>
      <w:r w:rsidRPr="002F2C86">
        <w:t>D</w:t>
      </w:r>
      <w:r w:rsidRPr="002F2C86">
        <w:rPr>
          <w:spacing w:val="-1"/>
        </w:rPr>
        <w:t>atu</w:t>
      </w:r>
      <w:r w:rsidRPr="002F2C86">
        <w:t>m</w:t>
      </w:r>
      <w:r w:rsidRPr="002F2C86">
        <w:rPr>
          <w:spacing w:val="-2"/>
        </w:rPr>
        <w:t xml:space="preserve"> </w:t>
      </w:r>
      <w:r w:rsidRPr="002F2C86">
        <w:rPr>
          <w:spacing w:val="-1"/>
        </w:rPr>
        <w:t>an</w:t>
      </w:r>
      <w:r w:rsidRPr="002F2C86">
        <w:t>d</w:t>
      </w:r>
      <w:r w:rsidR="00BE3AEC">
        <w:t xml:space="preserve"> </w:t>
      </w:r>
      <w:r w:rsidR="0057478D">
        <w:t>GDA94</w:t>
      </w:r>
      <w:r w:rsidRPr="002F2C86">
        <w:rPr>
          <w:spacing w:val="-8"/>
        </w:rPr>
        <w:t xml:space="preserve"> </w:t>
      </w:r>
      <w:r w:rsidRPr="002F2C86">
        <w:rPr>
          <w:spacing w:val="1"/>
        </w:rPr>
        <w:t>c</w:t>
      </w:r>
      <w:r w:rsidRPr="002F2C86">
        <w:rPr>
          <w:spacing w:val="-1"/>
        </w:rPr>
        <w:t>o</w:t>
      </w:r>
      <w:r w:rsidRPr="002F2C86">
        <w:t>-</w:t>
      </w:r>
      <w:r w:rsidRPr="002F2C86">
        <w:rPr>
          <w:spacing w:val="-1"/>
        </w:rPr>
        <w:t>o</w:t>
      </w:r>
      <w:r w:rsidRPr="002F2C86">
        <w:t>r</w:t>
      </w:r>
      <w:r w:rsidRPr="002F2C86">
        <w:rPr>
          <w:spacing w:val="2"/>
        </w:rPr>
        <w:t>d</w:t>
      </w:r>
      <w:r w:rsidRPr="002F2C86">
        <w:rPr>
          <w:spacing w:val="-1"/>
        </w:rPr>
        <w:t>ina</w:t>
      </w:r>
      <w:r w:rsidRPr="002F2C86">
        <w:rPr>
          <w:spacing w:val="2"/>
        </w:rPr>
        <w:t>t</w:t>
      </w:r>
      <w:r w:rsidRPr="002F2C86">
        <w:rPr>
          <w:spacing w:val="-1"/>
        </w:rPr>
        <w:t>e</w:t>
      </w:r>
      <w:r w:rsidRPr="002F2C86">
        <w:rPr>
          <w:spacing w:val="1"/>
        </w:rPr>
        <w:t>s</w:t>
      </w:r>
      <w:r w:rsidRPr="002F2C86">
        <w:t>.</w:t>
      </w:r>
    </w:p>
    <w:p w:rsidR="0021027B" w:rsidRDefault="0021027B" w:rsidP="0021027B">
      <w:pPr>
        <w:pStyle w:val="Heading2"/>
      </w:pPr>
      <w:bookmarkStart w:id="41" w:name="_Toc523233759"/>
      <w:bookmarkStart w:id="42" w:name="_Toc192263"/>
      <w:r>
        <w:t>B</w:t>
      </w:r>
      <w:r>
        <w:rPr>
          <w:spacing w:val="-1"/>
        </w:rPr>
        <w:t>E</w:t>
      </w:r>
      <w:r>
        <w:t>NCH</w:t>
      </w:r>
      <w:r>
        <w:rPr>
          <w:spacing w:val="-15"/>
        </w:rPr>
        <w:t xml:space="preserve"> </w:t>
      </w:r>
      <w:r>
        <w:rPr>
          <w:spacing w:val="6"/>
        </w:rPr>
        <w:t>M</w:t>
      </w:r>
      <w:r>
        <w:rPr>
          <w:spacing w:val="-6"/>
        </w:rPr>
        <w:t>A</w:t>
      </w:r>
      <w:r>
        <w:t>R</w:t>
      </w:r>
      <w:r>
        <w:rPr>
          <w:spacing w:val="2"/>
        </w:rPr>
        <w:t>K</w:t>
      </w:r>
      <w:r>
        <w:t>S</w:t>
      </w:r>
      <w:bookmarkEnd w:id="41"/>
      <w:bookmarkEnd w:id="42"/>
    </w:p>
    <w:p w:rsidR="0021027B" w:rsidRDefault="0021027B" w:rsidP="0021027B">
      <w:pPr>
        <w:pStyle w:val="BodyText"/>
      </w:pPr>
      <w:r>
        <w:rPr>
          <w:spacing w:val="-1"/>
        </w:rPr>
        <w:t>Ben</w:t>
      </w:r>
      <w:r>
        <w:rPr>
          <w:spacing w:val="1"/>
        </w:rPr>
        <w:t>c</w:t>
      </w:r>
      <w:r>
        <w:t>h</w:t>
      </w:r>
      <w:r>
        <w:rPr>
          <w:spacing w:val="10"/>
        </w:rPr>
        <w:t xml:space="preserve"> </w:t>
      </w:r>
      <w:r>
        <w:rPr>
          <w:spacing w:val="2"/>
        </w:rPr>
        <w:t>M</w:t>
      </w:r>
      <w:r>
        <w:rPr>
          <w:spacing w:val="-1"/>
        </w:rPr>
        <w:t>a</w:t>
      </w:r>
      <w:r>
        <w:t>r</w:t>
      </w:r>
      <w:r>
        <w:rPr>
          <w:spacing w:val="3"/>
        </w:rPr>
        <w:t>k</w:t>
      </w:r>
      <w:r>
        <w:t>s</w:t>
      </w:r>
      <w:r>
        <w:rPr>
          <w:spacing w:val="10"/>
        </w:rPr>
        <w:t xml:space="preserve"> </w:t>
      </w:r>
      <w:r>
        <w:rPr>
          <w:spacing w:val="1"/>
        </w:rPr>
        <w:t>s</w:t>
      </w:r>
      <w:r>
        <w:rPr>
          <w:spacing w:val="-1"/>
        </w:rPr>
        <w:t>hal</w:t>
      </w:r>
      <w:r>
        <w:t>l</w:t>
      </w:r>
      <w:r>
        <w:rPr>
          <w:spacing w:val="9"/>
        </w:rPr>
        <w:t xml:space="preserve"> </w:t>
      </w:r>
      <w:r>
        <w:rPr>
          <w:spacing w:val="2"/>
        </w:rPr>
        <w:t>b</w:t>
      </w:r>
      <w:r>
        <w:t>e</w:t>
      </w:r>
      <w:r>
        <w:rPr>
          <w:spacing w:val="8"/>
        </w:rPr>
        <w:t xml:space="preserve"> </w:t>
      </w:r>
      <w:r>
        <w:rPr>
          <w:spacing w:val="-1"/>
        </w:rPr>
        <w:t>e</w:t>
      </w:r>
      <w:r>
        <w:rPr>
          <w:spacing w:val="1"/>
        </w:rPr>
        <w:t>s</w:t>
      </w:r>
      <w:r>
        <w:rPr>
          <w:spacing w:val="2"/>
        </w:rPr>
        <w:t>ta</w:t>
      </w:r>
      <w:r>
        <w:rPr>
          <w:spacing w:val="-1"/>
        </w:rPr>
        <w:t>bli</w:t>
      </w:r>
      <w:r>
        <w:rPr>
          <w:spacing w:val="1"/>
        </w:rPr>
        <w:t>s</w:t>
      </w:r>
      <w:r>
        <w:rPr>
          <w:spacing w:val="2"/>
        </w:rPr>
        <w:t>h</w:t>
      </w:r>
      <w:r>
        <w:rPr>
          <w:spacing w:val="-1"/>
        </w:rPr>
        <w:t>e</w:t>
      </w:r>
      <w:r>
        <w:t>d</w:t>
      </w:r>
      <w:r>
        <w:rPr>
          <w:spacing w:val="13"/>
        </w:rPr>
        <w:t xml:space="preserve"> </w:t>
      </w:r>
      <w:r>
        <w:rPr>
          <w:spacing w:val="-3"/>
        </w:rPr>
        <w:t>w</w:t>
      </w:r>
      <w:r>
        <w:rPr>
          <w:spacing w:val="-1"/>
        </w:rPr>
        <w:t>i</w:t>
      </w:r>
      <w:r>
        <w:rPr>
          <w:spacing w:val="2"/>
        </w:rPr>
        <w:t>t</w:t>
      </w:r>
      <w:r>
        <w:rPr>
          <w:spacing w:val="-1"/>
        </w:rPr>
        <w:t>h</w:t>
      </w:r>
      <w:r>
        <w:rPr>
          <w:spacing w:val="1"/>
        </w:rPr>
        <w:t>i</w:t>
      </w:r>
      <w:r>
        <w:t>n</w:t>
      </w:r>
      <w:r>
        <w:rPr>
          <w:spacing w:val="8"/>
        </w:rPr>
        <w:t xml:space="preserve"> </w:t>
      </w:r>
      <w:r>
        <w:rPr>
          <w:spacing w:val="2"/>
        </w:rPr>
        <w:t>t</w:t>
      </w:r>
      <w:r>
        <w:rPr>
          <w:spacing w:val="-1"/>
        </w:rPr>
        <w:t>h</w:t>
      </w:r>
      <w:r>
        <w:t>e</w:t>
      </w:r>
      <w:r>
        <w:rPr>
          <w:spacing w:val="11"/>
        </w:rPr>
        <w:t xml:space="preserve"> </w:t>
      </w:r>
      <w:r>
        <w:t>w</w:t>
      </w:r>
      <w:r>
        <w:rPr>
          <w:spacing w:val="-1"/>
        </w:rPr>
        <w:t>o</w:t>
      </w:r>
      <w:r>
        <w:t>r</w:t>
      </w:r>
      <w:r>
        <w:rPr>
          <w:spacing w:val="3"/>
        </w:rPr>
        <w:t>k</w:t>
      </w:r>
      <w:r>
        <w:t>s</w:t>
      </w:r>
      <w:r>
        <w:rPr>
          <w:spacing w:val="10"/>
        </w:rPr>
        <w:t xml:space="preserve"> </w:t>
      </w:r>
      <w:r>
        <w:rPr>
          <w:spacing w:val="-1"/>
        </w:rPr>
        <w:t>a</w:t>
      </w:r>
      <w:r>
        <w:rPr>
          <w:spacing w:val="-2"/>
        </w:rPr>
        <w:t>r</w:t>
      </w:r>
      <w:r>
        <w:rPr>
          <w:spacing w:val="-1"/>
        </w:rPr>
        <w:t>e</w:t>
      </w:r>
      <w:r>
        <w:t>a</w:t>
      </w:r>
      <w:r>
        <w:rPr>
          <w:spacing w:val="8"/>
        </w:rPr>
        <w:t xml:space="preserve"> </w:t>
      </w:r>
      <w:r>
        <w:rPr>
          <w:spacing w:val="2"/>
        </w:rPr>
        <w:t>a</w:t>
      </w:r>
      <w:r>
        <w:t>t</w:t>
      </w:r>
      <w:r>
        <w:rPr>
          <w:spacing w:val="11"/>
        </w:rPr>
        <w:t xml:space="preserve"> </w:t>
      </w:r>
      <w:r>
        <w:rPr>
          <w:spacing w:val="-1"/>
        </w:rPr>
        <w:t>inte</w:t>
      </w:r>
      <w:r>
        <w:rPr>
          <w:spacing w:val="3"/>
        </w:rPr>
        <w:t>r</w:t>
      </w:r>
      <w:r>
        <w:rPr>
          <w:spacing w:val="-2"/>
        </w:rPr>
        <w:t>v</w:t>
      </w:r>
      <w:r>
        <w:rPr>
          <w:spacing w:val="2"/>
        </w:rPr>
        <w:t>a</w:t>
      </w:r>
      <w:r>
        <w:rPr>
          <w:spacing w:val="-1"/>
        </w:rPr>
        <w:t>l</w:t>
      </w:r>
      <w:r>
        <w:t>s</w:t>
      </w:r>
      <w:r>
        <w:rPr>
          <w:spacing w:val="10"/>
        </w:rPr>
        <w:t xml:space="preserve"> </w:t>
      </w:r>
      <w:r>
        <w:rPr>
          <w:spacing w:val="2"/>
        </w:rPr>
        <w:t>n</w:t>
      </w:r>
      <w:r>
        <w:rPr>
          <w:spacing w:val="-1"/>
        </w:rPr>
        <w:t>o</w:t>
      </w:r>
      <w:r>
        <w:t>t</w:t>
      </w:r>
      <w:r>
        <w:rPr>
          <w:spacing w:val="8"/>
        </w:rPr>
        <w:t xml:space="preserve"> </w:t>
      </w:r>
      <w:r>
        <w:rPr>
          <w:spacing w:val="-1"/>
        </w:rPr>
        <w:t>e</w:t>
      </w:r>
      <w:r>
        <w:rPr>
          <w:spacing w:val="1"/>
        </w:rPr>
        <w:t>xc</w:t>
      </w:r>
      <w:r>
        <w:rPr>
          <w:spacing w:val="-1"/>
        </w:rPr>
        <w:t>e</w:t>
      </w:r>
      <w:r>
        <w:rPr>
          <w:spacing w:val="2"/>
        </w:rPr>
        <w:t>e</w:t>
      </w:r>
      <w:r>
        <w:rPr>
          <w:spacing w:val="-1"/>
        </w:rPr>
        <w:t>d</w:t>
      </w:r>
      <w:r>
        <w:rPr>
          <w:spacing w:val="1"/>
        </w:rPr>
        <w:t>i</w:t>
      </w:r>
      <w:r>
        <w:rPr>
          <w:spacing w:val="-1"/>
        </w:rPr>
        <w:t>n</w:t>
      </w:r>
      <w:r>
        <w:t>g</w:t>
      </w:r>
      <w:r>
        <w:rPr>
          <w:spacing w:val="8"/>
        </w:rPr>
        <w:t xml:space="preserve"> </w:t>
      </w:r>
      <w:r>
        <w:rPr>
          <w:spacing w:val="2"/>
        </w:rPr>
        <w:t>1</w:t>
      </w:r>
      <w:r>
        <w:rPr>
          <w:spacing w:val="-1"/>
        </w:rPr>
        <w:t>0</w:t>
      </w:r>
      <w:r>
        <w:t>0</w:t>
      </w:r>
      <w:r>
        <w:rPr>
          <w:spacing w:val="11"/>
        </w:rPr>
        <w:t xml:space="preserve"> </w:t>
      </w:r>
      <w:r>
        <w:rPr>
          <w:spacing w:val="4"/>
        </w:rPr>
        <w:t>m</w:t>
      </w:r>
      <w:r>
        <w:rPr>
          <w:spacing w:val="-1"/>
        </w:rPr>
        <w:t>et</w:t>
      </w:r>
      <w:r>
        <w:t>r</w:t>
      </w:r>
      <w:r>
        <w:rPr>
          <w:spacing w:val="-1"/>
        </w:rPr>
        <w:t>e</w:t>
      </w:r>
      <w:r>
        <w:t>s</w:t>
      </w:r>
      <w:r>
        <w:rPr>
          <w:w w:val="99"/>
        </w:rPr>
        <w:t xml:space="preserve"> </w:t>
      </w:r>
      <w:r>
        <w:rPr>
          <w:spacing w:val="-1"/>
        </w:rPr>
        <w:t>an</w:t>
      </w:r>
      <w:r>
        <w:t>d</w:t>
      </w:r>
      <w:r>
        <w:rPr>
          <w:spacing w:val="-6"/>
        </w:rPr>
        <w:t xml:space="preserve"> </w:t>
      </w:r>
      <w:r>
        <w:rPr>
          <w:spacing w:val="-1"/>
        </w:rPr>
        <w:t>i</w:t>
      </w:r>
      <w:r>
        <w:t>n</w:t>
      </w:r>
      <w:r>
        <w:rPr>
          <w:spacing w:val="-6"/>
        </w:rPr>
        <w:t xml:space="preserve"> </w:t>
      </w:r>
      <w:r>
        <w:rPr>
          <w:spacing w:val="-1"/>
        </w:rPr>
        <w:t>a</w:t>
      </w:r>
      <w:r>
        <w:rPr>
          <w:spacing w:val="1"/>
        </w:rPr>
        <w:t>cc</w:t>
      </w:r>
      <w:r>
        <w:rPr>
          <w:spacing w:val="-1"/>
        </w:rPr>
        <w:t>o</w:t>
      </w:r>
      <w:r>
        <w:t>r</w:t>
      </w:r>
      <w:r>
        <w:rPr>
          <w:spacing w:val="-1"/>
        </w:rPr>
        <w:t>dan</w:t>
      </w:r>
      <w:r>
        <w:rPr>
          <w:spacing w:val="1"/>
        </w:rPr>
        <w:t>c</w:t>
      </w:r>
      <w:r>
        <w:t>e</w:t>
      </w:r>
      <w:r>
        <w:rPr>
          <w:spacing w:val="-5"/>
        </w:rPr>
        <w:t xml:space="preserve"> </w:t>
      </w:r>
      <w:r>
        <w:t>w</w:t>
      </w:r>
      <w:r>
        <w:rPr>
          <w:spacing w:val="-1"/>
        </w:rPr>
        <w:t>it</w:t>
      </w:r>
      <w:r>
        <w:t>h</w:t>
      </w:r>
      <w:r>
        <w:rPr>
          <w:spacing w:val="-6"/>
        </w:rPr>
        <w:t xml:space="preserve"> </w:t>
      </w:r>
      <w:r>
        <w:rPr>
          <w:spacing w:val="1"/>
        </w:rPr>
        <w:t>s</w:t>
      </w:r>
      <w:r>
        <w:rPr>
          <w:spacing w:val="-1"/>
        </w:rPr>
        <w:t>o</w:t>
      </w:r>
      <w:r>
        <w:rPr>
          <w:spacing w:val="2"/>
        </w:rPr>
        <w:t>u</w:t>
      </w:r>
      <w:r>
        <w:rPr>
          <w:spacing w:val="-1"/>
        </w:rPr>
        <w:t>n</w:t>
      </w:r>
      <w:r>
        <w:t>d</w:t>
      </w:r>
      <w:r>
        <w:rPr>
          <w:spacing w:val="-7"/>
        </w:rPr>
        <w:t xml:space="preserve"> </w:t>
      </w:r>
      <w:r>
        <w:rPr>
          <w:spacing w:val="1"/>
        </w:rPr>
        <w:t>s</w:t>
      </w:r>
      <w:r>
        <w:rPr>
          <w:spacing w:val="-1"/>
        </w:rPr>
        <w:t>u</w:t>
      </w:r>
      <w:r>
        <w:t>r</w:t>
      </w:r>
      <w:r>
        <w:rPr>
          <w:spacing w:val="1"/>
        </w:rPr>
        <w:t>v</w:t>
      </w:r>
      <w:r>
        <w:rPr>
          <w:spacing w:val="2"/>
        </w:rPr>
        <w:t>e</w:t>
      </w:r>
      <w:r>
        <w:rPr>
          <w:spacing w:val="-5"/>
        </w:rPr>
        <w:t>y</w:t>
      </w:r>
      <w:r>
        <w:rPr>
          <w:spacing w:val="1"/>
        </w:rPr>
        <w:t>i</w:t>
      </w:r>
      <w:r>
        <w:rPr>
          <w:spacing w:val="2"/>
        </w:rPr>
        <w:t>n</w:t>
      </w:r>
      <w:r>
        <w:t>g</w:t>
      </w:r>
      <w:r>
        <w:rPr>
          <w:spacing w:val="-8"/>
        </w:rPr>
        <w:t xml:space="preserve"> </w:t>
      </w:r>
      <w:r>
        <w:rPr>
          <w:spacing w:val="-1"/>
        </w:rPr>
        <w:t>p</w:t>
      </w:r>
      <w:r>
        <w:t>r</w:t>
      </w:r>
      <w:r>
        <w:rPr>
          <w:spacing w:val="-1"/>
        </w:rPr>
        <w:t>a</w:t>
      </w:r>
      <w:r>
        <w:rPr>
          <w:spacing w:val="1"/>
        </w:rPr>
        <w:t>c</w:t>
      </w:r>
      <w:r>
        <w:rPr>
          <w:spacing w:val="-1"/>
        </w:rPr>
        <w:t>ti</w:t>
      </w:r>
      <w:r>
        <w:rPr>
          <w:spacing w:val="1"/>
        </w:rPr>
        <w:t>c</w:t>
      </w:r>
      <w:r>
        <w:rPr>
          <w:spacing w:val="2"/>
        </w:rPr>
        <w:t>e</w:t>
      </w:r>
      <w:r>
        <w:t xml:space="preserve">. </w:t>
      </w:r>
    </w:p>
    <w:p w:rsidR="0021027B" w:rsidRDefault="0021027B" w:rsidP="0021027B">
      <w:pPr>
        <w:pStyle w:val="Heading2"/>
      </w:pPr>
      <w:bookmarkStart w:id="43" w:name="_Toc523233760"/>
      <w:bookmarkStart w:id="44" w:name="_Toc192264"/>
      <w:r>
        <w:rPr>
          <w:spacing w:val="-1"/>
        </w:rPr>
        <w:t>S</w:t>
      </w:r>
      <w:r>
        <w:t>U</w:t>
      </w:r>
      <w:r>
        <w:rPr>
          <w:spacing w:val="2"/>
        </w:rPr>
        <w:t>R</w:t>
      </w:r>
      <w:r>
        <w:rPr>
          <w:spacing w:val="-1"/>
        </w:rPr>
        <w:t>VE</w:t>
      </w:r>
      <w:r>
        <w:t>Y</w:t>
      </w:r>
      <w:r>
        <w:rPr>
          <w:spacing w:val="-12"/>
        </w:rPr>
        <w:t xml:space="preserve"> </w:t>
      </w:r>
      <w:r>
        <w:t>C</w:t>
      </w:r>
      <w:r>
        <w:rPr>
          <w:spacing w:val="1"/>
        </w:rPr>
        <w:t>O</w:t>
      </w:r>
      <w:r>
        <w:t>N</w:t>
      </w:r>
      <w:r>
        <w:rPr>
          <w:spacing w:val="3"/>
        </w:rPr>
        <w:t>T</w:t>
      </w:r>
      <w:r>
        <w:t>R</w:t>
      </w:r>
      <w:r>
        <w:rPr>
          <w:spacing w:val="1"/>
        </w:rPr>
        <w:t>O</w:t>
      </w:r>
      <w:r>
        <w:t>L</w:t>
      </w:r>
      <w:r>
        <w:rPr>
          <w:spacing w:val="-15"/>
        </w:rPr>
        <w:t xml:space="preserve"> </w:t>
      </w:r>
      <w:r>
        <w:rPr>
          <w:spacing w:val="6"/>
        </w:rPr>
        <w:t>M</w:t>
      </w:r>
      <w:r>
        <w:rPr>
          <w:spacing w:val="-6"/>
        </w:rPr>
        <w:t>A</w:t>
      </w:r>
      <w:r>
        <w:rPr>
          <w:spacing w:val="2"/>
        </w:rPr>
        <w:t>R</w:t>
      </w:r>
      <w:r>
        <w:t>KS</w:t>
      </w:r>
      <w:bookmarkEnd w:id="43"/>
      <w:bookmarkEnd w:id="44"/>
    </w:p>
    <w:p w:rsidR="0021027B" w:rsidRPr="002F2C86" w:rsidRDefault="0021027B" w:rsidP="0021027B">
      <w:pPr>
        <w:pStyle w:val="BodyText"/>
      </w:pPr>
      <w:r w:rsidRPr="002F2C86">
        <w:t>A</w:t>
      </w:r>
      <w:r w:rsidRPr="002F2C86">
        <w:rPr>
          <w:spacing w:val="1"/>
        </w:rPr>
        <w:t>l</w:t>
      </w:r>
      <w:r w:rsidRPr="002F2C86">
        <w:t>l</w:t>
      </w:r>
      <w:r w:rsidRPr="002F2C86">
        <w:rPr>
          <w:spacing w:val="32"/>
        </w:rPr>
        <w:t xml:space="preserve"> </w:t>
      </w:r>
      <w:r w:rsidRPr="002F2C86">
        <w:t>p</w:t>
      </w:r>
      <w:r w:rsidRPr="002F2C86">
        <w:rPr>
          <w:spacing w:val="1"/>
        </w:rPr>
        <w:t>l</w:t>
      </w:r>
      <w:r w:rsidRPr="002F2C86">
        <w:t>ans</w:t>
      </w:r>
      <w:r>
        <w:t xml:space="preserve"> </w:t>
      </w:r>
      <w:r w:rsidRPr="002F2C86">
        <w:t>of</w:t>
      </w:r>
      <w:r w:rsidRPr="002F2C86">
        <w:rPr>
          <w:spacing w:val="35"/>
        </w:rPr>
        <w:t xml:space="preserve"> </w:t>
      </w:r>
      <w:r w:rsidRPr="002F2C86">
        <w:rPr>
          <w:spacing w:val="1"/>
        </w:rPr>
        <w:t>s</w:t>
      </w:r>
      <w:r w:rsidRPr="002F2C86">
        <w:t>ur</w:t>
      </w:r>
      <w:r w:rsidRPr="002F2C86">
        <w:rPr>
          <w:spacing w:val="-2"/>
        </w:rPr>
        <w:t>v</w:t>
      </w:r>
      <w:r w:rsidRPr="002F2C86">
        <w:rPr>
          <w:spacing w:val="4"/>
        </w:rPr>
        <w:t>e</w:t>
      </w:r>
      <w:r w:rsidRPr="002F2C86">
        <w:t>y</w:t>
      </w:r>
      <w:r w:rsidRPr="002F2C86">
        <w:rPr>
          <w:spacing w:val="29"/>
        </w:rPr>
        <w:t xml:space="preserve"> </w:t>
      </w:r>
      <w:r w:rsidRPr="002F2C86">
        <w:t>are</w:t>
      </w:r>
      <w:r w:rsidRPr="002F2C86">
        <w:rPr>
          <w:spacing w:val="33"/>
        </w:rPr>
        <w:t xml:space="preserve"> </w:t>
      </w:r>
      <w:r w:rsidRPr="002F2C86">
        <w:t>to</w:t>
      </w:r>
      <w:r w:rsidRPr="002F2C86">
        <w:rPr>
          <w:spacing w:val="35"/>
        </w:rPr>
        <w:t xml:space="preserve"> </w:t>
      </w:r>
      <w:r w:rsidRPr="002F2C86">
        <w:rPr>
          <w:spacing w:val="1"/>
        </w:rPr>
        <w:t>s</w:t>
      </w:r>
      <w:r w:rsidRPr="002F2C86">
        <w:t>how</w:t>
      </w:r>
      <w:r w:rsidRPr="002F2C86">
        <w:rPr>
          <w:spacing w:val="31"/>
        </w:rPr>
        <w:t xml:space="preserve"> </w:t>
      </w:r>
      <w:r w:rsidRPr="002F2C86">
        <w:rPr>
          <w:spacing w:val="1"/>
        </w:rPr>
        <w:t>c</w:t>
      </w:r>
      <w:r w:rsidRPr="002F2C86">
        <w:rPr>
          <w:spacing w:val="2"/>
        </w:rPr>
        <w:t>o</w:t>
      </w:r>
      <w:r w:rsidRPr="002F2C86">
        <w:t>nne</w:t>
      </w:r>
      <w:r w:rsidRPr="002F2C86">
        <w:rPr>
          <w:spacing w:val="1"/>
        </w:rPr>
        <w:t>c</w:t>
      </w:r>
      <w:r w:rsidRPr="002F2C86">
        <w:rPr>
          <w:spacing w:val="2"/>
        </w:rPr>
        <w:t>t</w:t>
      </w:r>
      <w:r w:rsidRPr="002F2C86">
        <w:t>ion</w:t>
      </w:r>
      <w:r w:rsidRPr="002F2C86">
        <w:rPr>
          <w:spacing w:val="35"/>
        </w:rPr>
        <w:t xml:space="preserve"> </w:t>
      </w:r>
      <w:r w:rsidRPr="002F2C86">
        <w:t>to</w:t>
      </w:r>
      <w:r w:rsidRPr="002F2C86">
        <w:rPr>
          <w:spacing w:val="33"/>
        </w:rPr>
        <w:t xml:space="preserve"> </w:t>
      </w:r>
      <w:r w:rsidRPr="002F2C86">
        <w:t>at</w:t>
      </w:r>
      <w:r w:rsidRPr="002F2C86">
        <w:rPr>
          <w:spacing w:val="35"/>
        </w:rPr>
        <w:t xml:space="preserve"> </w:t>
      </w:r>
      <w:r w:rsidRPr="002F2C86">
        <w:t>l</w:t>
      </w:r>
      <w:r w:rsidRPr="002F2C86">
        <w:rPr>
          <w:spacing w:val="2"/>
        </w:rPr>
        <w:t>e</w:t>
      </w:r>
      <w:r w:rsidRPr="002F2C86">
        <w:t>a</w:t>
      </w:r>
      <w:r w:rsidRPr="002F2C86">
        <w:rPr>
          <w:spacing w:val="1"/>
        </w:rPr>
        <w:t>s</w:t>
      </w:r>
      <w:r w:rsidRPr="002F2C86">
        <w:t>t</w:t>
      </w:r>
      <w:r w:rsidRPr="002F2C86">
        <w:rPr>
          <w:spacing w:val="34"/>
        </w:rPr>
        <w:t xml:space="preserve"> </w:t>
      </w:r>
      <w:r w:rsidRPr="002F2C86">
        <w:t>two</w:t>
      </w:r>
      <w:r w:rsidRPr="002F2C86">
        <w:rPr>
          <w:spacing w:val="33"/>
        </w:rPr>
        <w:t xml:space="preserve"> </w:t>
      </w:r>
      <w:r w:rsidRPr="002F2C86">
        <w:rPr>
          <w:spacing w:val="1"/>
        </w:rPr>
        <w:t>s</w:t>
      </w:r>
      <w:r w:rsidRPr="002F2C86">
        <w:t>ur</w:t>
      </w:r>
      <w:r w:rsidRPr="002F2C86">
        <w:rPr>
          <w:spacing w:val="-2"/>
        </w:rPr>
        <w:t>v</w:t>
      </w:r>
      <w:r w:rsidRPr="002F2C86">
        <w:rPr>
          <w:spacing w:val="4"/>
        </w:rPr>
        <w:t>e</w:t>
      </w:r>
      <w:r w:rsidRPr="002F2C86">
        <w:t>y</w:t>
      </w:r>
      <w:r w:rsidRPr="002F2C86">
        <w:rPr>
          <w:spacing w:val="29"/>
        </w:rPr>
        <w:t xml:space="preserve"> </w:t>
      </w:r>
      <w:r w:rsidRPr="002F2C86">
        <w:rPr>
          <w:spacing w:val="1"/>
        </w:rPr>
        <w:t>c</w:t>
      </w:r>
      <w:r w:rsidRPr="002F2C86">
        <w:t>o</w:t>
      </w:r>
      <w:r w:rsidRPr="002F2C86">
        <w:rPr>
          <w:spacing w:val="2"/>
        </w:rPr>
        <w:t>n</w:t>
      </w:r>
      <w:r w:rsidRPr="002F2C86">
        <w:t>trol</w:t>
      </w:r>
      <w:r w:rsidRPr="002F2C86">
        <w:rPr>
          <w:spacing w:val="32"/>
        </w:rPr>
        <w:t xml:space="preserve"> </w:t>
      </w:r>
      <w:r w:rsidRPr="002F2C86">
        <w:rPr>
          <w:spacing w:val="2"/>
        </w:rPr>
        <w:t>p</w:t>
      </w:r>
      <w:r w:rsidRPr="002F2C86">
        <w:t>e</w:t>
      </w:r>
      <w:r w:rsidRPr="002F2C86">
        <w:rPr>
          <w:spacing w:val="3"/>
        </w:rPr>
        <w:t>r</w:t>
      </w:r>
      <w:r w:rsidRPr="002F2C86">
        <w:rPr>
          <w:spacing w:val="4"/>
        </w:rPr>
        <w:t>m</w:t>
      </w:r>
      <w:r w:rsidRPr="002F2C86">
        <w:t>anent</w:t>
      </w:r>
      <w:r w:rsidRPr="002F2C86">
        <w:rPr>
          <w:spacing w:val="30"/>
        </w:rPr>
        <w:t xml:space="preserve"> </w:t>
      </w:r>
      <w:r w:rsidRPr="002F2C86">
        <w:rPr>
          <w:spacing w:val="4"/>
        </w:rPr>
        <w:t>m</w:t>
      </w:r>
      <w:r w:rsidRPr="002F2C86">
        <w:t>a</w:t>
      </w:r>
      <w:r w:rsidRPr="002F2C86">
        <w:rPr>
          <w:spacing w:val="-2"/>
        </w:rPr>
        <w:t>r</w:t>
      </w:r>
      <w:r w:rsidRPr="002F2C86">
        <w:rPr>
          <w:spacing w:val="3"/>
        </w:rPr>
        <w:t>k</w:t>
      </w:r>
      <w:r w:rsidRPr="002F2C86">
        <w:t>s</w:t>
      </w:r>
      <w:r w:rsidRPr="002F2C86">
        <w:rPr>
          <w:w w:val="99"/>
        </w:rPr>
        <w:t xml:space="preserve"> </w:t>
      </w:r>
      <w:r w:rsidRPr="002F2C86">
        <w:t>where</w:t>
      </w:r>
      <w:r w:rsidRPr="002F2C86">
        <w:rPr>
          <w:spacing w:val="14"/>
        </w:rPr>
        <w:t xml:space="preserve"> </w:t>
      </w:r>
      <w:r w:rsidRPr="002F2C86">
        <w:rPr>
          <w:spacing w:val="1"/>
        </w:rPr>
        <w:t>s</w:t>
      </w:r>
      <w:r w:rsidRPr="002F2C86">
        <w:t>u</w:t>
      </w:r>
      <w:r w:rsidRPr="002F2C86">
        <w:rPr>
          <w:spacing w:val="1"/>
        </w:rPr>
        <w:t>c</w:t>
      </w:r>
      <w:r w:rsidRPr="002F2C86">
        <w:t>h</w:t>
      </w:r>
      <w:r w:rsidRPr="002F2C86">
        <w:rPr>
          <w:spacing w:val="14"/>
        </w:rPr>
        <w:t xml:space="preserve"> </w:t>
      </w:r>
      <w:r w:rsidRPr="002F2C86">
        <w:t>e</w:t>
      </w:r>
      <w:r w:rsidRPr="002F2C86">
        <w:rPr>
          <w:spacing w:val="1"/>
        </w:rPr>
        <w:t>x</w:t>
      </w:r>
      <w:r w:rsidRPr="002F2C86">
        <w:t>i</w:t>
      </w:r>
      <w:r w:rsidRPr="002F2C86">
        <w:rPr>
          <w:spacing w:val="1"/>
        </w:rPr>
        <w:t>s</w:t>
      </w:r>
      <w:r w:rsidRPr="002F2C86">
        <w:t>t</w:t>
      </w:r>
      <w:r w:rsidRPr="002F2C86">
        <w:rPr>
          <w:spacing w:val="14"/>
        </w:rPr>
        <w:t xml:space="preserve"> </w:t>
      </w:r>
      <w:r w:rsidRPr="002F2C86">
        <w:rPr>
          <w:spacing w:val="1"/>
        </w:rPr>
        <w:t>i</w:t>
      </w:r>
      <w:r w:rsidRPr="002F2C86">
        <w:t>n</w:t>
      </w:r>
      <w:r w:rsidRPr="002F2C86">
        <w:rPr>
          <w:spacing w:val="14"/>
        </w:rPr>
        <w:t xml:space="preserve"> </w:t>
      </w:r>
      <w:r w:rsidRPr="002F2C86">
        <w:t>the</w:t>
      </w:r>
      <w:r w:rsidRPr="002F2C86">
        <w:rPr>
          <w:spacing w:val="16"/>
        </w:rPr>
        <w:t xml:space="preserve"> </w:t>
      </w:r>
      <w:r w:rsidRPr="002F2C86">
        <w:rPr>
          <w:spacing w:val="-2"/>
        </w:rPr>
        <w:t>v</w:t>
      </w:r>
      <w:r w:rsidRPr="002F2C86">
        <w:t>i</w:t>
      </w:r>
      <w:r w:rsidRPr="002F2C86">
        <w:rPr>
          <w:spacing w:val="3"/>
        </w:rPr>
        <w:t>c</w:t>
      </w:r>
      <w:r w:rsidRPr="002F2C86">
        <w:t>in</w:t>
      </w:r>
      <w:r w:rsidRPr="002F2C86">
        <w:rPr>
          <w:spacing w:val="1"/>
        </w:rPr>
        <w:t>i</w:t>
      </w:r>
      <w:r w:rsidRPr="002F2C86">
        <w:rPr>
          <w:spacing w:val="2"/>
        </w:rPr>
        <w:t>t</w:t>
      </w:r>
      <w:r w:rsidRPr="002F2C86">
        <w:t>y</w:t>
      </w:r>
      <w:r w:rsidRPr="002F2C86">
        <w:rPr>
          <w:spacing w:val="11"/>
        </w:rPr>
        <w:t xml:space="preserve"> </w:t>
      </w:r>
      <w:r w:rsidRPr="002F2C86">
        <w:t>of</w:t>
      </w:r>
      <w:r w:rsidRPr="002F2C86">
        <w:rPr>
          <w:spacing w:val="17"/>
        </w:rPr>
        <w:t xml:space="preserve"> </w:t>
      </w:r>
      <w:r w:rsidRPr="002F2C86">
        <w:t>the</w:t>
      </w:r>
      <w:r w:rsidRPr="002F2C86">
        <w:rPr>
          <w:spacing w:val="14"/>
        </w:rPr>
        <w:t xml:space="preserve"> </w:t>
      </w:r>
      <w:r w:rsidRPr="002F2C86">
        <w:rPr>
          <w:spacing w:val="1"/>
        </w:rPr>
        <w:t>s</w:t>
      </w:r>
      <w:r w:rsidRPr="002F2C86">
        <w:t>u</w:t>
      </w:r>
      <w:r w:rsidRPr="002F2C86">
        <w:rPr>
          <w:spacing w:val="2"/>
        </w:rPr>
        <w:t>b</w:t>
      </w:r>
      <w:r w:rsidRPr="002F2C86">
        <w:t>d</w:t>
      </w:r>
      <w:r w:rsidRPr="002F2C86">
        <w:rPr>
          <w:spacing w:val="1"/>
        </w:rPr>
        <w:t>i</w:t>
      </w:r>
      <w:r w:rsidRPr="002F2C86">
        <w:rPr>
          <w:spacing w:val="-2"/>
        </w:rPr>
        <w:t>v</w:t>
      </w:r>
      <w:r w:rsidRPr="002F2C86">
        <w:t>i</w:t>
      </w:r>
      <w:r w:rsidRPr="002F2C86">
        <w:rPr>
          <w:spacing w:val="3"/>
        </w:rPr>
        <w:t>s</w:t>
      </w:r>
      <w:r w:rsidRPr="002F2C86">
        <w:t>ion</w:t>
      </w:r>
      <w:r w:rsidRPr="002F2C86">
        <w:rPr>
          <w:spacing w:val="14"/>
        </w:rPr>
        <w:t xml:space="preserve"> </w:t>
      </w:r>
      <w:r w:rsidRPr="002F2C86">
        <w:t>or</w:t>
      </w:r>
      <w:r w:rsidRPr="002F2C86">
        <w:rPr>
          <w:spacing w:val="17"/>
        </w:rPr>
        <w:t xml:space="preserve"> </w:t>
      </w:r>
      <w:r w:rsidRPr="002F2C86">
        <w:t>where</w:t>
      </w:r>
      <w:r w:rsidRPr="002F2C86">
        <w:rPr>
          <w:spacing w:val="14"/>
        </w:rPr>
        <w:t xml:space="preserve"> </w:t>
      </w:r>
      <w:r w:rsidRPr="002F2C86">
        <w:t>pra</w:t>
      </w:r>
      <w:r w:rsidRPr="002F2C86">
        <w:rPr>
          <w:spacing w:val="1"/>
        </w:rPr>
        <w:t>c</w:t>
      </w:r>
      <w:r w:rsidRPr="002F2C86">
        <w:rPr>
          <w:spacing w:val="2"/>
        </w:rPr>
        <w:t>t</w:t>
      </w:r>
      <w:r w:rsidRPr="002F2C86">
        <w:t>i</w:t>
      </w:r>
      <w:r w:rsidRPr="002F2C86">
        <w:rPr>
          <w:spacing w:val="1"/>
        </w:rPr>
        <w:t>c</w:t>
      </w:r>
      <w:r w:rsidRPr="002F2C86">
        <w:t>ab</w:t>
      </w:r>
      <w:r w:rsidRPr="002F2C86">
        <w:rPr>
          <w:spacing w:val="1"/>
        </w:rPr>
        <w:t>l</w:t>
      </w:r>
      <w:r w:rsidRPr="002F2C86">
        <w:t>e.</w:t>
      </w:r>
      <w:r w:rsidRPr="002F2C86">
        <w:rPr>
          <w:spacing w:val="15"/>
        </w:rPr>
        <w:t xml:space="preserve"> </w:t>
      </w:r>
    </w:p>
    <w:p w:rsidR="0021027B" w:rsidRPr="002F2C86" w:rsidRDefault="0021027B" w:rsidP="0021027B">
      <w:pPr>
        <w:pStyle w:val="BodyText"/>
      </w:pPr>
      <w:r w:rsidRPr="002F2C86">
        <w:rPr>
          <w:spacing w:val="3"/>
        </w:rPr>
        <w:t>T</w:t>
      </w:r>
      <w:r w:rsidRPr="002F2C86">
        <w:t>he</w:t>
      </w:r>
      <w:r w:rsidRPr="002F2C86">
        <w:rPr>
          <w:spacing w:val="5"/>
        </w:rPr>
        <w:t xml:space="preserve"> </w:t>
      </w:r>
      <w:r w:rsidRPr="002F2C86">
        <w:rPr>
          <w:spacing w:val="1"/>
        </w:rPr>
        <w:t>s</w:t>
      </w:r>
      <w:r w:rsidRPr="002F2C86">
        <w:t>ur</w:t>
      </w:r>
      <w:r w:rsidRPr="002F2C86">
        <w:rPr>
          <w:spacing w:val="-2"/>
        </w:rPr>
        <w:t>v</w:t>
      </w:r>
      <w:r w:rsidRPr="002F2C86">
        <w:rPr>
          <w:spacing w:val="2"/>
        </w:rPr>
        <w:t>e</w:t>
      </w:r>
      <w:r w:rsidRPr="002F2C86">
        <w:t>y</w:t>
      </w:r>
      <w:r w:rsidRPr="002F2C86">
        <w:rPr>
          <w:spacing w:val="3"/>
        </w:rPr>
        <w:t xml:space="preserve"> </w:t>
      </w:r>
      <w:r w:rsidRPr="002F2C86">
        <w:rPr>
          <w:spacing w:val="1"/>
        </w:rPr>
        <w:t>c</w:t>
      </w:r>
      <w:r w:rsidRPr="002F2C86">
        <w:rPr>
          <w:spacing w:val="2"/>
        </w:rPr>
        <w:t>o</w:t>
      </w:r>
      <w:r w:rsidRPr="002F2C86">
        <w:t>ntr</w:t>
      </w:r>
      <w:r w:rsidRPr="002F2C86">
        <w:rPr>
          <w:spacing w:val="2"/>
        </w:rPr>
        <w:t>o</w:t>
      </w:r>
      <w:r w:rsidRPr="002F2C86">
        <w:t>l</w:t>
      </w:r>
      <w:r w:rsidRPr="002F2C86">
        <w:rPr>
          <w:spacing w:val="5"/>
        </w:rPr>
        <w:t xml:space="preserve"> </w:t>
      </w:r>
      <w:r w:rsidRPr="002F2C86">
        <w:rPr>
          <w:spacing w:val="4"/>
        </w:rPr>
        <w:t>m</w:t>
      </w:r>
      <w:r w:rsidRPr="002F2C86">
        <w:t>a</w:t>
      </w:r>
      <w:r w:rsidRPr="002F2C86">
        <w:rPr>
          <w:spacing w:val="-2"/>
        </w:rPr>
        <w:t>r</w:t>
      </w:r>
      <w:r w:rsidRPr="002F2C86">
        <w:rPr>
          <w:spacing w:val="3"/>
        </w:rPr>
        <w:t>k</w:t>
      </w:r>
      <w:r w:rsidRPr="002F2C86">
        <w:t>s</w:t>
      </w:r>
      <w:r w:rsidRPr="002F2C86">
        <w:rPr>
          <w:spacing w:val="5"/>
        </w:rPr>
        <w:t xml:space="preserve"> </w:t>
      </w:r>
      <w:r w:rsidRPr="002F2C86">
        <w:rPr>
          <w:spacing w:val="-2"/>
        </w:rPr>
        <w:t>s</w:t>
      </w:r>
      <w:r w:rsidRPr="002F2C86">
        <w:t>ha</w:t>
      </w:r>
      <w:r w:rsidRPr="002F2C86">
        <w:rPr>
          <w:spacing w:val="1"/>
        </w:rPr>
        <w:t>l</w:t>
      </w:r>
      <w:r w:rsidRPr="002F2C86">
        <w:t>l</w:t>
      </w:r>
      <w:r w:rsidRPr="002F2C86">
        <w:rPr>
          <w:spacing w:val="4"/>
        </w:rPr>
        <w:t xml:space="preserve"> </w:t>
      </w:r>
      <w:r w:rsidRPr="002F2C86">
        <w:rPr>
          <w:spacing w:val="2"/>
        </w:rPr>
        <w:t>b</w:t>
      </w:r>
      <w:r w:rsidRPr="002F2C86">
        <w:t>e</w:t>
      </w:r>
      <w:r w:rsidRPr="002F2C86">
        <w:rPr>
          <w:spacing w:val="6"/>
        </w:rPr>
        <w:t xml:space="preserve"> </w:t>
      </w:r>
      <w:r w:rsidRPr="002F2C86">
        <w:rPr>
          <w:spacing w:val="1"/>
        </w:rPr>
        <w:t>i</w:t>
      </w:r>
      <w:r w:rsidRPr="002F2C86">
        <w:t>n</w:t>
      </w:r>
      <w:r w:rsidRPr="002F2C86">
        <w:rPr>
          <w:spacing w:val="6"/>
        </w:rPr>
        <w:t xml:space="preserve"> </w:t>
      </w:r>
      <w:r w:rsidRPr="002F2C86">
        <w:t>a</w:t>
      </w:r>
      <w:r w:rsidRPr="002F2C86">
        <w:rPr>
          <w:spacing w:val="1"/>
        </w:rPr>
        <w:t>cc</w:t>
      </w:r>
      <w:r w:rsidRPr="002F2C86">
        <w:t>ord</w:t>
      </w:r>
      <w:r w:rsidRPr="002F2C86">
        <w:rPr>
          <w:spacing w:val="2"/>
        </w:rPr>
        <w:t>a</w:t>
      </w:r>
      <w:r w:rsidRPr="002F2C86">
        <w:t>n</w:t>
      </w:r>
      <w:r w:rsidRPr="002F2C86">
        <w:rPr>
          <w:spacing w:val="1"/>
        </w:rPr>
        <w:t>c</w:t>
      </w:r>
      <w:r w:rsidRPr="002F2C86">
        <w:t>e</w:t>
      </w:r>
      <w:r w:rsidRPr="002F2C86">
        <w:rPr>
          <w:spacing w:val="7"/>
        </w:rPr>
        <w:t xml:space="preserve"> </w:t>
      </w:r>
      <w:r w:rsidRPr="002F2C86">
        <w:rPr>
          <w:spacing w:val="-3"/>
        </w:rPr>
        <w:t>w</w:t>
      </w:r>
      <w:r w:rsidRPr="002F2C86">
        <w:rPr>
          <w:spacing w:val="1"/>
        </w:rPr>
        <w:t>i</w:t>
      </w:r>
      <w:r w:rsidRPr="002F2C86">
        <w:t>th</w:t>
      </w:r>
      <w:r w:rsidRPr="002F2C86">
        <w:rPr>
          <w:spacing w:val="8"/>
        </w:rPr>
        <w:t xml:space="preserve"> </w:t>
      </w:r>
      <w:r>
        <w:t>the ‘</w:t>
      </w:r>
      <w:r w:rsidRPr="002F2C86">
        <w:t xml:space="preserve">Surveying and Spatial </w:t>
      </w:r>
      <w:r>
        <w:t>Information Regulation 2017’</w:t>
      </w:r>
      <w:r w:rsidRPr="002F2C86">
        <w:t>.</w:t>
      </w:r>
      <w:r w:rsidRPr="002F2C86">
        <w:rPr>
          <w:w w:val="99"/>
        </w:rPr>
        <w:t xml:space="preserve"> </w:t>
      </w:r>
      <w:r w:rsidRPr="002F2C86">
        <w:rPr>
          <w:spacing w:val="3"/>
        </w:rPr>
        <w:t>T</w:t>
      </w:r>
      <w:r w:rsidRPr="002F2C86">
        <w:rPr>
          <w:spacing w:val="-3"/>
        </w:rPr>
        <w:t>w</w:t>
      </w:r>
      <w:r w:rsidRPr="002F2C86">
        <w:t>o</w:t>
      </w:r>
      <w:r w:rsidRPr="002F2C86">
        <w:rPr>
          <w:spacing w:val="9"/>
        </w:rPr>
        <w:t xml:space="preserve"> </w:t>
      </w:r>
      <w:r w:rsidRPr="002F2C86">
        <w:rPr>
          <w:spacing w:val="1"/>
        </w:rPr>
        <w:t>c</w:t>
      </w:r>
      <w:r w:rsidRPr="002F2C86">
        <w:t>op</w:t>
      </w:r>
      <w:r w:rsidRPr="002F2C86">
        <w:rPr>
          <w:spacing w:val="1"/>
        </w:rPr>
        <w:t>i</w:t>
      </w:r>
      <w:r w:rsidRPr="002F2C86">
        <w:t>es</w:t>
      </w:r>
      <w:r w:rsidRPr="002F2C86">
        <w:rPr>
          <w:spacing w:val="10"/>
        </w:rPr>
        <w:t xml:space="preserve"> </w:t>
      </w:r>
      <w:r w:rsidRPr="002F2C86">
        <w:t>of</w:t>
      </w:r>
      <w:r w:rsidRPr="002F2C86">
        <w:rPr>
          <w:spacing w:val="12"/>
        </w:rPr>
        <w:t xml:space="preserve"> </w:t>
      </w:r>
      <w:r w:rsidRPr="002F2C86">
        <w:t>the</w:t>
      </w:r>
      <w:r w:rsidRPr="002F2C86">
        <w:rPr>
          <w:spacing w:val="9"/>
        </w:rPr>
        <w:t xml:space="preserve"> </w:t>
      </w:r>
      <w:r w:rsidRPr="002F2C86">
        <w:t>lo</w:t>
      </w:r>
      <w:r w:rsidRPr="002F2C86">
        <w:rPr>
          <w:spacing w:val="1"/>
        </w:rPr>
        <w:t>c</w:t>
      </w:r>
      <w:r w:rsidRPr="002F2C86">
        <w:rPr>
          <w:spacing w:val="2"/>
        </w:rPr>
        <w:t>a</w:t>
      </w:r>
      <w:r w:rsidRPr="002F2C86">
        <w:t>li</w:t>
      </w:r>
      <w:r w:rsidRPr="002F2C86">
        <w:rPr>
          <w:spacing w:val="4"/>
        </w:rPr>
        <w:t>t</w:t>
      </w:r>
      <w:r w:rsidRPr="002F2C86">
        <w:t>y</w:t>
      </w:r>
      <w:r w:rsidRPr="002F2C86">
        <w:rPr>
          <w:spacing w:val="8"/>
        </w:rPr>
        <w:t xml:space="preserve"> </w:t>
      </w:r>
      <w:r w:rsidRPr="002F2C86">
        <w:rPr>
          <w:spacing w:val="-2"/>
        </w:rPr>
        <w:t>s</w:t>
      </w:r>
      <w:r w:rsidRPr="002F2C86">
        <w:rPr>
          <w:spacing w:val="3"/>
        </w:rPr>
        <w:t>k</w:t>
      </w:r>
      <w:r w:rsidRPr="002F2C86">
        <w:t>et</w:t>
      </w:r>
      <w:r w:rsidRPr="002F2C86">
        <w:rPr>
          <w:spacing w:val="1"/>
        </w:rPr>
        <w:t>c</w:t>
      </w:r>
      <w:r w:rsidRPr="002F2C86">
        <w:t>h</w:t>
      </w:r>
      <w:r w:rsidRPr="002F2C86">
        <w:rPr>
          <w:spacing w:val="9"/>
        </w:rPr>
        <w:t xml:space="preserve"> </w:t>
      </w:r>
      <w:r w:rsidRPr="002F2C86">
        <w:t>plans</w:t>
      </w:r>
      <w:r w:rsidRPr="002F2C86">
        <w:rPr>
          <w:spacing w:val="11"/>
        </w:rPr>
        <w:t xml:space="preserve"> </w:t>
      </w:r>
      <w:r w:rsidRPr="002F2C86">
        <w:t>of</w:t>
      </w:r>
      <w:r w:rsidRPr="002F2C86">
        <w:rPr>
          <w:spacing w:val="12"/>
        </w:rPr>
        <w:t xml:space="preserve"> </w:t>
      </w:r>
      <w:r w:rsidRPr="002F2C86">
        <w:t>the</w:t>
      </w:r>
      <w:r w:rsidRPr="002F2C86">
        <w:rPr>
          <w:spacing w:val="9"/>
        </w:rPr>
        <w:t xml:space="preserve"> </w:t>
      </w:r>
      <w:r w:rsidRPr="002F2C86">
        <w:rPr>
          <w:spacing w:val="4"/>
        </w:rPr>
        <w:t>m</w:t>
      </w:r>
      <w:r w:rsidRPr="002F2C86">
        <w:t>a</w:t>
      </w:r>
      <w:r w:rsidRPr="002F2C86">
        <w:rPr>
          <w:spacing w:val="-2"/>
        </w:rPr>
        <w:t>r</w:t>
      </w:r>
      <w:r w:rsidRPr="002F2C86">
        <w:rPr>
          <w:spacing w:val="3"/>
        </w:rPr>
        <w:t>k</w:t>
      </w:r>
      <w:r w:rsidRPr="002F2C86">
        <w:t>s</w:t>
      </w:r>
      <w:r w:rsidRPr="002F2C86">
        <w:rPr>
          <w:spacing w:val="8"/>
        </w:rPr>
        <w:t xml:space="preserve"> </w:t>
      </w:r>
      <w:r w:rsidRPr="002F2C86">
        <w:t>pla</w:t>
      </w:r>
      <w:r w:rsidRPr="002F2C86">
        <w:rPr>
          <w:spacing w:val="1"/>
        </w:rPr>
        <w:t>c</w:t>
      </w:r>
      <w:r w:rsidRPr="002F2C86">
        <w:rPr>
          <w:spacing w:val="2"/>
        </w:rPr>
        <w:t>e</w:t>
      </w:r>
      <w:r w:rsidRPr="002F2C86">
        <w:t>d</w:t>
      </w:r>
      <w:r w:rsidRPr="002F2C86">
        <w:rPr>
          <w:spacing w:val="9"/>
        </w:rPr>
        <w:t xml:space="preserve"> </w:t>
      </w:r>
      <w:r w:rsidRPr="002F2C86">
        <w:t>are</w:t>
      </w:r>
      <w:r w:rsidRPr="002F2C86">
        <w:rPr>
          <w:spacing w:val="9"/>
        </w:rPr>
        <w:t xml:space="preserve"> </w:t>
      </w:r>
      <w:r w:rsidRPr="002F2C86">
        <w:t>to</w:t>
      </w:r>
      <w:r w:rsidRPr="002F2C86">
        <w:rPr>
          <w:spacing w:val="9"/>
        </w:rPr>
        <w:t xml:space="preserve"> </w:t>
      </w:r>
      <w:r w:rsidRPr="002F2C86">
        <w:rPr>
          <w:spacing w:val="2"/>
        </w:rPr>
        <w:t>b</w:t>
      </w:r>
      <w:r w:rsidRPr="002F2C86">
        <w:t>e</w:t>
      </w:r>
      <w:r w:rsidRPr="002F2C86">
        <w:rPr>
          <w:spacing w:val="9"/>
        </w:rPr>
        <w:t xml:space="preserve"> </w:t>
      </w:r>
      <w:r w:rsidRPr="002F2C86">
        <w:rPr>
          <w:spacing w:val="2"/>
        </w:rPr>
        <w:t>f</w:t>
      </w:r>
      <w:r w:rsidRPr="002F2C86">
        <w:t>or</w:t>
      </w:r>
      <w:r w:rsidRPr="002F2C86">
        <w:rPr>
          <w:spacing w:val="-3"/>
        </w:rPr>
        <w:t>w</w:t>
      </w:r>
      <w:r w:rsidRPr="002F2C86">
        <w:t>a</w:t>
      </w:r>
      <w:r w:rsidRPr="002F2C86">
        <w:rPr>
          <w:spacing w:val="3"/>
        </w:rPr>
        <w:t>r</w:t>
      </w:r>
      <w:r w:rsidRPr="002F2C86">
        <w:t>ded</w:t>
      </w:r>
      <w:r w:rsidRPr="002F2C86">
        <w:rPr>
          <w:spacing w:val="12"/>
        </w:rPr>
        <w:t xml:space="preserve"> </w:t>
      </w:r>
      <w:r w:rsidRPr="002F2C86">
        <w:t>to</w:t>
      </w:r>
      <w:r w:rsidRPr="002F2C86">
        <w:rPr>
          <w:spacing w:val="9"/>
        </w:rPr>
        <w:t xml:space="preserve"> </w:t>
      </w:r>
      <w:r w:rsidRPr="002F2C86">
        <w:t>the</w:t>
      </w:r>
      <w:r w:rsidRPr="002F2C86">
        <w:rPr>
          <w:spacing w:val="9"/>
        </w:rPr>
        <w:t xml:space="preserve"> </w:t>
      </w:r>
      <w:r w:rsidRPr="002F2C86">
        <w:t>C</w:t>
      </w:r>
      <w:r w:rsidRPr="002F2C86">
        <w:rPr>
          <w:spacing w:val="2"/>
        </w:rPr>
        <w:t>o</w:t>
      </w:r>
      <w:r w:rsidRPr="002F2C86">
        <w:t>un</w:t>
      </w:r>
      <w:r w:rsidRPr="002F2C86">
        <w:rPr>
          <w:spacing w:val="1"/>
        </w:rPr>
        <w:t>ci</w:t>
      </w:r>
      <w:r w:rsidRPr="002F2C86">
        <w:t>l</w:t>
      </w:r>
      <w:r w:rsidRPr="002F2C86">
        <w:rPr>
          <w:w w:val="99"/>
        </w:rPr>
        <w:t xml:space="preserve"> </w:t>
      </w:r>
      <w:r w:rsidRPr="002F2C86">
        <w:t>with</w:t>
      </w:r>
      <w:r w:rsidRPr="002F2C86">
        <w:rPr>
          <w:spacing w:val="-5"/>
        </w:rPr>
        <w:t xml:space="preserve"> </w:t>
      </w:r>
      <w:r w:rsidRPr="002F2C86">
        <w:t>the</w:t>
      </w:r>
      <w:r w:rsidRPr="002F2C86">
        <w:rPr>
          <w:spacing w:val="-6"/>
        </w:rPr>
        <w:t xml:space="preserve"> </w:t>
      </w:r>
      <w:r w:rsidRPr="002F2C86">
        <w:rPr>
          <w:spacing w:val="2"/>
        </w:rPr>
        <w:t>f</w:t>
      </w:r>
      <w:r w:rsidRPr="002F2C86">
        <w:t>i</w:t>
      </w:r>
      <w:r w:rsidRPr="002F2C86">
        <w:rPr>
          <w:spacing w:val="2"/>
        </w:rPr>
        <w:t>n</w:t>
      </w:r>
      <w:r w:rsidRPr="002F2C86">
        <w:t>al</w:t>
      </w:r>
      <w:r w:rsidRPr="002F2C86">
        <w:rPr>
          <w:spacing w:val="-4"/>
        </w:rPr>
        <w:t xml:space="preserve"> </w:t>
      </w:r>
      <w:r w:rsidRPr="002F2C86">
        <w:rPr>
          <w:spacing w:val="1"/>
        </w:rPr>
        <w:t>s</w:t>
      </w:r>
      <w:r w:rsidRPr="002F2C86">
        <w:t>u</w:t>
      </w:r>
      <w:r w:rsidRPr="002F2C86">
        <w:rPr>
          <w:spacing w:val="2"/>
        </w:rPr>
        <w:t>b</w:t>
      </w:r>
      <w:r w:rsidRPr="002F2C86">
        <w:t>d</w:t>
      </w:r>
      <w:r w:rsidRPr="002F2C86">
        <w:rPr>
          <w:spacing w:val="1"/>
        </w:rPr>
        <w:t>i</w:t>
      </w:r>
      <w:r w:rsidRPr="002F2C86">
        <w:rPr>
          <w:spacing w:val="-2"/>
        </w:rPr>
        <w:t>v</w:t>
      </w:r>
      <w:r w:rsidRPr="002F2C86">
        <w:rPr>
          <w:spacing w:val="1"/>
        </w:rPr>
        <w:t>is</w:t>
      </w:r>
      <w:r w:rsidRPr="002F2C86">
        <w:t>ion</w:t>
      </w:r>
      <w:r>
        <w:t xml:space="preserve"> plan</w:t>
      </w:r>
      <w:r w:rsidRPr="002F2C86">
        <w:t>.</w:t>
      </w:r>
    </w:p>
    <w:p w:rsidR="0021027B" w:rsidRPr="002F2C86" w:rsidRDefault="0021027B" w:rsidP="0021027B">
      <w:pPr>
        <w:pStyle w:val="Heading2"/>
      </w:pPr>
      <w:bookmarkStart w:id="45" w:name="_Toc523233761"/>
      <w:bookmarkStart w:id="46" w:name="_Toc192265"/>
      <w:r w:rsidRPr="002F2C86">
        <w:t>L</w:t>
      </w:r>
      <w:r w:rsidRPr="002F2C86">
        <w:rPr>
          <w:spacing w:val="1"/>
        </w:rPr>
        <w:t>O</w:t>
      </w:r>
      <w:r w:rsidRPr="002F2C86">
        <w:t>T</w:t>
      </w:r>
      <w:r w:rsidRPr="002F2C86">
        <w:rPr>
          <w:spacing w:val="-15"/>
        </w:rPr>
        <w:t xml:space="preserve"> </w:t>
      </w:r>
      <w:r w:rsidRPr="002F2C86">
        <w:t>B</w:t>
      </w:r>
      <w:r w:rsidRPr="002F2C86">
        <w:rPr>
          <w:spacing w:val="1"/>
        </w:rPr>
        <w:t>O</w:t>
      </w:r>
      <w:r w:rsidRPr="002F2C86">
        <w:t>UN</w:t>
      </w:r>
      <w:r w:rsidRPr="002F2C86">
        <w:rPr>
          <w:spacing w:val="2"/>
        </w:rPr>
        <w:t>D</w:t>
      </w:r>
      <w:r w:rsidRPr="002F2C86">
        <w:rPr>
          <w:spacing w:val="-6"/>
        </w:rPr>
        <w:t>A</w:t>
      </w:r>
      <w:r w:rsidRPr="002F2C86">
        <w:t>R</w:t>
      </w:r>
      <w:r w:rsidRPr="002F2C86">
        <w:rPr>
          <w:spacing w:val="-1"/>
        </w:rPr>
        <w:t>I</w:t>
      </w:r>
      <w:r w:rsidRPr="002F2C86">
        <w:rPr>
          <w:spacing w:val="1"/>
        </w:rPr>
        <w:t>E</w:t>
      </w:r>
      <w:r w:rsidRPr="002F2C86">
        <w:t>S</w:t>
      </w:r>
      <w:bookmarkEnd w:id="45"/>
      <w:bookmarkEnd w:id="46"/>
    </w:p>
    <w:p w:rsidR="0021027B" w:rsidRDefault="0021027B" w:rsidP="0021027B">
      <w:pPr>
        <w:pStyle w:val="BodyText"/>
      </w:pPr>
      <w:r w:rsidRPr="002F2C86">
        <w:rPr>
          <w:spacing w:val="-1"/>
        </w:rPr>
        <w:t>Lo</w:t>
      </w:r>
      <w:r w:rsidRPr="002F2C86">
        <w:t>t</w:t>
      </w:r>
      <w:r w:rsidRPr="002F2C86">
        <w:rPr>
          <w:spacing w:val="-8"/>
        </w:rPr>
        <w:t xml:space="preserve"> </w:t>
      </w:r>
      <w:r w:rsidRPr="002F2C86">
        <w:rPr>
          <w:spacing w:val="2"/>
        </w:rPr>
        <w:t>b</w:t>
      </w:r>
      <w:r w:rsidRPr="002F2C86">
        <w:rPr>
          <w:spacing w:val="-1"/>
        </w:rPr>
        <w:t>ou</w:t>
      </w:r>
      <w:r w:rsidRPr="002F2C86">
        <w:rPr>
          <w:spacing w:val="2"/>
        </w:rPr>
        <w:t>n</w:t>
      </w:r>
      <w:r w:rsidRPr="002F2C86">
        <w:rPr>
          <w:spacing w:val="-1"/>
        </w:rPr>
        <w:t>da</w:t>
      </w:r>
      <w:r w:rsidRPr="002F2C86">
        <w:t>r</w:t>
      </w:r>
      <w:r w:rsidRPr="002F2C86">
        <w:rPr>
          <w:spacing w:val="1"/>
        </w:rPr>
        <w:t>i</w:t>
      </w:r>
      <w:r w:rsidRPr="002F2C86">
        <w:rPr>
          <w:spacing w:val="-1"/>
        </w:rPr>
        <w:t>e</w:t>
      </w:r>
      <w:r w:rsidRPr="002F2C86">
        <w:t>s</w:t>
      </w:r>
      <w:r w:rsidRPr="002F2C86">
        <w:rPr>
          <w:spacing w:val="-6"/>
        </w:rPr>
        <w:t xml:space="preserve"> </w:t>
      </w:r>
      <w:r w:rsidRPr="002F2C86">
        <w:rPr>
          <w:spacing w:val="1"/>
        </w:rPr>
        <w:t>s</w:t>
      </w:r>
      <w:r w:rsidRPr="002F2C86">
        <w:rPr>
          <w:spacing w:val="-1"/>
        </w:rPr>
        <w:t>ha</w:t>
      </w:r>
      <w:r w:rsidRPr="002F2C86">
        <w:rPr>
          <w:spacing w:val="1"/>
        </w:rPr>
        <w:t>l</w:t>
      </w:r>
      <w:r w:rsidRPr="002F2C86">
        <w:t>l</w:t>
      </w:r>
      <w:r w:rsidRPr="002F2C86">
        <w:rPr>
          <w:spacing w:val="-8"/>
        </w:rPr>
        <w:t xml:space="preserve"> </w:t>
      </w:r>
      <w:r w:rsidRPr="002F2C86">
        <w:rPr>
          <w:spacing w:val="2"/>
        </w:rPr>
        <w:t>b</w:t>
      </w:r>
      <w:r w:rsidRPr="002F2C86">
        <w:t>e</w:t>
      </w:r>
      <w:r w:rsidRPr="002F2C86">
        <w:rPr>
          <w:spacing w:val="-7"/>
        </w:rPr>
        <w:t xml:space="preserve"> </w:t>
      </w:r>
      <w:r w:rsidRPr="002F2C86">
        <w:rPr>
          <w:spacing w:val="-1"/>
        </w:rPr>
        <w:t>e</w:t>
      </w:r>
      <w:r w:rsidRPr="002F2C86">
        <w:rPr>
          <w:spacing w:val="1"/>
        </w:rPr>
        <w:t>s</w:t>
      </w:r>
      <w:r w:rsidRPr="002F2C86">
        <w:rPr>
          <w:spacing w:val="2"/>
        </w:rPr>
        <w:t>t</w:t>
      </w:r>
      <w:r w:rsidRPr="002F2C86">
        <w:rPr>
          <w:spacing w:val="-1"/>
        </w:rPr>
        <w:t>ab</w:t>
      </w:r>
      <w:r w:rsidRPr="002F2C86">
        <w:rPr>
          <w:spacing w:val="1"/>
        </w:rPr>
        <w:t>l</w:t>
      </w:r>
      <w:r w:rsidRPr="002F2C86">
        <w:rPr>
          <w:spacing w:val="-1"/>
        </w:rPr>
        <w:t>i</w:t>
      </w:r>
      <w:r w:rsidRPr="002F2C86">
        <w:rPr>
          <w:spacing w:val="1"/>
        </w:rPr>
        <w:t>s</w:t>
      </w:r>
      <w:r w:rsidRPr="002F2C86">
        <w:rPr>
          <w:spacing w:val="-1"/>
        </w:rPr>
        <w:t>he</w:t>
      </w:r>
      <w:r w:rsidRPr="002F2C86">
        <w:t>d</w:t>
      </w:r>
      <w:r w:rsidRPr="002F2C86">
        <w:rPr>
          <w:spacing w:val="-5"/>
        </w:rPr>
        <w:t xml:space="preserve"> </w:t>
      </w:r>
      <w:r w:rsidRPr="002F2C86">
        <w:rPr>
          <w:spacing w:val="-1"/>
        </w:rPr>
        <w:t>t</w:t>
      </w:r>
      <w:r w:rsidRPr="002F2C86">
        <w:t>o</w:t>
      </w:r>
      <w:r w:rsidRPr="002F2C86">
        <w:rPr>
          <w:spacing w:val="-7"/>
        </w:rPr>
        <w:t xml:space="preserve"> </w:t>
      </w:r>
      <w:r w:rsidRPr="002F2C86">
        <w:rPr>
          <w:spacing w:val="2"/>
        </w:rPr>
        <w:t>t</w:t>
      </w:r>
      <w:r w:rsidRPr="002F2C86">
        <w:rPr>
          <w:spacing w:val="-1"/>
        </w:rPr>
        <w:t>h</w:t>
      </w:r>
      <w:r w:rsidRPr="002F2C86">
        <w:t>e</w:t>
      </w:r>
      <w:r w:rsidRPr="002F2C86">
        <w:rPr>
          <w:spacing w:val="-8"/>
        </w:rPr>
        <w:t xml:space="preserve"> </w:t>
      </w:r>
      <w:r w:rsidRPr="002F2C86">
        <w:rPr>
          <w:spacing w:val="1"/>
        </w:rPr>
        <w:t>s</w:t>
      </w:r>
      <w:r w:rsidRPr="002F2C86">
        <w:rPr>
          <w:spacing w:val="-1"/>
        </w:rPr>
        <w:t>t</w:t>
      </w:r>
      <w:r w:rsidRPr="002F2C86">
        <w:rPr>
          <w:spacing w:val="2"/>
        </w:rPr>
        <w:t>a</w:t>
      </w:r>
      <w:r w:rsidRPr="002F2C86">
        <w:rPr>
          <w:spacing w:val="-1"/>
        </w:rPr>
        <w:t>nda</w:t>
      </w:r>
      <w:r w:rsidRPr="002F2C86">
        <w:rPr>
          <w:spacing w:val="3"/>
        </w:rPr>
        <w:t>r</w:t>
      </w:r>
      <w:r w:rsidRPr="002F2C86">
        <w:t>d</w:t>
      </w:r>
      <w:r w:rsidRPr="002F2C86">
        <w:rPr>
          <w:spacing w:val="-7"/>
        </w:rPr>
        <w:t xml:space="preserve"> </w:t>
      </w:r>
      <w:r w:rsidRPr="002F2C86">
        <w:t>r</w:t>
      </w:r>
      <w:r w:rsidRPr="002F2C86">
        <w:rPr>
          <w:spacing w:val="2"/>
        </w:rPr>
        <w:t>e</w:t>
      </w:r>
      <w:r w:rsidRPr="002F2C86">
        <w:rPr>
          <w:spacing w:val="-1"/>
        </w:rPr>
        <w:t>qui</w:t>
      </w:r>
      <w:r w:rsidRPr="002F2C86">
        <w:t>r</w:t>
      </w:r>
      <w:r w:rsidRPr="002F2C86">
        <w:rPr>
          <w:spacing w:val="2"/>
        </w:rPr>
        <w:t>e</w:t>
      </w:r>
      <w:r w:rsidRPr="002F2C86">
        <w:t>d</w:t>
      </w:r>
      <w:r>
        <w:rPr>
          <w:spacing w:val="-7"/>
        </w:rPr>
        <w:t xml:space="preserve"> </w:t>
      </w:r>
      <w:r>
        <w:rPr>
          <w:spacing w:val="4"/>
        </w:rPr>
        <w:t>b</w:t>
      </w:r>
      <w:r>
        <w:rPr>
          <w:spacing w:val="-5"/>
        </w:rPr>
        <w:t xml:space="preserve">y </w:t>
      </w:r>
      <w:r>
        <w:t>‘Surveying and Spatial Information Regulation 2017’,</w:t>
      </w:r>
      <w:r>
        <w:rPr>
          <w:spacing w:val="-4"/>
        </w:rPr>
        <w:t xml:space="preserve"> </w:t>
      </w:r>
      <w:r>
        <w:rPr>
          <w:spacing w:val="-1"/>
        </w:rPr>
        <w:t>p</w:t>
      </w:r>
      <w:r>
        <w:t>r</w:t>
      </w:r>
      <w:r>
        <w:rPr>
          <w:spacing w:val="-1"/>
        </w:rPr>
        <w:t>io</w:t>
      </w:r>
      <w:r>
        <w:t>r</w:t>
      </w:r>
      <w:r>
        <w:rPr>
          <w:spacing w:val="-5"/>
        </w:rPr>
        <w:t xml:space="preserve"> </w:t>
      </w:r>
      <w:r>
        <w:rPr>
          <w:spacing w:val="2"/>
        </w:rPr>
        <w:t>t</w:t>
      </w:r>
      <w:r>
        <w:t>o</w:t>
      </w:r>
      <w:r>
        <w:rPr>
          <w:spacing w:val="-6"/>
        </w:rPr>
        <w:t xml:space="preserve"> </w:t>
      </w:r>
      <w:r>
        <w:rPr>
          <w:spacing w:val="-1"/>
        </w:rPr>
        <w:t>t</w:t>
      </w:r>
      <w:r>
        <w:rPr>
          <w:spacing w:val="2"/>
        </w:rPr>
        <w:t>h</w:t>
      </w:r>
      <w:r>
        <w:t>e</w:t>
      </w:r>
      <w:r>
        <w:rPr>
          <w:spacing w:val="-6"/>
        </w:rPr>
        <w:t xml:space="preserve"> </w:t>
      </w:r>
      <w:r>
        <w:rPr>
          <w:spacing w:val="2"/>
        </w:rPr>
        <w:t>f</w:t>
      </w:r>
      <w:r>
        <w:rPr>
          <w:spacing w:val="-1"/>
        </w:rPr>
        <w:t>in</w:t>
      </w:r>
      <w:r>
        <w:rPr>
          <w:spacing w:val="2"/>
        </w:rPr>
        <w:t>a</w:t>
      </w:r>
      <w:r>
        <w:t>l</w:t>
      </w:r>
      <w:r>
        <w:rPr>
          <w:spacing w:val="-4"/>
        </w:rPr>
        <w:t xml:space="preserve"> </w:t>
      </w:r>
      <w:r>
        <w:rPr>
          <w:spacing w:val="-1"/>
        </w:rPr>
        <w:t>in</w:t>
      </w:r>
      <w:r>
        <w:rPr>
          <w:spacing w:val="1"/>
        </w:rPr>
        <w:t>s</w:t>
      </w:r>
      <w:r>
        <w:rPr>
          <w:spacing w:val="2"/>
        </w:rPr>
        <w:t>p</w:t>
      </w:r>
      <w:r>
        <w:rPr>
          <w:spacing w:val="-1"/>
        </w:rPr>
        <w:t>e</w:t>
      </w:r>
      <w:r>
        <w:rPr>
          <w:spacing w:val="1"/>
        </w:rPr>
        <w:t>c</w:t>
      </w:r>
      <w:r>
        <w:rPr>
          <w:spacing w:val="-1"/>
        </w:rPr>
        <w:t>tio</w:t>
      </w:r>
      <w:r>
        <w:t>n</w:t>
      </w:r>
      <w:r>
        <w:rPr>
          <w:spacing w:val="-4"/>
        </w:rPr>
        <w:t xml:space="preserve"> </w:t>
      </w:r>
      <w:r>
        <w:rPr>
          <w:spacing w:val="-1"/>
        </w:rPr>
        <w:t>o</w:t>
      </w:r>
      <w:r>
        <w:t>f</w:t>
      </w:r>
      <w:r>
        <w:rPr>
          <w:spacing w:val="-4"/>
        </w:rPr>
        <w:t xml:space="preserve"> </w:t>
      </w:r>
      <w:r>
        <w:t>w</w:t>
      </w:r>
      <w:r>
        <w:rPr>
          <w:spacing w:val="-1"/>
        </w:rPr>
        <w:t>o</w:t>
      </w:r>
      <w:r>
        <w:t>r</w:t>
      </w:r>
      <w:r>
        <w:rPr>
          <w:spacing w:val="3"/>
        </w:rPr>
        <w:t>k</w:t>
      </w:r>
      <w:r>
        <w:rPr>
          <w:spacing w:val="1"/>
        </w:rPr>
        <w:t>s</w:t>
      </w:r>
      <w:r>
        <w:t>.</w:t>
      </w:r>
    </w:p>
    <w:p w:rsidR="00381F6B" w:rsidRDefault="00691483" w:rsidP="00691483">
      <w:pPr>
        <w:pStyle w:val="Heading1"/>
      </w:pPr>
      <w:bookmarkStart w:id="47" w:name="_Toc192266"/>
      <w:r>
        <w:rPr>
          <w:spacing w:val="1"/>
        </w:rPr>
        <w:lastRenderedPageBreak/>
        <w:t>I</w:t>
      </w:r>
      <w:r>
        <w:rPr>
          <w:spacing w:val="-1"/>
        </w:rPr>
        <w:t>NSPEC</w:t>
      </w:r>
      <w:r>
        <w:rPr>
          <w:spacing w:val="-3"/>
        </w:rPr>
        <w:t>T</w:t>
      </w:r>
      <w:r>
        <w:rPr>
          <w:spacing w:val="1"/>
        </w:rPr>
        <w:t>IO</w:t>
      </w:r>
      <w:r>
        <w:t xml:space="preserve">N </w:t>
      </w:r>
      <w:r>
        <w:rPr>
          <w:spacing w:val="1"/>
        </w:rPr>
        <w:t>O</w:t>
      </w:r>
      <w:r>
        <w:t>F</w:t>
      </w:r>
      <w:r>
        <w:rPr>
          <w:spacing w:val="-2"/>
        </w:rPr>
        <w:t xml:space="preserve"> W</w:t>
      </w:r>
      <w:r>
        <w:rPr>
          <w:spacing w:val="1"/>
        </w:rPr>
        <w:t>O</w:t>
      </w:r>
      <w:r>
        <w:rPr>
          <w:spacing w:val="-1"/>
        </w:rPr>
        <w:t>RK</w:t>
      </w:r>
      <w:r>
        <w:t>S</w:t>
      </w:r>
      <w:bookmarkEnd w:id="37"/>
      <w:bookmarkEnd w:id="47"/>
    </w:p>
    <w:p w:rsidR="00691483" w:rsidRPr="00316439" w:rsidRDefault="00691483" w:rsidP="00691483">
      <w:pPr>
        <w:pStyle w:val="Heading2"/>
      </w:pPr>
      <w:bookmarkStart w:id="48" w:name="_Toc523233739"/>
      <w:bookmarkStart w:id="49" w:name="_Toc192267"/>
      <w:r w:rsidRPr="00316439">
        <w:t>INSPECTION AND UNINTERRUPTED ACCESS</w:t>
      </w:r>
      <w:bookmarkEnd w:id="48"/>
      <w:bookmarkEnd w:id="49"/>
    </w:p>
    <w:p w:rsidR="00691483" w:rsidRPr="00E173D6" w:rsidRDefault="00691483" w:rsidP="00691483">
      <w:pPr>
        <w:pStyle w:val="BodyText"/>
      </w:pPr>
      <w:r>
        <w:rPr>
          <w:spacing w:val="3"/>
        </w:rPr>
        <w:t>T</w:t>
      </w:r>
      <w:r>
        <w:rPr>
          <w:spacing w:val="-1"/>
        </w:rPr>
        <w:t>h</w:t>
      </w:r>
      <w:r>
        <w:t>e</w:t>
      </w:r>
      <w:r>
        <w:rPr>
          <w:spacing w:val="22"/>
        </w:rPr>
        <w:t xml:space="preserve"> </w:t>
      </w:r>
      <w:r>
        <w:rPr>
          <w:spacing w:val="-3"/>
        </w:rPr>
        <w:t>w</w:t>
      </w:r>
      <w:r>
        <w:rPr>
          <w:spacing w:val="-1"/>
        </w:rPr>
        <w:t>h</w:t>
      </w:r>
      <w:r>
        <w:rPr>
          <w:spacing w:val="2"/>
        </w:rPr>
        <w:t>o</w:t>
      </w:r>
      <w:r>
        <w:rPr>
          <w:spacing w:val="-1"/>
        </w:rPr>
        <w:t>l</w:t>
      </w:r>
      <w:r>
        <w:t>e</w:t>
      </w:r>
      <w:r>
        <w:rPr>
          <w:spacing w:val="22"/>
        </w:rPr>
        <w:t xml:space="preserve"> </w:t>
      </w:r>
      <w:r>
        <w:rPr>
          <w:spacing w:val="-1"/>
        </w:rPr>
        <w:t>o</w:t>
      </w:r>
      <w:r>
        <w:t>f</w:t>
      </w:r>
      <w:r>
        <w:rPr>
          <w:spacing w:val="25"/>
        </w:rPr>
        <w:t xml:space="preserve"> </w:t>
      </w:r>
      <w:r w:rsidRPr="002F2C86">
        <w:rPr>
          <w:spacing w:val="-1"/>
        </w:rPr>
        <w:t>th</w:t>
      </w:r>
      <w:r w:rsidRPr="002F2C86">
        <w:t>e</w:t>
      </w:r>
      <w:r w:rsidRPr="002F2C86">
        <w:rPr>
          <w:spacing w:val="23"/>
        </w:rPr>
        <w:t xml:space="preserve"> </w:t>
      </w:r>
      <w:r w:rsidRPr="002F2C86">
        <w:t>r</w:t>
      </w:r>
      <w:r w:rsidRPr="002F2C86">
        <w:rPr>
          <w:spacing w:val="-1"/>
        </w:rPr>
        <w:t>oad</w:t>
      </w:r>
      <w:r w:rsidRPr="002F2C86">
        <w:t>,</w:t>
      </w:r>
      <w:r w:rsidRPr="002F2C86">
        <w:rPr>
          <w:spacing w:val="22"/>
        </w:rPr>
        <w:t xml:space="preserve"> </w:t>
      </w:r>
      <w:r w:rsidRPr="002F2C86">
        <w:rPr>
          <w:spacing w:val="-1"/>
        </w:rPr>
        <w:t>d</w:t>
      </w:r>
      <w:r w:rsidRPr="002F2C86">
        <w:t>r</w:t>
      </w:r>
      <w:r w:rsidRPr="002F2C86">
        <w:rPr>
          <w:spacing w:val="-1"/>
        </w:rPr>
        <w:t>ai</w:t>
      </w:r>
      <w:r w:rsidRPr="002F2C86">
        <w:rPr>
          <w:spacing w:val="2"/>
        </w:rPr>
        <w:t>n</w:t>
      </w:r>
      <w:r w:rsidRPr="002F2C86">
        <w:rPr>
          <w:spacing w:val="-1"/>
        </w:rPr>
        <w:t>age</w:t>
      </w:r>
      <w:r w:rsidRPr="002F2C86">
        <w:t>,</w:t>
      </w:r>
      <w:r w:rsidRPr="002F2C86">
        <w:rPr>
          <w:spacing w:val="22"/>
        </w:rPr>
        <w:t xml:space="preserve"> </w:t>
      </w:r>
      <w:r w:rsidRPr="002F2C86">
        <w:rPr>
          <w:spacing w:val="3"/>
        </w:rPr>
        <w:t>k</w:t>
      </w:r>
      <w:r w:rsidRPr="002F2C86">
        <w:rPr>
          <w:spacing w:val="-1"/>
        </w:rPr>
        <w:t>e</w:t>
      </w:r>
      <w:r w:rsidRPr="002F2C86">
        <w:t>rb</w:t>
      </w:r>
      <w:r w:rsidRPr="002F2C86">
        <w:rPr>
          <w:spacing w:val="23"/>
        </w:rPr>
        <w:t xml:space="preserve"> </w:t>
      </w:r>
      <w:r w:rsidRPr="002F2C86">
        <w:rPr>
          <w:spacing w:val="-1"/>
        </w:rPr>
        <w:t>an</w:t>
      </w:r>
      <w:r w:rsidRPr="002F2C86">
        <w:t>d</w:t>
      </w:r>
      <w:r w:rsidRPr="002F2C86">
        <w:rPr>
          <w:spacing w:val="22"/>
        </w:rPr>
        <w:t xml:space="preserve"> </w:t>
      </w:r>
      <w:r>
        <w:rPr>
          <w:spacing w:val="1"/>
        </w:rPr>
        <w:t>gutter</w:t>
      </w:r>
      <w:r w:rsidRPr="002F2C86">
        <w:t>,</w:t>
      </w:r>
      <w:r w:rsidRPr="002F2C86">
        <w:rPr>
          <w:spacing w:val="25"/>
        </w:rPr>
        <w:t xml:space="preserve"> </w:t>
      </w:r>
      <w:r w:rsidRPr="002F2C86">
        <w:rPr>
          <w:spacing w:val="-3"/>
        </w:rPr>
        <w:t>w</w:t>
      </w:r>
      <w:r w:rsidRPr="002F2C86">
        <w:rPr>
          <w:spacing w:val="-1"/>
        </w:rPr>
        <w:t>a</w:t>
      </w:r>
      <w:r w:rsidRPr="002F2C86">
        <w:rPr>
          <w:spacing w:val="2"/>
        </w:rPr>
        <w:t>t</w:t>
      </w:r>
      <w:r w:rsidRPr="002F2C86">
        <w:rPr>
          <w:spacing w:val="-1"/>
        </w:rPr>
        <w:t>e</w:t>
      </w:r>
      <w:r w:rsidRPr="002F2C86">
        <w:t>r</w:t>
      </w:r>
      <w:r w:rsidRPr="002F2C86">
        <w:rPr>
          <w:spacing w:val="24"/>
        </w:rPr>
        <w:t xml:space="preserve"> </w:t>
      </w:r>
      <w:r w:rsidRPr="002F2C86">
        <w:rPr>
          <w:spacing w:val="-1"/>
        </w:rPr>
        <w:t>an</w:t>
      </w:r>
      <w:r w:rsidRPr="002F2C86">
        <w:t>d</w:t>
      </w:r>
      <w:r w:rsidRPr="002F2C86">
        <w:rPr>
          <w:spacing w:val="22"/>
        </w:rPr>
        <w:t xml:space="preserve"> </w:t>
      </w:r>
      <w:r w:rsidRPr="002F2C86">
        <w:rPr>
          <w:spacing w:val="1"/>
        </w:rPr>
        <w:t>s</w:t>
      </w:r>
      <w:r w:rsidRPr="002F2C86">
        <w:rPr>
          <w:spacing w:val="2"/>
        </w:rPr>
        <w:t>e</w:t>
      </w:r>
      <w:r w:rsidRPr="002F2C86">
        <w:rPr>
          <w:spacing w:val="-3"/>
        </w:rPr>
        <w:t>w</w:t>
      </w:r>
      <w:r w:rsidRPr="002F2C86">
        <w:rPr>
          <w:spacing w:val="-1"/>
        </w:rPr>
        <w:t>e</w:t>
      </w:r>
      <w:r w:rsidRPr="002F2C86">
        <w:t>r</w:t>
      </w:r>
      <w:r w:rsidRPr="002F2C86">
        <w:rPr>
          <w:spacing w:val="-1"/>
        </w:rPr>
        <w:t>a</w:t>
      </w:r>
      <w:r w:rsidRPr="002F2C86">
        <w:rPr>
          <w:spacing w:val="2"/>
        </w:rPr>
        <w:t>g</w:t>
      </w:r>
      <w:r w:rsidRPr="002F2C86">
        <w:t>e</w:t>
      </w:r>
      <w:r w:rsidRPr="002F2C86">
        <w:rPr>
          <w:spacing w:val="22"/>
        </w:rPr>
        <w:t xml:space="preserve"> </w:t>
      </w:r>
      <w:r w:rsidRPr="002F2C86">
        <w:rPr>
          <w:spacing w:val="1"/>
        </w:rPr>
        <w:t>c</w:t>
      </w:r>
      <w:r w:rsidRPr="002F2C86">
        <w:rPr>
          <w:spacing w:val="-1"/>
        </w:rPr>
        <w:t>on</w:t>
      </w:r>
      <w:r w:rsidRPr="002F2C86">
        <w:rPr>
          <w:spacing w:val="1"/>
        </w:rPr>
        <w:t>s</w:t>
      </w:r>
      <w:r w:rsidRPr="002F2C86">
        <w:rPr>
          <w:spacing w:val="-1"/>
        </w:rPr>
        <w:t>t</w:t>
      </w:r>
      <w:r w:rsidRPr="002F2C86">
        <w:t>r</w:t>
      </w:r>
      <w:r w:rsidRPr="002F2C86">
        <w:rPr>
          <w:spacing w:val="-1"/>
        </w:rPr>
        <w:t>u</w:t>
      </w:r>
      <w:r w:rsidRPr="002F2C86">
        <w:rPr>
          <w:spacing w:val="1"/>
        </w:rPr>
        <w:t>c</w:t>
      </w:r>
      <w:r w:rsidRPr="002F2C86">
        <w:rPr>
          <w:spacing w:val="-1"/>
        </w:rPr>
        <w:t>tio</w:t>
      </w:r>
      <w:r w:rsidRPr="002F2C86">
        <w:t>n</w:t>
      </w:r>
      <w:r w:rsidRPr="002F2C86">
        <w:rPr>
          <w:spacing w:val="24"/>
        </w:rPr>
        <w:t xml:space="preserve"> </w:t>
      </w:r>
      <w:r w:rsidRPr="002F2C86">
        <w:rPr>
          <w:spacing w:val="-3"/>
        </w:rPr>
        <w:t>w</w:t>
      </w:r>
      <w:r w:rsidRPr="002F2C86">
        <w:rPr>
          <w:spacing w:val="-1"/>
        </w:rPr>
        <w:t>o</w:t>
      </w:r>
      <w:r w:rsidRPr="002F2C86">
        <w:t>r</w:t>
      </w:r>
      <w:r w:rsidRPr="002F2C86">
        <w:rPr>
          <w:spacing w:val="3"/>
        </w:rPr>
        <w:t>k</w:t>
      </w:r>
      <w:r w:rsidRPr="002F2C86">
        <w:rPr>
          <w:spacing w:val="1"/>
        </w:rPr>
        <w:t>s</w:t>
      </w:r>
      <w:r w:rsidRPr="002F2C86">
        <w:t>,</w:t>
      </w:r>
      <w:r w:rsidRPr="002F2C86">
        <w:rPr>
          <w:w w:val="99"/>
        </w:rPr>
        <w:t xml:space="preserve"> </w:t>
      </w:r>
      <w:r w:rsidRPr="002F2C86">
        <w:t>w</w:t>
      </w:r>
      <w:r w:rsidRPr="002F2C86">
        <w:rPr>
          <w:spacing w:val="-1"/>
        </w:rPr>
        <w:t>hi</w:t>
      </w:r>
      <w:r w:rsidRPr="002F2C86">
        <w:rPr>
          <w:spacing w:val="1"/>
        </w:rPr>
        <w:t>c</w:t>
      </w:r>
      <w:r w:rsidRPr="002F2C86">
        <w:t>h</w:t>
      </w:r>
      <w:r w:rsidRPr="002F2C86">
        <w:rPr>
          <w:spacing w:val="-1"/>
        </w:rPr>
        <w:t xml:space="preserve"> </w:t>
      </w:r>
      <w:r w:rsidRPr="002F2C86">
        <w:rPr>
          <w:spacing w:val="2"/>
        </w:rPr>
        <w:t>t</w:t>
      </w:r>
      <w:r w:rsidRPr="002F2C86">
        <w:rPr>
          <w:spacing w:val="-1"/>
        </w:rPr>
        <w:t>h</w:t>
      </w:r>
      <w:r w:rsidRPr="002F2C86">
        <w:t>e</w:t>
      </w:r>
      <w:r w:rsidRPr="002F2C86">
        <w:rPr>
          <w:spacing w:val="2"/>
        </w:rPr>
        <w:t xml:space="preserve"> </w:t>
      </w:r>
      <w:r w:rsidR="00312781">
        <w:rPr>
          <w:spacing w:val="-1"/>
        </w:rPr>
        <w:t>D</w:t>
      </w:r>
      <w:r w:rsidRPr="002F2C86">
        <w:rPr>
          <w:spacing w:val="2"/>
        </w:rPr>
        <w:t>e</w:t>
      </w:r>
      <w:r w:rsidRPr="002F2C86">
        <w:rPr>
          <w:spacing w:val="-2"/>
        </w:rPr>
        <w:t>v</w:t>
      </w:r>
      <w:r w:rsidRPr="002F2C86">
        <w:rPr>
          <w:spacing w:val="-1"/>
        </w:rPr>
        <w:t>e</w:t>
      </w:r>
      <w:r w:rsidRPr="002F2C86">
        <w:rPr>
          <w:spacing w:val="1"/>
        </w:rPr>
        <w:t>l</w:t>
      </w:r>
      <w:r w:rsidRPr="002F2C86">
        <w:rPr>
          <w:spacing w:val="-1"/>
        </w:rPr>
        <w:t>o</w:t>
      </w:r>
      <w:r w:rsidRPr="002F2C86">
        <w:rPr>
          <w:spacing w:val="2"/>
        </w:rPr>
        <w:t>p</w:t>
      </w:r>
      <w:r w:rsidRPr="002F2C86">
        <w:rPr>
          <w:spacing w:val="-1"/>
        </w:rPr>
        <w:t>e</w:t>
      </w:r>
      <w:r w:rsidRPr="002F2C86">
        <w:t xml:space="preserve">r </w:t>
      </w:r>
      <w:r w:rsidRPr="002F2C86">
        <w:rPr>
          <w:spacing w:val="-1"/>
        </w:rPr>
        <w:t>i</w:t>
      </w:r>
      <w:r w:rsidRPr="002F2C86">
        <w:t>s</w:t>
      </w:r>
      <w:r w:rsidRPr="002F2C86">
        <w:rPr>
          <w:spacing w:val="1"/>
        </w:rPr>
        <w:t xml:space="preserve"> </w:t>
      </w:r>
      <w:r w:rsidRPr="002F2C86">
        <w:t>r</w:t>
      </w:r>
      <w:r w:rsidRPr="002F2C86">
        <w:rPr>
          <w:spacing w:val="-1"/>
        </w:rPr>
        <w:t>e</w:t>
      </w:r>
      <w:r w:rsidRPr="002F2C86">
        <w:rPr>
          <w:spacing w:val="2"/>
        </w:rPr>
        <w:t>qu</w:t>
      </w:r>
      <w:r w:rsidRPr="002F2C86">
        <w:rPr>
          <w:spacing w:val="-1"/>
        </w:rPr>
        <w:t>i</w:t>
      </w:r>
      <w:r w:rsidRPr="002F2C86">
        <w:t>r</w:t>
      </w:r>
      <w:r w:rsidRPr="002F2C86">
        <w:rPr>
          <w:spacing w:val="-1"/>
        </w:rPr>
        <w:t>e</w:t>
      </w:r>
      <w:r w:rsidRPr="002F2C86">
        <w:t xml:space="preserve">d </w:t>
      </w:r>
      <w:r w:rsidRPr="002F2C86">
        <w:rPr>
          <w:spacing w:val="2"/>
        </w:rPr>
        <w:t>t</w:t>
      </w:r>
      <w:r w:rsidRPr="002F2C86">
        <w:t>o</w:t>
      </w:r>
      <w:r w:rsidRPr="002F2C86">
        <w:rPr>
          <w:spacing w:val="-1"/>
        </w:rPr>
        <w:t xml:space="preserve"> </w:t>
      </w:r>
      <w:r w:rsidRPr="002F2C86">
        <w:rPr>
          <w:spacing w:val="1"/>
        </w:rPr>
        <w:t>c</w:t>
      </w:r>
      <w:r w:rsidRPr="002F2C86">
        <w:rPr>
          <w:spacing w:val="-1"/>
        </w:rPr>
        <w:t>a</w:t>
      </w:r>
      <w:r w:rsidRPr="002F2C86">
        <w:t>r</w:t>
      </w:r>
      <w:r w:rsidRPr="002F2C86">
        <w:rPr>
          <w:spacing w:val="3"/>
        </w:rPr>
        <w:t>r</w:t>
      </w:r>
      <w:r w:rsidRPr="002F2C86">
        <w:t>y</w:t>
      </w:r>
      <w:r w:rsidRPr="002F2C86">
        <w:rPr>
          <w:spacing w:val="-4"/>
        </w:rPr>
        <w:t xml:space="preserve"> </w:t>
      </w:r>
      <w:r w:rsidRPr="002F2C86">
        <w:rPr>
          <w:spacing w:val="2"/>
        </w:rPr>
        <w:t>o</w:t>
      </w:r>
      <w:r w:rsidRPr="002F2C86">
        <w:rPr>
          <w:spacing w:val="-1"/>
        </w:rPr>
        <w:t>u</w:t>
      </w:r>
      <w:r w:rsidRPr="002F2C86">
        <w:t>t</w:t>
      </w:r>
      <w:r w:rsidRPr="002F2C86">
        <w:rPr>
          <w:spacing w:val="2"/>
        </w:rPr>
        <w:t xml:space="preserve"> </w:t>
      </w:r>
      <w:r w:rsidRPr="002F2C86">
        <w:rPr>
          <w:spacing w:val="-1"/>
        </w:rPr>
        <w:t>i</w:t>
      </w:r>
      <w:r w:rsidRPr="002F2C86">
        <w:t>n r</w:t>
      </w:r>
      <w:r w:rsidRPr="002F2C86">
        <w:rPr>
          <w:spacing w:val="-1"/>
        </w:rPr>
        <w:t>e</w:t>
      </w:r>
      <w:r w:rsidRPr="002F2C86">
        <w:rPr>
          <w:spacing w:val="1"/>
        </w:rPr>
        <w:t>s</w:t>
      </w:r>
      <w:r w:rsidRPr="002F2C86">
        <w:rPr>
          <w:spacing w:val="2"/>
        </w:rPr>
        <w:t>p</w:t>
      </w:r>
      <w:r w:rsidRPr="002F2C86">
        <w:rPr>
          <w:spacing w:val="-1"/>
        </w:rPr>
        <w:t>e</w:t>
      </w:r>
      <w:r w:rsidRPr="002F2C86">
        <w:rPr>
          <w:spacing w:val="1"/>
        </w:rPr>
        <w:t>c</w:t>
      </w:r>
      <w:r w:rsidRPr="002F2C86">
        <w:t>t</w:t>
      </w:r>
      <w:r w:rsidRPr="002F2C86">
        <w:rPr>
          <w:spacing w:val="1"/>
        </w:rPr>
        <w:t xml:space="preserve"> </w:t>
      </w:r>
      <w:r w:rsidRPr="002F2C86">
        <w:rPr>
          <w:spacing w:val="-1"/>
        </w:rPr>
        <w:t>o</w:t>
      </w:r>
      <w:r w:rsidRPr="002F2C86">
        <w:t>f</w:t>
      </w:r>
      <w:r w:rsidRPr="002F2C86">
        <w:rPr>
          <w:spacing w:val="2"/>
        </w:rPr>
        <w:t xml:space="preserve"> </w:t>
      </w:r>
      <w:r w:rsidRPr="002F2C86">
        <w:t xml:space="preserve">a </w:t>
      </w:r>
      <w:r w:rsidRPr="002F2C86">
        <w:rPr>
          <w:spacing w:val="-1"/>
        </w:rPr>
        <w:t>d</w:t>
      </w:r>
      <w:r w:rsidRPr="002F2C86">
        <w:rPr>
          <w:spacing w:val="2"/>
        </w:rPr>
        <w:t>e</w:t>
      </w:r>
      <w:r w:rsidRPr="002F2C86">
        <w:rPr>
          <w:spacing w:val="-2"/>
        </w:rPr>
        <w:t>v</w:t>
      </w:r>
      <w:r w:rsidRPr="002F2C86">
        <w:rPr>
          <w:spacing w:val="-1"/>
        </w:rPr>
        <w:t>e</w:t>
      </w:r>
      <w:r w:rsidRPr="002F2C86">
        <w:rPr>
          <w:spacing w:val="1"/>
        </w:rPr>
        <w:t>l</w:t>
      </w:r>
      <w:r w:rsidRPr="002F2C86">
        <w:rPr>
          <w:spacing w:val="-1"/>
        </w:rPr>
        <w:t>op</w:t>
      </w:r>
      <w:r w:rsidRPr="002F2C86">
        <w:rPr>
          <w:spacing w:val="4"/>
        </w:rPr>
        <w:t>m</w:t>
      </w:r>
      <w:r w:rsidRPr="002F2C86">
        <w:rPr>
          <w:spacing w:val="-1"/>
        </w:rPr>
        <w:t>en</w:t>
      </w:r>
      <w:r w:rsidRPr="002F2C86">
        <w:t>t</w:t>
      </w:r>
      <w:r w:rsidRPr="002F2C86">
        <w:rPr>
          <w:spacing w:val="1"/>
        </w:rPr>
        <w:t xml:space="preserve"> </w:t>
      </w:r>
      <w:r w:rsidRPr="002F2C86">
        <w:rPr>
          <w:spacing w:val="-3"/>
        </w:rPr>
        <w:t>w</w:t>
      </w:r>
      <w:r w:rsidRPr="002F2C86">
        <w:rPr>
          <w:spacing w:val="1"/>
        </w:rPr>
        <w:t>i</w:t>
      </w:r>
      <w:r w:rsidRPr="002F2C86">
        <w:rPr>
          <w:spacing w:val="-1"/>
        </w:rPr>
        <w:t>l</w:t>
      </w:r>
      <w:r w:rsidRPr="002F2C86">
        <w:t>l</w:t>
      </w:r>
      <w:r w:rsidRPr="002F2C86">
        <w:rPr>
          <w:spacing w:val="1"/>
        </w:rPr>
        <w:t xml:space="preserve"> </w:t>
      </w:r>
      <w:r w:rsidRPr="002F2C86">
        <w:rPr>
          <w:spacing w:val="-1"/>
        </w:rPr>
        <w:t>b</w:t>
      </w:r>
      <w:r w:rsidRPr="002F2C86">
        <w:t>e</w:t>
      </w:r>
      <w:r w:rsidRPr="002F2C86">
        <w:rPr>
          <w:spacing w:val="1"/>
        </w:rPr>
        <w:t xml:space="preserve"> </w:t>
      </w:r>
      <w:r w:rsidRPr="002F2C86">
        <w:rPr>
          <w:spacing w:val="-1"/>
        </w:rPr>
        <w:t>i</w:t>
      </w:r>
      <w:r w:rsidRPr="002F2C86">
        <w:rPr>
          <w:spacing w:val="2"/>
        </w:rPr>
        <w:t>n</w:t>
      </w:r>
      <w:r w:rsidRPr="002F2C86">
        <w:rPr>
          <w:spacing w:val="1"/>
        </w:rPr>
        <w:t>s</w:t>
      </w:r>
      <w:r w:rsidRPr="002F2C86">
        <w:rPr>
          <w:spacing w:val="-1"/>
        </w:rPr>
        <w:t>pe</w:t>
      </w:r>
      <w:r w:rsidRPr="002F2C86">
        <w:rPr>
          <w:spacing w:val="1"/>
        </w:rPr>
        <w:t>c</w:t>
      </w:r>
      <w:r w:rsidRPr="002F2C86">
        <w:rPr>
          <w:spacing w:val="-1"/>
        </w:rPr>
        <w:t>te</w:t>
      </w:r>
      <w:r w:rsidRPr="002F2C86">
        <w:t xml:space="preserve">d </w:t>
      </w:r>
      <w:r w:rsidR="000F3C74">
        <w:t xml:space="preserve">as outlined in the approval or listed in these </w:t>
      </w:r>
      <w:r w:rsidR="004B345E">
        <w:t xml:space="preserve">Engineering Guidelines for Subdivisions </w:t>
      </w:r>
      <w:proofErr w:type="gramStart"/>
      <w:r w:rsidR="004B345E">
        <w:t>and  Development</w:t>
      </w:r>
      <w:proofErr w:type="gramEnd"/>
      <w:r w:rsidR="004B345E">
        <w:t xml:space="preserve"> Standards Manual</w:t>
      </w:r>
      <w:r w:rsidR="000F3C74">
        <w:t>.</w:t>
      </w:r>
    </w:p>
    <w:p w:rsidR="00691483" w:rsidRPr="00E173D6" w:rsidRDefault="00691483" w:rsidP="00691483">
      <w:pPr>
        <w:pStyle w:val="BodyText"/>
      </w:pPr>
      <w:r w:rsidRPr="00E173D6">
        <w:rPr>
          <w:spacing w:val="-1"/>
        </w:rPr>
        <w:t>A</w:t>
      </w:r>
      <w:r w:rsidRPr="00E173D6">
        <w:rPr>
          <w:spacing w:val="1"/>
        </w:rPr>
        <w:t>l</w:t>
      </w:r>
      <w:r w:rsidRPr="00E173D6">
        <w:t>l</w:t>
      </w:r>
      <w:r w:rsidRPr="00E173D6">
        <w:rPr>
          <w:spacing w:val="10"/>
        </w:rPr>
        <w:t xml:space="preserve"> </w:t>
      </w:r>
      <w:r w:rsidRPr="00E173D6">
        <w:t>w</w:t>
      </w:r>
      <w:r w:rsidRPr="00E173D6">
        <w:rPr>
          <w:spacing w:val="-1"/>
        </w:rPr>
        <w:t>o</w:t>
      </w:r>
      <w:r w:rsidRPr="00E173D6">
        <w:t>r</w:t>
      </w:r>
      <w:r w:rsidRPr="00E173D6">
        <w:rPr>
          <w:spacing w:val="3"/>
        </w:rPr>
        <w:t>k</w:t>
      </w:r>
      <w:r w:rsidRPr="00E173D6">
        <w:t>s</w:t>
      </w:r>
      <w:r w:rsidRPr="00E173D6">
        <w:rPr>
          <w:spacing w:val="11"/>
        </w:rPr>
        <w:t xml:space="preserve"> </w:t>
      </w:r>
      <w:r w:rsidRPr="00E173D6">
        <w:rPr>
          <w:spacing w:val="-1"/>
        </w:rPr>
        <w:t>a</w:t>
      </w:r>
      <w:r w:rsidRPr="00E173D6">
        <w:t>re</w:t>
      </w:r>
      <w:r w:rsidRPr="00E173D6">
        <w:rPr>
          <w:spacing w:val="12"/>
        </w:rPr>
        <w:t xml:space="preserve"> </w:t>
      </w:r>
      <w:r w:rsidRPr="00E173D6">
        <w:rPr>
          <w:spacing w:val="-1"/>
        </w:rPr>
        <w:t>t</w:t>
      </w:r>
      <w:r w:rsidRPr="00E173D6">
        <w:t>o</w:t>
      </w:r>
      <w:r w:rsidRPr="00E173D6">
        <w:rPr>
          <w:spacing w:val="11"/>
        </w:rPr>
        <w:t xml:space="preserve"> </w:t>
      </w:r>
      <w:r w:rsidRPr="00E173D6">
        <w:rPr>
          <w:spacing w:val="-1"/>
        </w:rPr>
        <w:t>b</w:t>
      </w:r>
      <w:r w:rsidRPr="00E173D6">
        <w:t>e</w:t>
      </w:r>
      <w:r w:rsidRPr="00E173D6">
        <w:rPr>
          <w:spacing w:val="12"/>
        </w:rPr>
        <w:t xml:space="preserve"> </w:t>
      </w:r>
      <w:r w:rsidRPr="00E173D6">
        <w:rPr>
          <w:spacing w:val="1"/>
        </w:rPr>
        <w:t>c</w:t>
      </w:r>
      <w:r w:rsidRPr="00E173D6">
        <w:rPr>
          <w:spacing w:val="-1"/>
        </w:rPr>
        <w:t>a</w:t>
      </w:r>
      <w:r w:rsidRPr="00E173D6">
        <w:t>rr</w:t>
      </w:r>
      <w:r w:rsidRPr="00E173D6">
        <w:rPr>
          <w:spacing w:val="-1"/>
        </w:rPr>
        <w:t>ie</w:t>
      </w:r>
      <w:r w:rsidRPr="00E173D6">
        <w:t>d</w:t>
      </w:r>
      <w:r w:rsidRPr="00E173D6">
        <w:rPr>
          <w:spacing w:val="12"/>
        </w:rPr>
        <w:t xml:space="preserve"> </w:t>
      </w:r>
      <w:r w:rsidRPr="00E173D6">
        <w:rPr>
          <w:spacing w:val="-1"/>
        </w:rPr>
        <w:t>ou</w:t>
      </w:r>
      <w:r w:rsidRPr="00E173D6">
        <w:t>t</w:t>
      </w:r>
      <w:r w:rsidRPr="00E173D6">
        <w:rPr>
          <w:spacing w:val="11"/>
        </w:rPr>
        <w:t xml:space="preserve"> </w:t>
      </w:r>
      <w:r w:rsidRPr="00E173D6">
        <w:rPr>
          <w:spacing w:val="-1"/>
        </w:rPr>
        <w:t>t</w:t>
      </w:r>
      <w:r w:rsidRPr="00E173D6">
        <w:t>o</w:t>
      </w:r>
      <w:r w:rsidRPr="00E173D6">
        <w:rPr>
          <w:spacing w:val="12"/>
        </w:rPr>
        <w:t xml:space="preserve"> </w:t>
      </w:r>
      <w:r w:rsidRPr="00E173D6">
        <w:rPr>
          <w:spacing w:val="-1"/>
        </w:rPr>
        <w:t>th</w:t>
      </w:r>
      <w:r w:rsidRPr="00E173D6">
        <w:t>e</w:t>
      </w:r>
      <w:r w:rsidRPr="00E173D6">
        <w:rPr>
          <w:spacing w:val="12"/>
        </w:rPr>
        <w:t xml:space="preserve"> </w:t>
      </w:r>
      <w:r w:rsidRPr="00E173D6">
        <w:rPr>
          <w:spacing w:val="1"/>
        </w:rPr>
        <w:t>s</w:t>
      </w:r>
      <w:r w:rsidRPr="00E173D6">
        <w:rPr>
          <w:spacing w:val="-1"/>
        </w:rPr>
        <w:t>ati</w:t>
      </w:r>
      <w:r w:rsidRPr="00E173D6">
        <w:rPr>
          <w:spacing w:val="1"/>
        </w:rPr>
        <w:t>s</w:t>
      </w:r>
      <w:r w:rsidRPr="00E173D6">
        <w:rPr>
          <w:spacing w:val="2"/>
        </w:rPr>
        <w:t>f</w:t>
      </w:r>
      <w:r w:rsidRPr="00E173D6">
        <w:rPr>
          <w:spacing w:val="-1"/>
        </w:rPr>
        <w:t>a</w:t>
      </w:r>
      <w:r w:rsidRPr="00E173D6">
        <w:rPr>
          <w:spacing w:val="1"/>
        </w:rPr>
        <w:t>c</w:t>
      </w:r>
      <w:r w:rsidRPr="00E173D6">
        <w:rPr>
          <w:spacing w:val="-1"/>
        </w:rPr>
        <w:t>t</w:t>
      </w:r>
      <w:r w:rsidRPr="00E173D6">
        <w:rPr>
          <w:spacing w:val="1"/>
        </w:rPr>
        <w:t>i</w:t>
      </w:r>
      <w:r w:rsidRPr="00E173D6">
        <w:rPr>
          <w:spacing w:val="-1"/>
        </w:rPr>
        <w:t>o</w:t>
      </w:r>
      <w:r w:rsidRPr="00E173D6">
        <w:t>n</w:t>
      </w:r>
      <w:r w:rsidRPr="00E173D6">
        <w:rPr>
          <w:spacing w:val="12"/>
        </w:rPr>
        <w:t xml:space="preserve"> </w:t>
      </w:r>
      <w:r w:rsidRPr="00E173D6">
        <w:rPr>
          <w:spacing w:val="-1"/>
        </w:rPr>
        <w:t>o</w:t>
      </w:r>
      <w:r w:rsidRPr="00E173D6">
        <w:t>f</w:t>
      </w:r>
      <w:r w:rsidRPr="00E173D6">
        <w:rPr>
          <w:spacing w:val="14"/>
        </w:rPr>
        <w:t xml:space="preserve"> </w:t>
      </w:r>
      <w:r w:rsidRPr="00E173D6">
        <w:rPr>
          <w:spacing w:val="-1"/>
        </w:rPr>
        <w:t>Council</w:t>
      </w:r>
      <w:r w:rsidRPr="00E173D6">
        <w:rPr>
          <w:spacing w:val="6"/>
        </w:rPr>
        <w:t xml:space="preserve">. </w:t>
      </w:r>
      <w:r w:rsidRPr="00E173D6">
        <w:rPr>
          <w:spacing w:val="3"/>
        </w:rPr>
        <w:t>T</w:t>
      </w:r>
      <w:r w:rsidRPr="00E173D6">
        <w:rPr>
          <w:spacing w:val="-1"/>
        </w:rPr>
        <w:t>h</w:t>
      </w:r>
      <w:r w:rsidRPr="00E173D6">
        <w:t>e</w:t>
      </w:r>
      <w:r w:rsidRPr="00E173D6">
        <w:rPr>
          <w:spacing w:val="-5"/>
        </w:rPr>
        <w:t xml:space="preserve"> </w:t>
      </w:r>
      <w:r w:rsidRPr="00E173D6">
        <w:t>C</w:t>
      </w:r>
      <w:r w:rsidRPr="00E173D6">
        <w:rPr>
          <w:spacing w:val="-1"/>
        </w:rPr>
        <w:t>ont</w:t>
      </w:r>
      <w:r w:rsidRPr="00E173D6">
        <w:t>r</w:t>
      </w:r>
      <w:r w:rsidRPr="00E173D6">
        <w:rPr>
          <w:spacing w:val="-1"/>
        </w:rPr>
        <w:t>a</w:t>
      </w:r>
      <w:r w:rsidRPr="00E173D6">
        <w:rPr>
          <w:spacing w:val="1"/>
        </w:rPr>
        <w:t>c</w:t>
      </w:r>
      <w:r w:rsidRPr="00E173D6">
        <w:rPr>
          <w:spacing w:val="-1"/>
        </w:rPr>
        <w:t>to</w:t>
      </w:r>
      <w:r w:rsidRPr="00E173D6">
        <w:t>r</w:t>
      </w:r>
      <w:r w:rsidR="00312781" w:rsidRPr="00E173D6">
        <w:t xml:space="preserve"> </w:t>
      </w:r>
      <w:r w:rsidRPr="00E173D6">
        <w:rPr>
          <w:spacing w:val="-1"/>
        </w:rPr>
        <w:t>/</w:t>
      </w:r>
      <w:r w:rsidR="00312781" w:rsidRPr="00E173D6">
        <w:rPr>
          <w:spacing w:val="-1"/>
        </w:rPr>
        <w:t xml:space="preserve"> D</w:t>
      </w:r>
      <w:r w:rsidRPr="00E173D6">
        <w:rPr>
          <w:spacing w:val="2"/>
        </w:rPr>
        <w:t>e</w:t>
      </w:r>
      <w:r w:rsidRPr="00E173D6">
        <w:rPr>
          <w:spacing w:val="-2"/>
        </w:rPr>
        <w:t>v</w:t>
      </w:r>
      <w:r w:rsidRPr="00E173D6">
        <w:rPr>
          <w:spacing w:val="2"/>
        </w:rPr>
        <w:t>e</w:t>
      </w:r>
      <w:r w:rsidRPr="00E173D6">
        <w:rPr>
          <w:spacing w:val="-1"/>
        </w:rPr>
        <w:t>lo</w:t>
      </w:r>
      <w:r w:rsidRPr="00E173D6">
        <w:rPr>
          <w:spacing w:val="2"/>
        </w:rPr>
        <w:t>p</w:t>
      </w:r>
      <w:r w:rsidRPr="00E173D6">
        <w:rPr>
          <w:spacing w:val="-1"/>
        </w:rPr>
        <w:t>e</w:t>
      </w:r>
      <w:r w:rsidRPr="00E173D6">
        <w:t>r</w:t>
      </w:r>
      <w:r w:rsidRPr="00E173D6">
        <w:rPr>
          <w:spacing w:val="-4"/>
        </w:rPr>
        <w:t xml:space="preserve"> </w:t>
      </w:r>
      <w:r w:rsidRPr="00E173D6">
        <w:rPr>
          <w:spacing w:val="-1"/>
        </w:rPr>
        <w:t>i</w:t>
      </w:r>
      <w:r w:rsidRPr="00E173D6">
        <w:t>s</w:t>
      </w:r>
      <w:r w:rsidRPr="00E173D6">
        <w:rPr>
          <w:spacing w:val="-3"/>
        </w:rPr>
        <w:t xml:space="preserve"> </w:t>
      </w:r>
      <w:r w:rsidRPr="00E173D6">
        <w:rPr>
          <w:spacing w:val="-1"/>
        </w:rPr>
        <w:t>t</w:t>
      </w:r>
      <w:r w:rsidRPr="00E173D6">
        <w:t>o</w:t>
      </w:r>
      <w:r w:rsidRPr="00E173D6">
        <w:rPr>
          <w:spacing w:val="-5"/>
        </w:rPr>
        <w:t xml:space="preserve"> </w:t>
      </w:r>
      <w:r w:rsidRPr="00E173D6">
        <w:rPr>
          <w:spacing w:val="-1"/>
        </w:rPr>
        <w:t>p</w:t>
      </w:r>
      <w:r w:rsidRPr="00E173D6">
        <w:t>r</w:t>
      </w:r>
      <w:r w:rsidRPr="00E173D6">
        <w:rPr>
          <w:spacing w:val="-1"/>
        </w:rPr>
        <w:t>o</w:t>
      </w:r>
      <w:r w:rsidRPr="00E173D6">
        <w:rPr>
          <w:spacing w:val="-2"/>
        </w:rPr>
        <w:t>v</w:t>
      </w:r>
      <w:r w:rsidRPr="00E173D6">
        <w:rPr>
          <w:spacing w:val="-1"/>
        </w:rPr>
        <w:t>i</w:t>
      </w:r>
      <w:r w:rsidRPr="00E173D6">
        <w:rPr>
          <w:spacing w:val="2"/>
        </w:rPr>
        <w:t>d</w:t>
      </w:r>
      <w:r w:rsidRPr="00E173D6">
        <w:t>e</w:t>
      </w:r>
      <w:r w:rsidRPr="00E173D6">
        <w:rPr>
          <w:spacing w:val="-5"/>
        </w:rPr>
        <w:t xml:space="preserve"> </w:t>
      </w:r>
      <w:r w:rsidRPr="00E173D6">
        <w:rPr>
          <w:spacing w:val="-1"/>
        </w:rPr>
        <w:t>un</w:t>
      </w:r>
      <w:r w:rsidRPr="00E173D6">
        <w:rPr>
          <w:spacing w:val="1"/>
        </w:rPr>
        <w:t>i</w:t>
      </w:r>
      <w:r w:rsidRPr="00E173D6">
        <w:rPr>
          <w:spacing w:val="-1"/>
        </w:rPr>
        <w:t>nte</w:t>
      </w:r>
      <w:r w:rsidRPr="00E173D6">
        <w:t>rr</w:t>
      </w:r>
      <w:r w:rsidRPr="00E173D6">
        <w:rPr>
          <w:spacing w:val="-1"/>
        </w:rPr>
        <w:t>u</w:t>
      </w:r>
      <w:r w:rsidRPr="00E173D6">
        <w:rPr>
          <w:spacing w:val="2"/>
        </w:rPr>
        <w:t>p</w:t>
      </w:r>
      <w:r w:rsidRPr="00E173D6">
        <w:rPr>
          <w:spacing w:val="-1"/>
        </w:rPr>
        <w:t>te</w:t>
      </w:r>
      <w:r w:rsidRPr="00E173D6">
        <w:t>d</w:t>
      </w:r>
      <w:r w:rsidRPr="00E173D6">
        <w:rPr>
          <w:spacing w:val="-4"/>
        </w:rPr>
        <w:t xml:space="preserve"> </w:t>
      </w:r>
      <w:r w:rsidRPr="00E173D6">
        <w:rPr>
          <w:spacing w:val="2"/>
        </w:rPr>
        <w:t>a</w:t>
      </w:r>
      <w:r w:rsidRPr="00E173D6">
        <w:rPr>
          <w:spacing w:val="1"/>
        </w:rPr>
        <w:t>cc</w:t>
      </w:r>
      <w:r w:rsidRPr="00E173D6">
        <w:rPr>
          <w:spacing w:val="-1"/>
        </w:rPr>
        <w:t>e</w:t>
      </w:r>
      <w:r w:rsidRPr="00E173D6">
        <w:rPr>
          <w:spacing w:val="1"/>
        </w:rPr>
        <w:t>s</w:t>
      </w:r>
      <w:r w:rsidRPr="00E173D6">
        <w:t>s</w:t>
      </w:r>
      <w:r w:rsidRPr="00E173D6">
        <w:rPr>
          <w:spacing w:val="-6"/>
        </w:rPr>
        <w:t xml:space="preserve"> </w:t>
      </w:r>
      <w:r w:rsidRPr="00E173D6">
        <w:rPr>
          <w:spacing w:val="2"/>
        </w:rPr>
        <w:t>f</w:t>
      </w:r>
      <w:r w:rsidRPr="00E173D6">
        <w:rPr>
          <w:spacing w:val="-1"/>
        </w:rPr>
        <w:t>o</w:t>
      </w:r>
      <w:r w:rsidRPr="00E173D6">
        <w:t>r</w:t>
      </w:r>
      <w:r w:rsidRPr="00E173D6">
        <w:rPr>
          <w:spacing w:val="-6"/>
        </w:rPr>
        <w:t xml:space="preserve"> </w:t>
      </w:r>
      <w:r w:rsidRPr="00E173D6">
        <w:rPr>
          <w:spacing w:val="-1"/>
        </w:rPr>
        <w:t>th</w:t>
      </w:r>
      <w:r w:rsidRPr="00E173D6">
        <w:t>e</w:t>
      </w:r>
      <w:r w:rsidRPr="00E173D6">
        <w:rPr>
          <w:spacing w:val="-5"/>
        </w:rPr>
        <w:t xml:space="preserve"> </w:t>
      </w:r>
      <w:r w:rsidRPr="00E173D6">
        <w:rPr>
          <w:spacing w:val="-1"/>
        </w:rPr>
        <w:t>e</w:t>
      </w:r>
      <w:r w:rsidRPr="00E173D6">
        <w:rPr>
          <w:spacing w:val="1"/>
        </w:rPr>
        <w:t>x</w:t>
      </w:r>
      <w:r w:rsidRPr="00E173D6">
        <w:rPr>
          <w:spacing w:val="-1"/>
        </w:rPr>
        <w:t>a</w:t>
      </w:r>
      <w:r w:rsidRPr="00E173D6">
        <w:rPr>
          <w:spacing w:val="4"/>
        </w:rPr>
        <w:t>m</w:t>
      </w:r>
      <w:r w:rsidRPr="00E173D6">
        <w:rPr>
          <w:spacing w:val="-1"/>
        </w:rPr>
        <w:t>inatio</w:t>
      </w:r>
      <w:r w:rsidRPr="00E173D6">
        <w:t>n</w:t>
      </w:r>
      <w:r w:rsidRPr="00E173D6">
        <w:rPr>
          <w:spacing w:val="-4"/>
        </w:rPr>
        <w:t xml:space="preserve"> </w:t>
      </w:r>
      <w:r w:rsidRPr="00E173D6">
        <w:rPr>
          <w:spacing w:val="2"/>
        </w:rPr>
        <w:t>o</w:t>
      </w:r>
      <w:r w:rsidRPr="00E173D6">
        <w:t>f</w:t>
      </w:r>
      <w:r w:rsidRPr="00E173D6">
        <w:rPr>
          <w:spacing w:val="-2"/>
        </w:rPr>
        <w:t xml:space="preserve"> </w:t>
      </w:r>
      <w:r w:rsidRPr="00E173D6">
        <w:rPr>
          <w:spacing w:val="-1"/>
        </w:rPr>
        <w:t>a</w:t>
      </w:r>
      <w:r w:rsidRPr="00E173D6">
        <w:rPr>
          <w:spacing w:val="2"/>
        </w:rPr>
        <w:t>n</w:t>
      </w:r>
      <w:r w:rsidRPr="00E173D6">
        <w:t>y</w:t>
      </w:r>
      <w:r w:rsidRPr="00E173D6">
        <w:rPr>
          <w:spacing w:val="-10"/>
        </w:rPr>
        <w:t xml:space="preserve"> </w:t>
      </w:r>
      <w:r w:rsidRPr="00E173D6">
        <w:rPr>
          <w:spacing w:val="2"/>
        </w:rPr>
        <w:t>f</w:t>
      </w:r>
      <w:r w:rsidRPr="00E173D6">
        <w:rPr>
          <w:spacing w:val="-1"/>
        </w:rPr>
        <w:t>a</w:t>
      </w:r>
      <w:r w:rsidRPr="00E173D6">
        <w:rPr>
          <w:spacing w:val="1"/>
        </w:rPr>
        <w:t>c</w:t>
      </w:r>
      <w:r w:rsidRPr="00E173D6">
        <w:rPr>
          <w:spacing w:val="-1"/>
        </w:rPr>
        <w:t>ili</w:t>
      </w:r>
      <w:r w:rsidRPr="00E173D6">
        <w:rPr>
          <w:spacing w:val="2"/>
        </w:rPr>
        <w:t>t</w:t>
      </w:r>
      <w:r w:rsidRPr="00E173D6">
        <w:rPr>
          <w:spacing w:val="-1"/>
        </w:rPr>
        <w:t>ie</w:t>
      </w:r>
      <w:r w:rsidRPr="00E173D6">
        <w:rPr>
          <w:spacing w:val="3"/>
        </w:rPr>
        <w:t>s</w:t>
      </w:r>
      <w:r w:rsidRPr="00E173D6">
        <w:t>,</w:t>
      </w:r>
      <w:r w:rsidRPr="00E173D6">
        <w:rPr>
          <w:w w:val="99"/>
        </w:rPr>
        <w:t xml:space="preserve"> </w:t>
      </w:r>
      <w:r w:rsidRPr="00E173D6">
        <w:t>w</w:t>
      </w:r>
      <w:r w:rsidRPr="00E173D6">
        <w:rPr>
          <w:spacing w:val="-1"/>
        </w:rPr>
        <w:t>o</w:t>
      </w:r>
      <w:r w:rsidRPr="00E173D6">
        <w:t>r</w:t>
      </w:r>
      <w:r w:rsidRPr="00E173D6">
        <w:rPr>
          <w:spacing w:val="3"/>
        </w:rPr>
        <w:t>k</w:t>
      </w:r>
      <w:r w:rsidRPr="00E173D6">
        <w:t>s</w:t>
      </w:r>
      <w:r w:rsidRPr="00E173D6">
        <w:rPr>
          <w:spacing w:val="-6"/>
        </w:rPr>
        <w:t xml:space="preserve"> </w:t>
      </w:r>
      <w:r w:rsidRPr="00E173D6">
        <w:rPr>
          <w:spacing w:val="-1"/>
        </w:rPr>
        <w:t>an</w:t>
      </w:r>
      <w:r w:rsidRPr="00E173D6">
        <w:t>d</w:t>
      </w:r>
      <w:r w:rsidRPr="00E173D6">
        <w:rPr>
          <w:spacing w:val="-9"/>
        </w:rPr>
        <w:t xml:space="preserve"> </w:t>
      </w:r>
      <w:r w:rsidRPr="00E173D6">
        <w:rPr>
          <w:spacing w:val="4"/>
        </w:rPr>
        <w:t>m</w:t>
      </w:r>
      <w:r w:rsidRPr="00E173D6">
        <w:rPr>
          <w:spacing w:val="-1"/>
        </w:rPr>
        <w:t>ate</w:t>
      </w:r>
      <w:r w:rsidRPr="00E173D6">
        <w:t>r</w:t>
      </w:r>
      <w:r w:rsidRPr="00E173D6">
        <w:rPr>
          <w:spacing w:val="-1"/>
        </w:rPr>
        <w:t>ial</w:t>
      </w:r>
      <w:r w:rsidRPr="00E173D6">
        <w:t>s</w:t>
      </w:r>
      <w:r w:rsidRPr="00E173D6">
        <w:rPr>
          <w:spacing w:val="-3"/>
        </w:rPr>
        <w:t xml:space="preserve"> </w:t>
      </w:r>
      <w:r w:rsidRPr="00E173D6">
        <w:rPr>
          <w:spacing w:val="-1"/>
        </w:rPr>
        <w:t>a</w:t>
      </w:r>
      <w:r w:rsidRPr="00E173D6">
        <w:t>s</w:t>
      </w:r>
      <w:r w:rsidRPr="00E173D6">
        <w:rPr>
          <w:spacing w:val="-6"/>
        </w:rPr>
        <w:t xml:space="preserve"> </w:t>
      </w:r>
      <w:r w:rsidRPr="00E173D6">
        <w:t>r</w:t>
      </w:r>
      <w:r w:rsidRPr="00E173D6">
        <w:rPr>
          <w:spacing w:val="-1"/>
        </w:rPr>
        <w:t>e</w:t>
      </w:r>
      <w:r w:rsidRPr="00E173D6">
        <w:rPr>
          <w:spacing w:val="2"/>
        </w:rPr>
        <w:t>q</w:t>
      </w:r>
      <w:r w:rsidRPr="00E173D6">
        <w:rPr>
          <w:spacing w:val="-1"/>
        </w:rPr>
        <w:t>ue</w:t>
      </w:r>
      <w:r w:rsidRPr="00E173D6">
        <w:rPr>
          <w:spacing w:val="1"/>
        </w:rPr>
        <w:t>s</w:t>
      </w:r>
      <w:r w:rsidRPr="00E173D6">
        <w:rPr>
          <w:spacing w:val="-1"/>
        </w:rPr>
        <w:t>te</w:t>
      </w:r>
      <w:r w:rsidRPr="00E173D6">
        <w:t>d</w:t>
      </w:r>
      <w:r w:rsidRPr="00E173D6">
        <w:rPr>
          <w:spacing w:val="-5"/>
        </w:rPr>
        <w:t xml:space="preserve"> </w:t>
      </w:r>
      <w:r w:rsidRPr="00E173D6">
        <w:rPr>
          <w:spacing w:val="2"/>
        </w:rPr>
        <w:t>b</w:t>
      </w:r>
      <w:r w:rsidRPr="00E173D6">
        <w:t>y</w:t>
      </w:r>
      <w:r w:rsidRPr="00E173D6">
        <w:rPr>
          <w:spacing w:val="-7"/>
        </w:rPr>
        <w:t xml:space="preserve"> </w:t>
      </w:r>
      <w:r w:rsidRPr="00E173D6">
        <w:rPr>
          <w:spacing w:val="-1"/>
        </w:rPr>
        <w:t>Council</w:t>
      </w:r>
      <w:r w:rsidRPr="00E173D6">
        <w:t>.</w:t>
      </w:r>
    </w:p>
    <w:p w:rsidR="00C34395" w:rsidRPr="00E173D6" w:rsidRDefault="00C34395" w:rsidP="00691483">
      <w:pPr>
        <w:pStyle w:val="BodyText"/>
      </w:pPr>
      <w:r w:rsidRPr="00E173D6">
        <w:t xml:space="preserve">No work is to commence until the Detailed </w:t>
      </w:r>
      <w:r w:rsidR="00C57382" w:rsidRPr="00E173D6">
        <w:t>E</w:t>
      </w:r>
      <w:r w:rsidRPr="00E173D6">
        <w:t>ngineering Plans have been approved by Council.</w:t>
      </w:r>
    </w:p>
    <w:p w:rsidR="00C34395" w:rsidRDefault="00C34395" w:rsidP="00691483">
      <w:pPr>
        <w:pStyle w:val="BodyText"/>
      </w:pPr>
      <w:r w:rsidRPr="00E173D6">
        <w:t xml:space="preserve">Council may carry out Audits of the elements of the works from time to time. The developer and contractor will allow Council and its agents </w:t>
      </w:r>
      <w:r w:rsidR="000F3C74">
        <w:t xml:space="preserve">access </w:t>
      </w:r>
      <w:r w:rsidRPr="00E173D6">
        <w:t>for this purpose. Council will give the 24hours notice of any such audit. The Audits will be at the cost to Council, however items found to require alteration or inclusion will be the developers cost.</w:t>
      </w:r>
    </w:p>
    <w:p w:rsidR="000F3C74" w:rsidRPr="00E173D6" w:rsidRDefault="000F3C74" w:rsidP="00691483">
      <w:pPr>
        <w:pStyle w:val="BodyText"/>
      </w:pPr>
      <w:r>
        <w:t xml:space="preserve">All </w:t>
      </w:r>
      <w:r w:rsidR="007E6B29">
        <w:t>Utility Authorities’</w:t>
      </w:r>
      <w:r>
        <w:t xml:space="preserve"> works are to be carried out in accordance with the requirements of the</w:t>
      </w:r>
      <w:r w:rsidR="007E6B29">
        <w:t xml:space="preserve"> Utility Authority</w:t>
      </w:r>
      <w:r>
        <w:t xml:space="preserve">. </w:t>
      </w:r>
      <w:r w:rsidR="007E6B29">
        <w:t xml:space="preserve">The </w:t>
      </w:r>
      <w:proofErr w:type="gramStart"/>
      <w:r w:rsidR="007E6B29">
        <w:t>developer  will</w:t>
      </w:r>
      <w:proofErr w:type="gramEnd"/>
      <w:r w:rsidR="007E6B29">
        <w:t xml:space="preserve"> comply with the </w:t>
      </w:r>
      <w:r>
        <w:t xml:space="preserve">Inspections </w:t>
      </w:r>
      <w:r w:rsidR="007E6B29">
        <w:t xml:space="preserve">and </w:t>
      </w:r>
      <w:r>
        <w:t xml:space="preserve">notification requirements from </w:t>
      </w:r>
      <w:r w:rsidR="007E6B29">
        <w:t xml:space="preserve">each </w:t>
      </w:r>
      <w:r w:rsidR="0057478D">
        <w:t>Utility Authorit</w:t>
      </w:r>
      <w:r w:rsidR="007E6B29">
        <w:t>y</w:t>
      </w:r>
      <w:r>
        <w:t xml:space="preserve">. </w:t>
      </w:r>
    </w:p>
    <w:p w:rsidR="00691483" w:rsidRPr="00E173D6" w:rsidRDefault="00691483" w:rsidP="00691483">
      <w:pPr>
        <w:pStyle w:val="Heading2"/>
        <w:rPr>
          <w:color w:val="auto"/>
        </w:rPr>
      </w:pPr>
      <w:bookmarkStart w:id="50" w:name="_Toc523233740"/>
      <w:bookmarkStart w:id="51" w:name="_Toc192268"/>
      <w:r w:rsidRPr="00E173D6">
        <w:rPr>
          <w:color w:val="auto"/>
        </w:rPr>
        <w:t>PUBLIC SAFETY</w:t>
      </w:r>
      <w:bookmarkEnd w:id="50"/>
      <w:bookmarkEnd w:id="51"/>
    </w:p>
    <w:p w:rsidR="00AF4A77" w:rsidRPr="00E173D6" w:rsidRDefault="00691483" w:rsidP="00691483">
      <w:pPr>
        <w:pStyle w:val="BodyText"/>
      </w:pPr>
      <w:r w:rsidRPr="00E173D6">
        <w:rPr>
          <w:spacing w:val="3"/>
        </w:rPr>
        <w:t>T</w:t>
      </w:r>
      <w:r w:rsidRPr="00E173D6">
        <w:rPr>
          <w:spacing w:val="-1"/>
        </w:rPr>
        <w:t>h</w:t>
      </w:r>
      <w:r w:rsidRPr="00E173D6">
        <w:t>e</w:t>
      </w:r>
      <w:r w:rsidRPr="00E173D6">
        <w:rPr>
          <w:spacing w:val="12"/>
        </w:rPr>
        <w:t xml:space="preserve"> </w:t>
      </w:r>
      <w:r w:rsidR="007E6B29">
        <w:rPr>
          <w:spacing w:val="12"/>
        </w:rPr>
        <w:t>D</w:t>
      </w:r>
      <w:r w:rsidRPr="00E173D6">
        <w:rPr>
          <w:spacing w:val="-1"/>
        </w:rPr>
        <w:t>e</w:t>
      </w:r>
      <w:r w:rsidRPr="00E173D6">
        <w:rPr>
          <w:spacing w:val="1"/>
        </w:rPr>
        <w:t>v</w:t>
      </w:r>
      <w:r w:rsidRPr="00E173D6">
        <w:rPr>
          <w:spacing w:val="-1"/>
        </w:rPr>
        <w:t>e</w:t>
      </w:r>
      <w:r w:rsidRPr="00E173D6">
        <w:rPr>
          <w:spacing w:val="1"/>
        </w:rPr>
        <w:t>l</w:t>
      </w:r>
      <w:r w:rsidRPr="00E173D6">
        <w:rPr>
          <w:spacing w:val="-1"/>
        </w:rPr>
        <w:t>ope</w:t>
      </w:r>
      <w:r w:rsidRPr="00E173D6">
        <w:t>r</w:t>
      </w:r>
      <w:r w:rsidRPr="00E173D6">
        <w:rPr>
          <w:spacing w:val="17"/>
        </w:rPr>
        <w:t xml:space="preserve"> </w:t>
      </w:r>
      <w:r w:rsidRPr="00E173D6">
        <w:rPr>
          <w:spacing w:val="-3"/>
        </w:rPr>
        <w:t>w</w:t>
      </w:r>
      <w:r w:rsidRPr="00E173D6">
        <w:rPr>
          <w:spacing w:val="1"/>
        </w:rPr>
        <w:t>i</w:t>
      </w:r>
      <w:r w:rsidRPr="00E173D6">
        <w:rPr>
          <w:spacing w:val="-1"/>
        </w:rPr>
        <w:t>l</w:t>
      </w:r>
      <w:r w:rsidRPr="00E173D6">
        <w:t>l</w:t>
      </w:r>
      <w:r w:rsidRPr="00E173D6">
        <w:rPr>
          <w:spacing w:val="13"/>
        </w:rPr>
        <w:t xml:space="preserve"> </w:t>
      </w:r>
      <w:r w:rsidRPr="00E173D6">
        <w:rPr>
          <w:spacing w:val="2"/>
        </w:rPr>
        <w:t>b</w:t>
      </w:r>
      <w:r w:rsidRPr="00E173D6">
        <w:t>e</w:t>
      </w:r>
      <w:r w:rsidRPr="00E173D6">
        <w:rPr>
          <w:spacing w:val="12"/>
        </w:rPr>
        <w:t xml:space="preserve"> </w:t>
      </w:r>
      <w:r w:rsidRPr="00E173D6">
        <w:rPr>
          <w:spacing w:val="2"/>
        </w:rPr>
        <w:t>h</w:t>
      </w:r>
      <w:r w:rsidRPr="00E173D6">
        <w:rPr>
          <w:spacing w:val="-1"/>
        </w:rPr>
        <w:t>e</w:t>
      </w:r>
      <w:r w:rsidRPr="00E173D6">
        <w:rPr>
          <w:spacing w:val="1"/>
        </w:rPr>
        <w:t>l</w:t>
      </w:r>
      <w:r w:rsidRPr="00E173D6">
        <w:t>d</w:t>
      </w:r>
      <w:r w:rsidRPr="00E173D6">
        <w:rPr>
          <w:spacing w:val="14"/>
        </w:rPr>
        <w:t xml:space="preserve"> </w:t>
      </w:r>
      <w:r w:rsidRPr="00E173D6">
        <w:t>r</w:t>
      </w:r>
      <w:r w:rsidRPr="00E173D6">
        <w:rPr>
          <w:spacing w:val="-1"/>
        </w:rPr>
        <w:t>e</w:t>
      </w:r>
      <w:r w:rsidRPr="00E173D6">
        <w:rPr>
          <w:spacing w:val="1"/>
        </w:rPr>
        <w:t>s</w:t>
      </w:r>
      <w:r w:rsidRPr="00E173D6">
        <w:rPr>
          <w:spacing w:val="-1"/>
        </w:rPr>
        <w:t>pon</w:t>
      </w:r>
      <w:r w:rsidRPr="00E173D6">
        <w:rPr>
          <w:spacing w:val="1"/>
        </w:rPr>
        <w:t>si</w:t>
      </w:r>
      <w:r w:rsidRPr="00E173D6">
        <w:rPr>
          <w:spacing w:val="-1"/>
        </w:rPr>
        <w:t>b</w:t>
      </w:r>
      <w:r w:rsidRPr="00E173D6">
        <w:rPr>
          <w:spacing w:val="1"/>
        </w:rPr>
        <w:t>l</w:t>
      </w:r>
      <w:r w:rsidRPr="00E173D6">
        <w:t>e</w:t>
      </w:r>
      <w:r w:rsidRPr="00E173D6">
        <w:rPr>
          <w:spacing w:val="12"/>
        </w:rPr>
        <w:t xml:space="preserve"> </w:t>
      </w:r>
      <w:r w:rsidRPr="00E173D6">
        <w:rPr>
          <w:spacing w:val="2"/>
        </w:rPr>
        <w:t>f</w:t>
      </w:r>
      <w:r w:rsidRPr="00E173D6">
        <w:rPr>
          <w:spacing w:val="-1"/>
        </w:rPr>
        <w:t>o</w:t>
      </w:r>
      <w:r w:rsidRPr="00E173D6">
        <w:t>r</w:t>
      </w:r>
      <w:r w:rsidRPr="00E173D6">
        <w:rPr>
          <w:spacing w:val="14"/>
        </w:rPr>
        <w:t xml:space="preserve"> </w:t>
      </w:r>
      <w:r w:rsidRPr="00E173D6">
        <w:rPr>
          <w:spacing w:val="-1"/>
        </w:rPr>
        <w:t>t</w:t>
      </w:r>
      <w:r w:rsidRPr="00E173D6">
        <w:rPr>
          <w:spacing w:val="2"/>
        </w:rPr>
        <w:t>h</w:t>
      </w:r>
      <w:r w:rsidRPr="00E173D6">
        <w:t>e</w:t>
      </w:r>
      <w:r w:rsidRPr="00E173D6">
        <w:rPr>
          <w:spacing w:val="12"/>
        </w:rPr>
        <w:t xml:space="preserve"> </w:t>
      </w:r>
      <w:r w:rsidRPr="00E173D6">
        <w:rPr>
          <w:spacing w:val="1"/>
        </w:rPr>
        <w:t>s</w:t>
      </w:r>
      <w:r w:rsidRPr="00E173D6">
        <w:rPr>
          <w:spacing w:val="-1"/>
        </w:rPr>
        <w:t>a</w:t>
      </w:r>
      <w:r w:rsidRPr="00E173D6">
        <w:rPr>
          <w:spacing w:val="2"/>
        </w:rPr>
        <w:t>f</w:t>
      </w:r>
      <w:r w:rsidRPr="00E173D6">
        <w:rPr>
          <w:spacing w:val="-1"/>
        </w:rPr>
        <w:t>e</w:t>
      </w:r>
      <w:r w:rsidRPr="00E173D6">
        <w:rPr>
          <w:spacing w:val="4"/>
        </w:rPr>
        <w:t>t</w:t>
      </w:r>
      <w:r w:rsidRPr="00E173D6">
        <w:t>y</w:t>
      </w:r>
      <w:r w:rsidRPr="00E173D6">
        <w:rPr>
          <w:spacing w:val="11"/>
        </w:rPr>
        <w:t xml:space="preserve"> </w:t>
      </w:r>
      <w:r w:rsidRPr="00E173D6">
        <w:rPr>
          <w:spacing w:val="-1"/>
        </w:rPr>
        <w:t>a</w:t>
      </w:r>
      <w:r w:rsidRPr="00E173D6">
        <w:rPr>
          <w:spacing w:val="2"/>
        </w:rPr>
        <w:t>n</w:t>
      </w:r>
      <w:r w:rsidRPr="00E173D6">
        <w:t>d</w:t>
      </w:r>
      <w:r w:rsidRPr="00E173D6">
        <w:rPr>
          <w:spacing w:val="20"/>
        </w:rPr>
        <w:t xml:space="preserve"> </w:t>
      </w:r>
      <w:r w:rsidRPr="00E173D6">
        <w:rPr>
          <w:spacing w:val="-1"/>
        </w:rPr>
        <w:t>e</w:t>
      </w:r>
      <w:r w:rsidRPr="00E173D6">
        <w:rPr>
          <w:spacing w:val="2"/>
        </w:rPr>
        <w:t>ff</w:t>
      </w:r>
      <w:r w:rsidRPr="00E173D6">
        <w:rPr>
          <w:spacing w:val="-1"/>
        </w:rPr>
        <w:t>i</w:t>
      </w:r>
      <w:r w:rsidRPr="00E173D6">
        <w:rPr>
          <w:spacing w:val="1"/>
        </w:rPr>
        <w:t>c</w:t>
      </w:r>
      <w:r w:rsidRPr="00E173D6">
        <w:rPr>
          <w:spacing w:val="-1"/>
        </w:rPr>
        <w:t>ien</w:t>
      </w:r>
      <w:r w:rsidRPr="00E173D6">
        <w:t>t</w:t>
      </w:r>
      <w:r w:rsidRPr="00E173D6">
        <w:rPr>
          <w:spacing w:val="21"/>
        </w:rPr>
        <w:t xml:space="preserve"> </w:t>
      </w:r>
      <w:r w:rsidRPr="00E173D6">
        <w:rPr>
          <w:spacing w:val="-1"/>
        </w:rPr>
        <w:t>pa</w:t>
      </w:r>
      <w:r w:rsidRPr="00E173D6">
        <w:rPr>
          <w:spacing w:val="1"/>
        </w:rPr>
        <w:t>ss</w:t>
      </w:r>
      <w:r w:rsidRPr="00E173D6">
        <w:rPr>
          <w:spacing w:val="-1"/>
        </w:rPr>
        <w:t>a</w:t>
      </w:r>
      <w:r w:rsidRPr="00E173D6">
        <w:rPr>
          <w:spacing w:val="2"/>
        </w:rPr>
        <w:t>g</w:t>
      </w:r>
      <w:r w:rsidRPr="00E173D6">
        <w:t>e</w:t>
      </w:r>
      <w:r w:rsidRPr="00E173D6">
        <w:rPr>
          <w:spacing w:val="20"/>
        </w:rPr>
        <w:t xml:space="preserve"> </w:t>
      </w:r>
      <w:r w:rsidRPr="00E173D6">
        <w:rPr>
          <w:spacing w:val="-1"/>
        </w:rPr>
        <w:t>o</w:t>
      </w:r>
      <w:r w:rsidRPr="00E173D6">
        <w:t>f</w:t>
      </w:r>
      <w:r w:rsidRPr="00E173D6">
        <w:rPr>
          <w:spacing w:val="22"/>
        </w:rPr>
        <w:t xml:space="preserve"> </w:t>
      </w:r>
      <w:r w:rsidRPr="00E173D6">
        <w:rPr>
          <w:spacing w:val="-1"/>
        </w:rPr>
        <w:t>th</w:t>
      </w:r>
      <w:r w:rsidRPr="00E173D6">
        <w:t>e</w:t>
      </w:r>
      <w:r w:rsidRPr="00E173D6">
        <w:rPr>
          <w:spacing w:val="23"/>
        </w:rPr>
        <w:t xml:space="preserve"> </w:t>
      </w:r>
      <w:r w:rsidRPr="00E173D6">
        <w:rPr>
          <w:spacing w:val="-1"/>
        </w:rPr>
        <w:t>pu</w:t>
      </w:r>
      <w:r w:rsidRPr="00E173D6">
        <w:rPr>
          <w:spacing w:val="2"/>
        </w:rPr>
        <w:t>b</w:t>
      </w:r>
      <w:r w:rsidRPr="00E173D6">
        <w:rPr>
          <w:spacing w:val="-1"/>
        </w:rPr>
        <w:t>li</w:t>
      </w:r>
      <w:r w:rsidRPr="00E173D6">
        <w:t>c</w:t>
      </w:r>
      <w:r w:rsidRPr="00E173D6">
        <w:rPr>
          <w:spacing w:val="22"/>
        </w:rPr>
        <w:t xml:space="preserve"> </w:t>
      </w:r>
      <w:r w:rsidRPr="00E173D6">
        <w:rPr>
          <w:spacing w:val="-1"/>
        </w:rPr>
        <w:t>th</w:t>
      </w:r>
      <w:r w:rsidRPr="00E173D6">
        <w:t>r</w:t>
      </w:r>
      <w:r w:rsidRPr="00E173D6">
        <w:rPr>
          <w:spacing w:val="2"/>
        </w:rPr>
        <w:t>o</w:t>
      </w:r>
      <w:r w:rsidRPr="00E173D6">
        <w:rPr>
          <w:spacing w:val="-1"/>
        </w:rPr>
        <w:t>ug</w:t>
      </w:r>
      <w:r w:rsidRPr="00E173D6">
        <w:t>h</w:t>
      </w:r>
      <w:r w:rsidRPr="00E173D6">
        <w:rPr>
          <w:w w:val="99"/>
        </w:rPr>
        <w:t xml:space="preserve"> </w:t>
      </w:r>
      <w:r w:rsidRPr="00E173D6">
        <w:rPr>
          <w:spacing w:val="-1"/>
        </w:rPr>
        <w:t>and</w:t>
      </w:r>
      <w:r w:rsidRPr="00E173D6">
        <w:rPr>
          <w:spacing w:val="2"/>
        </w:rPr>
        <w:t>/</w:t>
      </w:r>
      <w:r w:rsidRPr="00E173D6">
        <w:rPr>
          <w:spacing w:val="-1"/>
        </w:rPr>
        <w:t>o</w:t>
      </w:r>
      <w:r w:rsidRPr="00E173D6">
        <w:t xml:space="preserve">r </w:t>
      </w:r>
      <w:r w:rsidRPr="00E173D6">
        <w:rPr>
          <w:spacing w:val="-1"/>
        </w:rPr>
        <w:t>a</w:t>
      </w:r>
      <w:r w:rsidRPr="00E173D6">
        <w:t>r</w:t>
      </w:r>
      <w:r w:rsidRPr="00E173D6">
        <w:rPr>
          <w:spacing w:val="-1"/>
        </w:rPr>
        <w:t>o</w:t>
      </w:r>
      <w:r w:rsidRPr="00E173D6">
        <w:rPr>
          <w:spacing w:val="2"/>
        </w:rPr>
        <w:t>u</w:t>
      </w:r>
      <w:r w:rsidRPr="00E173D6">
        <w:rPr>
          <w:spacing w:val="-1"/>
        </w:rPr>
        <w:t>n</w:t>
      </w:r>
      <w:r w:rsidRPr="00E173D6">
        <w:t>d</w:t>
      </w:r>
      <w:r w:rsidRPr="00E173D6">
        <w:rPr>
          <w:spacing w:val="1"/>
        </w:rPr>
        <w:t xml:space="preserve"> </w:t>
      </w:r>
      <w:r w:rsidRPr="00E173D6">
        <w:rPr>
          <w:spacing w:val="-1"/>
        </w:rPr>
        <w:t>th</w:t>
      </w:r>
      <w:r w:rsidRPr="00E173D6">
        <w:t>e</w:t>
      </w:r>
      <w:r w:rsidRPr="00E173D6">
        <w:rPr>
          <w:spacing w:val="3"/>
        </w:rPr>
        <w:t xml:space="preserve"> </w:t>
      </w:r>
      <w:r w:rsidRPr="00E173D6">
        <w:rPr>
          <w:spacing w:val="-3"/>
        </w:rPr>
        <w:t>w</w:t>
      </w:r>
      <w:r w:rsidRPr="00E173D6">
        <w:rPr>
          <w:spacing w:val="-1"/>
        </w:rPr>
        <w:t>o</w:t>
      </w:r>
      <w:r w:rsidRPr="00E173D6">
        <w:t>r</w:t>
      </w:r>
      <w:r w:rsidRPr="00E173D6">
        <w:rPr>
          <w:spacing w:val="3"/>
        </w:rPr>
        <w:t>k</w:t>
      </w:r>
      <w:r w:rsidRPr="00E173D6">
        <w:rPr>
          <w:spacing w:val="1"/>
        </w:rPr>
        <w:t>s</w:t>
      </w:r>
      <w:r w:rsidRPr="00E173D6">
        <w:t>.</w:t>
      </w:r>
      <w:r w:rsidRPr="00E173D6">
        <w:rPr>
          <w:spacing w:val="-3"/>
        </w:rPr>
        <w:t xml:space="preserve"> </w:t>
      </w:r>
      <w:r w:rsidRPr="00E173D6">
        <w:t>T</w:t>
      </w:r>
      <w:r w:rsidRPr="00E173D6">
        <w:rPr>
          <w:spacing w:val="-1"/>
        </w:rPr>
        <w:t>h</w:t>
      </w:r>
      <w:r w:rsidRPr="00E173D6">
        <w:t>e</w:t>
      </w:r>
      <w:r w:rsidRPr="00E173D6">
        <w:rPr>
          <w:spacing w:val="-1"/>
        </w:rPr>
        <w:t xml:space="preserve"> </w:t>
      </w:r>
      <w:r w:rsidR="00312781" w:rsidRPr="00E173D6">
        <w:rPr>
          <w:spacing w:val="2"/>
        </w:rPr>
        <w:t>D</w:t>
      </w:r>
      <w:r w:rsidRPr="00E173D6">
        <w:rPr>
          <w:spacing w:val="-1"/>
        </w:rPr>
        <w:t>e</w:t>
      </w:r>
      <w:r w:rsidRPr="00E173D6">
        <w:rPr>
          <w:spacing w:val="1"/>
        </w:rPr>
        <w:t>v</w:t>
      </w:r>
      <w:r w:rsidRPr="00E173D6">
        <w:rPr>
          <w:spacing w:val="-1"/>
        </w:rPr>
        <w:t>e</w:t>
      </w:r>
      <w:r w:rsidRPr="00E173D6">
        <w:rPr>
          <w:spacing w:val="1"/>
        </w:rPr>
        <w:t>l</w:t>
      </w:r>
      <w:r w:rsidRPr="00E173D6">
        <w:rPr>
          <w:spacing w:val="-1"/>
        </w:rPr>
        <w:t>ope</w:t>
      </w:r>
      <w:r w:rsidRPr="00E173D6">
        <w:t>r</w:t>
      </w:r>
      <w:r w:rsidRPr="00E173D6">
        <w:rPr>
          <w:spacing w:val="1"/>
        </w:rPr>
        <w:t xml:space="preserve"> s</w:t>
      </w:r>
      <w:r w:rsidRPr="00E173D6">
        <w:rPr>
          <w:spacing w:val="2"/>
        </w:rPr>
        <w:t>h</w:t>
      </w:r>
      <w:r w:rsidRPr="00E173D6">
        <w:rPr>
          <w:spacing w:val="-1"/>
        </w:rPr>
        <w:t>a</w:t>
      </w:r>
      <w:r w:rsidRPr="00E173D6">
        <w:rPr>
          <w:spacing w:val="1"/>
        </w:rPr>
        <w:t>l</w:t>
      </w:r>
      <w:r w:rsidRPr="00E173D6">
        <w:t>l</w:t>
      </w:r>
      <w:r w:rsidRPr="00E173D6">
        <w:rPr>
          <w:spacing w:val="-2"/>
        </w:rPr>
        <w:t xml:space="preserve"> </w:t>
      </w:r>
      <w:r w:rsidRPr="00E173D6">
        <w:rPr>
          <w:spacing w:val="2"/>
        </w:rPr>
        <w:t>n</w:t>
      </w:r>
      <w:r w:rsidRPr="00E173D6">
        <w:rPr>
          <w:spacing w:val="-1"/>
        </w:rPr>
        <w:t>o</w:t>
      </w:r>
      <w:r w:rsidRPr="00E173D6">
        <w:t xml:space="preserve">t </w:t>
      </w:r>
      <w:r w:rsidRPr="00E173D6">
        <w:rPr>
          <w:spacing w:val="2"/>
        </w:rPr>
        <w:t>o</w:t>
      </w:r>
      <w:r w:rsidRPr="00E173D6">
        <w:rPr>
          <w:spacing w:val="-1"/>
        </w:rPr>
        <w:t>b</w:t>
      </w:r>
      <w:r w:rsidRPr="00E173D6">
        <w:rPr>
          <w:spacing w:val="1"/>
        </w:rPr>
        <w:t>s</w:t>
      </w:r>
      <w:r w:rsidRPr="00E173D6">
        <w:rPr>
          <w:spacing w:val="2"/>
        </w:rPr>
        <w:t>t</w:t>
      </w:r>
      <w:r w:rsidRPr="00E173D6">
        <w:t>r</w:t>
      </w:r>
      <w:r w:rsidRPr="00E173D6">
        <w:rPr>
          <w:spacing w:val="-1"/>
        </w:rPr>
        <w:t>u</w:t>
      </w:r>
      <w:r w:rsidRPr="00E173D6">
        <w:rPr>
          <w:spacing w:val="1"/>
        </w:rPr>
        <w:t>c</w:t>
      </w:r>
      <w:r w:rsidRPr="00E173D6">
        <w:t>t</w:t>
      </w:r>
      <w:r w:rsidRPr="00E173D6">
        <w:rPr>
          <w:spacing w:val="-1"/>
        </w:rPr>
        <w:t xml:space="preserve"> th</w:t>
      </w:r>
      <w:r w:rsidRPr="00E173D6">
        <w:t xml:space="preserve">e </w:t>
      </w:r>
      <w:r w:rsidRPr="00E173D6">
        <w:rPr>
          <w:spacing w:val="2"/>
        </w:rPr>
        <w:t>f</w:t>
      </w:r>
      <w:r w:rsidRPr="00E173D6">
        <w:t>r</w:t>
      </w:r>
      <w:r w:rsidRPr="00E173D6">
        <w:rPr>
          <w:spacing w:val="-1"/>
        </w:rPr>
        <w:t>e</w:t>
      </w:r>
      <w:r w:rsidRPr="00E173D6">
        <w:t>e</w:t>
      </w:r>
      <w:r w:rsidRPr="00E173D6">
        <w:rPr>
          <w:spacing w:val="1"/>
        </w:rPr>
        <w:t xml:space="preserve"> </w:t>
      </w:r>
      <w:r w:rsidRPr="00E173D6">
        <w:rPr>
          <w:spacing w:val="-1"/>
        </w:rPr>
        <w:t>pa</w:t>
      </w:r>
      <w:r w:rsidRPr="00E173D6">
        <w:rPr>
          <w:spacing w:val="1"/>
        </w:rPr>
        <w:t>ss</w:t>
      </w:r>
      <w:r w:rsidRPr="00E173D6">
        <w:rPr>
          <w:spacing w:val="-1"/>
        </w:rPr>
        <w:t>ag</w:t>
      </w:r>
      <w:r w:rsidRPr="00E173D6">
        <w:t>e</w:t>
      </w:r>
      <w:r w:rsidRPr="00E173D6">
        <w:rPr>
          <w:spacing w:val="1"/>
        </w:rPr>
        <w:t xml:space="preserve"> </w:t>
      </w:r>
      <w:r w:rsidRPr="00E173D6">
        <w:rPr>
          <w:spacing w:val="-1"/>
        </w:rPr>
        <w:t>o</w:t>
      </w:r>
      <w:r w:rsidRPr="00E173D6">
        <w:t>f</w:t>
      </w:r>
      <w:r w:rsidRPr="00E173D6">
        <w:rPr>
          <w:spacing w:val="2"/>
        </w:rPr>
        <w:t xml:space="preserve"> </w:t>
      </w:r>
      <w:r w:rsidRPr="00E173D6">
        <w:rPr>
          <w:spacing w:val="-1"/>
        </w:rPr>
        <w:t>t</w:t>
      </w:r>
      <w:r w:rsidRPr="00E173D6">
        <w:rPr>
          <w:spacing w:val="2"/>
        </w:rPr>
        <w:t>h</w:t>
      </w:r>
      <w:r w:rsidRPr="00E173D6">
        <w:t>e</w:t>
      </w:r>
      <w:r w:rsidRPr="00E173D6">
        <w:rPr>
          <w:spacing w:val="-1"/>
        </w:rPr>
        <w:t xml:space="preserve"> p</w:t>
      </w:r>
      <w:r w:rsidRPr="00E173D6">
        <w:rPr>
          <w:spacing w:val="2"/>
        </w:rPr>
        <w:t>u</w:t>
      </w:r>
      <w:r w:rsidRPr="00E173D6">
        <w:rPr>
          <w:spacing w:val="-1"/>
        </w:rPr>
        <w:t>b</w:t>
      </w:r>
      <w:r w:rsidRPr="00E173D6">
        <w:rPr>
          <w:spacing w:val="1"/>
        </w:rPr>
        <w:t>l</w:t>
      </w:r>
      <w:r w:rsidRPr="00E173D6">
        <w:rPr>
          <w:spacing w:val="-1"/>
        </w:rPr>
        <w:t>i</w:t>
      </w:r>
      <w:r w:rsidRPr="00E173D6">
        <w:t xml:space="preserve">c </w:t>
      </w:r>
      <w:r w:rsidRPr="00E173D6">
        <w:rPr>
          <w:spacing w:val="-1"/>
        </w:rPr>
        <w:t>u</w:t>
      </w:r>
      <w:r w:rsidRPr="00E173D6">
        <w:rPr>
          <w:spacing w:val="2"/>
        </w:rPr>
        <w:t>n</w:t>
      </w:r>
      <w:r w:rsidRPr="00E173D6">
        <w:rPr>
          <w:spacing w:val="-1"/>
        </w:rPr>
        <w:t>le</w:t>
      </w:r>
      <w:r w:rsidRPr="00E173D6">
        <w:rPr>
          <w:spacing w:val="1"/>
        </w:rPr>
        <w:t>s</w:t>
      </w:r>
      <w:r w:rsidRPr="00E173D6">
        <w:t>s</w:t>
      </w:r>
      <w:r w:rsidRPr="00E173D6">
        <w:rPr>
          <w:w w:val="99"/>
        </w:rPr>
        <w:t xml:space="preserve"> </w:t>
      </w:r>
      <w:r w:rsidRPr="00E173D6">
        <w:rPr>
          <w:spacing w:val="-1"/>
        </w:rPr>
        <w:t>pu</w:t>
      </w:r>
      <w:r w:rsidRPr="00E173D6">
        <w:rPr>
          <w:spacing w:val="2"/>
        </w:rPr>
        <w:t>b</w:t>
      </w:r>
      <w:r w:rsidRPr="00E173D6">
        <w:rPr>
          <w:spacing w:val="-1"/>
        </w:rPr>
        <w:t>li</w:t>
      </w:r>
      <w:r w:rsidRPr="00E173D6">
        <w:t>c</w:t>
      </w:r>
      <w:r w:rsidRPr="00E173D6">
        <w:rPr>
          <w:spacing w:val="27"/>
        </w:rPr>
        <w:t xml:space="preserve"> </w:t>
      </w:r>
      <w:r w:rsidRPr="00E173D6">
        <w:rPr>
          <w:spacing w:val="1"/>
        </w:rPr>
        <w:t>s</w:t>
      </w:r>
      <w:r w:rsidRPr="00E173D6">
        <w:rPr>
          <w:spacing w:val="-1"/>
        </w:rPr>
        <w:t>a</w:t>
      </w:r>
      <w:r w:rsidRPr="00E173D6">
        <w:rPr>
          <w:spacing w:val="2"/>
        </w:rPr>
        <w:t>f</w:t>
      </w:r>
      <w:r w:rsidRPr="00E173D6">
        <w:rPr>
          <w:spacing w:val="-1"/>
        </w:rPr>
        <w:t>e</w:t>
      </w:r>
      <w:r w:rsidRPr="00E173D6">
        <w:rPr>
          <w:spacing w:val="2"/>
        </w:rPr>
        <w:t>t</w:t>
      </w:r>
      <w:r w:rsidRPr="00E173D6">
        <w:t>y</w:t>
      </w:r>
      <w:r w:rsidRPr="00E173D6">
        <w:rPr>
          <w:spacing w:val="25"/>
        </w:rPr>
        <w:t xml:space="preserve"> </w:t>
      </w:r>
      <w:r w:rsidRPr="00E173D6">
        <w:rPr>
          <w:spacing w:val="-1"/>
        </w:rPr>
        <w:t>i</w:t>
      </w:r>
      <w:r w:rsidRPr="00E173D6">
        <w:t>s</w:t>
      </w:r>
      <w:r w:rsidRPr="00E173D6">
        <w:rPr>
          <w:spacing w:val="28"/>
        </w:rPr>
        <w:t xml:space="preserve"> </w:t>
      </w:r>
      <w:r w:rsidRPr="00E173D6">
        <w:rPr>
          <w:spacing w:val="-1"/>
        </w:rPr>
        <w:t>a</w:t>
      </w:r>
      <w:r w:rsidRPr="00E173D6">
        <w:t>t</w:t>
      </w:r>
      <w:r w:rsidRPr="00E173D6">
        <w:rPr>
          <w:spacing w:val="28"/>
        </w:rPr>
        <w:t xml:space="preserve"> </w:t>
      </w:r>
      <w:r w:rsidRPr="00E173D6">
        <w:t>r</w:t>
      </w:r>
      <w:r w:rsidRPr="00E173D6">
        <w:rPr>
          <w:spacing w:val="-1"/>
        </w:rPr>
        <w:t>i</w:t>
      </w:r>
      <w:r w:rsidRPr="00E173D6">
        <w:rPr>
          <w:spacing w:val="1"/>
        </w:rPr>
        <w:t>s</w:t>
      </w:r>
      <w:r w:rsidRPr="00E173D6">
        <w:t>k</w:t>
      </w:r>
      <w:r w:rsidRPr="00E173D6">
        <w:rPr>
          <w:spacing w:val="29"/>
        </w:rPr>
        <w:t xml:space="preserve"> </w:t>
      </w:r>
      <w:r w:rsidRPr="00E173D6">
        <w:rPr>
          <w:spacing w:val="-1"/>
        </w:rPr>
        <w:t>an</w:t>
      </w:r>
      <w:r w:rsidRPr="00E173D6">
        <w:t>d</w:t>
      </w:r>
      <w:r w:rsidRPr="00E173D6">
        <w:rPr>
          <w:spacing w:val="26"/>
        </w:rPr>
        <w:t xml:space="preserve"> </w:t>
      </w:r>
      <w:r w:rsidRPr="00E173D6">
        <w:rPr>
          <w:spacing w:val="-1"/>
        </w:rPr>
        <w:t>n</w:t>
      </w:r>
      <w:r w:rsidRPr="00E173D6">
        <w:t>o</w:t>
      </w:r>
      <w:r w:rsidRPr="00E173D6">
        <w:rPr>
          <w:spacing w:val="25"/>
        </w:rPr>
        <w:t xml:space="preserve"> </w:t>
      </w:r>
      <w:r w:rsidRPr="00E173D6">
        <w:rPr>
          <w:spacing w:val="2"/>
        </w:rPr>
        <w:t>o</w:t>
      </w:r>
      <w:r w:rsidRPr="00E173D6">
        <w:rPr>
          <w:spacing w:val="-1"/>
        </w:rPr>
        <w:t>the</w:t>
      </w:r>
      <w:r w:rsidRPr="00E173D6">
        <w:t>r</w:t>
      </w:r>
      <w:r w:rsidRPr="00E173D6">
        <w:rPr>
          <w:spacing w:val="28"/>
        </w:rPr>
        <w:t xml:space="preserve"> </w:t>
      </w:r>
      <w:r w:rsidRPr="00E173D6">
        <w:rPr>
          <w:spacing w:val="4"/>
        </w:rPr>
        <w:t>m</w:t>
      </w:r>
      <w:r w:rsidRPr="00E173D6">
        <w:rPr>
          <w:spacing w:val="-1"/>
        </w:rPr>
        <w:t>ean</w:t>
      </w:r>
      <w:r w:rsidRPr="00E173D6">
        <w:t>s</w:t>
      </w:r>
      <w:r w:rsidRPr="00E173D6">
        <w:rPr>
          <w:spacing w:val="27"/>
        </w:rPr>
        <w:t xml:space="preserve"> </w:t>
      </w:r>
      <w:r w:rsidRPr="00E173D6">
        <w:rPr>
          <w:spacing w:val="-1"/>
        </w:rPr>
        <w:t>o</w:t>
      </w:r>
      <w:r w:rsidRPr="00E173D6">
        <w:t>f</w:t>
      </w:r>
      <w:r w:rsidRPr="00E173D6">
        <w:rPr>
          <w:spacing w:val="28"/>
        </w:rPr>
        <w:t xml:space="preserve"> </w:t>
      </w:r>
      <w:r w:rsidRPr="00E173D6">
        <w:rPr>
          <w:spacing w:val="-1"/>
        </w:rPr>
        <w:t>a</w:t>
      </w:r>
      <w:r w:rsidRPr="00E173D6">
        <w:rPr>
          <w:spacing w:val="4"/>
        </w:rPr>
        <w:t>m</w:t>
      </w:r>
      <w:r w:rsidRPr="00E173D6">
        <w:rPr>
          <w:spacing w:val="-1"/>
        </w:rPr>
        <w:t>elio</w:t>
      </w:r>
      <w:r w:rsidRPr="00E173D6">
        <w:t>r</w:t>
      </w:r>
      <w:r w:rsidRPr="00E173D6">
        <w:rPr>
          <w:spacing w:val="-1"/>
        </w:rPr>
        <w:t>ati</w:t>
      </w:r>
      <w:r w:rsidRPr="00E173D6">
        <w:rPr>
          <w:spacing w:val="2"/>
        </w:rPr>
        <w:t>n</w:t>
      </w:r>
      <w:r w:rsidRPr="00E173D6">
        <w:t>g</w:t>
      </w:r>
      <w:r w:rsidRPr="00E173D6">
        <w:rPr>
          <w:spacing w:val="26"/>
        </w:rPr>
        <w:t xml:space="preserve"> </w:t>
      </w:r>
      <w:r w:rsidRPr="00E173D6">
        <w:rPr>
          <w:spacing w:val="2"/>
        </w:rPr>
        <w:t>t</w:t>
      </w:r>
      <w:r w:rsidRPr="00E173D6">
        <w:rPr>
          <w:spacing w:val="-1"/>
        </w:rPr>
        <w:t>ha</w:t>
      </w:r>
      <w:r w:rsidRPr="00E173D6">
        <w:t>t</w:t>
      </w:r>
      <w:r w:rsidRPr="00E173D6">
        <w:rPr>
          <w:spacing w:val="26"/>
        </w:rPr>
        <w:t xml:space="preserve"> </w:t>
      </w:r>
      <w:r w:rsidRPr="00E173D6">
        <w:t>r</w:t>
      </w:r>
      <w:r w:rsidRPr="00E173D6">
        <w:rPr>
          <w:spacing w:val="-1"/>
        </w:rPr>
        <w:t>i</w:t>
      </w:r>
      <w:r w:rsidRPr="00E173D6">
        <w:rPr>
          <w:spacing w:val="1"/>
        </w:rPr>
        <w:t>s</w:t>
      </w:r>
      <w:r w:rsidRPr="00E173D6">
        <w:t>k</w:t>
      </w:r>
      <w:r w:rsidRPr="00E173D6">
        <w:rPr>
          <w:spacing w:val="30"/>
        </w:rPr>
        <w:t xml:space="preserve"> </w:t>
      </w:r>
      <w:r w:rsidRPr="00E173D6">
        <w:rPr>
          <w:spacing w:val="-1"/>
        </w:rPr>
        <w:t>i</w:t>
      </w:r>
      <w:r w:rsidRPr="00E173D6">
        <w:t>s</w:t>
      </w:r>
      <w:r w:rsidRPr="00E173D6">
        <w:rPr>
          <w:spacing w:val="27"/>
        </w:rPr>
        <w:t xml:space="preserve"> </w:t>
      </w:r>
      <w:r w:rsidRPr="00E173D6">
        <w:t>r</w:t>
      </w:r>
      <w:r w:rsidRPr="00E173D6">
        <w:rPr>
          <w:spacing w:val="-1"/>
        </w:rPr>
        <w:t>ea</w:t>
      </w:r>
      <w:r w:rsidRPr="00E173D6">
        <w:rPr>
          <w:spacing w:val="2"/>
        </w:rPr>
        <w:t>d</w:t>
      </w:r>
      <w:r w:rsidRPr="00E173D6">
        <w:rPr>
          <w:spacing w:val="-1"/>
        </w:rPr>
        <w:t>i</w:t>
      </w:r>
      <w:r w:rsidRPr="00E173D6">
        <w:rPr>
          <w:spacing w:val="3"/>
        </w:rPr>
        <w:t>l</w:t>
      </w:r>
      <w:r w:rsidRPr="00E173D6">
        <w:t>y</w:t>
      </w:r>
      <w:r w:rsidRPr="00E173D6">
        <w:rPr>
          <w:spacing w:val="25"/>
        </w:rPr>
        <w:t xml:space="preserve"> </w:t>
      </w:r>
      <w:r w:rsidRPr="00E173D6">
        <w:rPr>
          <w:spacing w:val="-1"/>
        </w:rPr>
        <w:t>a</w:t>
      </w:r>
      <w:r w:rsidRPr="00E173D6">
        <w:rPr>
          <w:spacing w:val="-2"/>
        </w:rPr>
        <w:t>v</w:t>
      </w:r>
      <w:r w:rsidRPr="00E173D6">
        <w:rPr>
          <w:spacing w:val="2"/>
        </w:rPr>
        <w:t>a</w:t>
      </w:r>
      <w:r w:rsidRPr="00E173D6">
        <w:rPr>
          <w:spacing w:val="-1"/>
        </w:rPr>
        <w:t>i</w:t>
      </w:r>
      <w:r w:rsidRPr="00E173D6">
        <w:rPr>
          <w:spacing w:val="1"/>
        </w:rPr>
        <w:t>l</w:t>
      </w:r>
      <w:r w:rsidRPr="00E173D6">
        <w:rPr>
          <w:spacing w:val="-1"/>
        </w:rPr>
        <w:t>a</w:t>
      </w:r>
      <w:r w:rsidRPr="00E173D6">
        <w:rPr>
          <w:spacing w:val="2"/>
        </w:rPr>
        <w:t>b</w:t>
      </w:r>
      <w:r w:rsidRPr="00E173D6">
        <w:rPr>
          <w:spacing w:val="-1"/>
        </w:rPr>
        <w:t>le</w:t>
      </w:r>
      <w:r w:rsidRPr="00E173D6">
        <w:t>.</w:t>
      </w:r>
    </w:p>
    <w:p w:rsidR="00691483" w:rsidRPr="00E173D6" w:rsidRDefault="00691483" w:rsidP="00691483">
      <w:pPr>
        <w:pStyle w:val="BodyText"/>
      </w:pPr>
      <w:r w:rsidRPr="00E173D6">
        <w:rPr>
          <w:spacing w:val="3"/>
        </w:rPr>
        <w:t>T</w:t>
      </w:r>
      <w:r w:rsidRPr="00E173D6">
        <w:rPr>
          <w:spacing w:val="2"/>
        </w:rPr>
        <w:t>h</w:t>
      </w:r>
      <w:r w:rsidRPr="00E173D6">
        <w:t>e</w:t>
      </w:r>
      <w:r w:rsidRPr="00E173D6">
        <w:rPr>
          <w:w w:val="99"/>
        </w:rPr>
        <w:t xml:space="preserve"> </w:t>
      </w:r>
      <w:r w:rsidR="00312781" w:rsidRPr="00E173D6">
        <w:rPr>
          <w:spacing w:val="-1"/>
        </w:rPr>
        <w:t>D</w:t>
      </w:r>
      <w:r w:rsidRPr="00E173D6">
        <w:rPr>
          <w:spacing w:val="-1"/>
        </w:rPr>
        <w:t>e</w:t>
      </w:r>
      <w:r w:rsidRPr="00E173D6">
        <w:rPr>
          <w:spacing w:val="1"/>
        </w:rPr>
        <w:t>v</w:t>
      </w:r>
      <w:r w:rsidRPr="00E173D6">
        <w:rPr>
          <w:spacing w:val="-1"/>
        </w:rPr>
        <w:t>e</w:t>
      </w:r>
      <w:r w:rsidRPr="00E173D6">
        <w:rPr>
          <w:spacing w:val="1"/>
        </w:rPr>
        <w:t>l</w:t>
      </w:r>
      <w:r w:rsidRPr="00E173D6">
        <w:rPr>
          <w:spacing w:val="-1"/>
        </w:rPr>
        <w:t>ope</w:t>
      </w:r>
      <w:r w:rsidRPr="00E173D6">
        <w:t>r</w:t>
      </w:r>
      <w:r w:rsidRPr="00E173D6">
        <w:rPr>
          <w:spacing w:val="22"/>
        </w:rPr>
        <w:t xml:space="preserve"> </w:t>
      </w:r>
      <w:r w:rsidRPr="00E173D6">
        <w:rPr>
          <w:spacing w:val="1"/>
        </w:rPr>
        <w:t>s</w:t>
      </w:r>
      <w:r w:rsidRPr="00E173D6">
        <w:rPr>
          <w:spacing w:val="-1"/>
        </w:rPr>
        <w:t>h</w:t>
      </w:r>
      <w:r w:rsidRPr="00E173D6">
        <w:rPr>
          <w:spacing w:val="2"/>
        </w:rPr>
        <w:t>a</w:t>
      </w:r>
      <w:r w:rsidRPr="00E173D6">
        <w:rPr>
          <w:spacing w:val="-1"/>
        </w:rPr>
        <w:t>l</w:t>
      </w:r>
      <w:r w:rsidRPr="00E173D6">
        <w:t>l</w:t>
      </w:r>
      <w:r w:rsidRPr="00E173D6">
        <w:rPr>
          <w:spacing w:val="22"/>
        </w:rPr>
        <w:t xml:space="preserve"> </w:t>
      </w:r>
      <w:r w:rsidRPr="00E173D6">
        <w:rPr>
          <w:spacing w:val="-1"/>
        </w:rPr>
        <w:t>p</w:t>
      </w:r>
      <w:r w:rsidRPr="00E173D6">
        <w:t>r</w:t>
      </w:r>
      <w:r w:rsidRPr="00E173D6">
        <w:rPr>
          <w:spacing w:val="2"/>
        </w:rPr>
        <w:t>o</w:t>
      </w:r>
      <w:r w:rsidRPr="00E173D6">
        <w:rPr>
          <w:spacing w:val="1"/>
        </w:rPr>
        <w:t>v</w:t>
      </w:r>
      <w:r w:rsidRPr="00E173D6">
        <w:rPr>
          <w:spacing w:val="-1"/>
        </w:rPr>
        <w:t>id</w:t>
      </w:r>
      <w:r w:rsidRPr="00E173D6">
        <w:t>e</w:t>
      </w:r>
      <w:r w:rsidRPr="00E173D6">
        <w:rPr>
          <w:spacing w:val="21"/>
        </w:rPr>
        <w:t xml:space="preserve"> </w:t>
      </w:r>
      <w:r w:rsidRPr="00E173D6">
        <w:rPr>
          <w:spacing w:val="2"/>
        </w:rPr>
        <w:t>a</w:t>
      </w:r>
      <w:r w:rsidRPr="00E173D6">
        <w:rPr>
          <w:spacing w:val="-1"/>
        </w:rPr>
        <w:t>l</w:t>
      </w:r>
      <w:r w:rsidRPr="00E173D6">
        <w:t>l</w:t>
      </w:r>
      <w:r w:rsidRPr="00E173D6">
        <w:rPr>
          <w:spacing w:val="24"/>
        </w:rPr>
        <w:t xml:space="preserve"> </w:t>
      </w:r>
      <w:r w:rsidRPr="00E173D6">
        <w:rPr>
          <w:spacing w:val="-3"/>
        </w:rPr>
        <w:t xml:space="preserve">traffic </w:t>
      </w:r>
      <w:r w:rsidR="00AF4A77" w:rsidRPr="00E173D6">
        <w:rPr>
          <w:spacing w:val="-3"/>
        </w:rPr>
        <w:t xml:space="preserve">and pedestrian </w:t>
      </w:r>
      <w:r w:rsidRPr="00E173D6">
        <w:rPr>
          <w:spacing w:val="-3"/>
        </w:rPr>
        <w:t>controllers</w:t>
      </w:r>
      <w:r w:rsidRPr="00E173D6">
        <w:t>,</w:t>
      </w:r>
      <w:r w:rsidRPr="00E173D6">
        <w:rPr>
          <w:spacing w:val="22"/>
        </w:rPr>
        <w:t xml:space="preserve"> </w:t>
      </w:r>
      <w:r w:rsidRPr="00E173D6">
        <w:rPr>
          <w:spacing w:val="-1"/>
        </w:rPr>
        <w:t>l</w:t>
      </w:r>
      <w:r w:rsidRPr="00E173D6">
        <w:rPr>
          <w:spacing w:val="1"/>
        </w:rPr>
        <w:t>i</w:t>
      </w:r>
      <w:r w:rsidRPr="00E173D6">
        <w:rPr>
          <w:spacing w:val="-1"/>
        </w:rPr>
        <w:t>ght</w:t>
      </w:r>
      <w:r w:rsidRPr="00E173D6">
        <w:rPr>
          <w:spacing w:val="1"/>
        </w:rPr>
        <w:t>s</w:t>
      </w:r>
      <w:r w:rsidRPr="00E173D6">
        <w:t>,</w:t>
      </w:r>
      <w:r w:rsidRPr="00E173D6">
        <w:rPr>
          <w:spacing w:val="22"/>
        </w:rPr>
        <w:t xml:space="preserve"> </w:t>
      </w:r>
      <w:r w:rsidRPr="00E173D6">
        <w:rPr>
          <w:spacing w:val="2"/>
        </w:rPr>
        <w:t>b</w:t>
      </w:r>
      <w:r w:rsidRPr="00E173D6">
        <w:rPr>
          <w:spacing w:val="-1"/>
        </w:rPr>
        <w:t>a</w:t>
      </w:r>
      <w:r w:rsidRPr="00E173D6">
        <w:t>rr</w:t>
      </w:r>
      <w:r w:rsidRPr="00E173D6">
        <w:rPr>
          <w:spacing w:val="-1"/>
        </w:rPr>
        <w:t>ie</w:t>
      </w:r>
      <w:r w:rsidRPr="00E173D6">
        <w:t>r</w:t>
      </w:r>
      <w:r w:rsidRPr="00E173D6">
        <w:rPr>
          <w:spacing w:val="1"/>
        </w:rPr>
        <w:t>s</w:t>
      </w:r>
      <w:r w:rsidRPr="00E173D6">
        <w:t>,</w:t>
      </w:r>
      <w:r w:rsidRPr="00E173D6">
        <w:rPr>
          <w:spacing w:val="22"/>
        </w:rPr>
        <w:t xml:space="preserve"> </w:t>
      </w:r>
      <w:r w:rsidRPr="00E173D6">
        <w:rPr>
          <w:spacing w:val="1"/>
        </w:rPr>
        <w:t>s</w:t>
      </w:r>
      <w:r w:rsidRPr="00E173D6">
        <w:rPr>
          <w:spacing w:val="-1"/>
        </w:rPr>
        <w:t>ign</w:t>
      </w:r>
      <w:r w:rsidRPr="00E173D6">
        <w:t>s</w:t>
      </w:r>
      <w:r w:rsidRPr="00E173D6">
        <w:rPr>
          <w:spacing w:val="23"/>
        </w:rPr>
        <w:t xml:space="preserve"> </w:t>
      </w:r>
      <w:r w:rsidRPr="00E173D6">
        <w:rPr>
          <w:spacing w:val="-1"/>
        </w:rPr>
        <w:t>an</w:t>
      </w:r>
      <w:r w:rsidRPr="00E173D6">
        <w:t>d</w:t>
      </w:r>
      <w:r w:rsidRPr="00E173D6">
        <w:rPr>
          <w:spacing w:val="22"/>
        </w:rPr>
        <w:t xml:space="preserve"> </w:t>
      </w:r>
      <w:r w:rsidRPr="00E173D6">
        <w:rPr>
          <w:spacing w:val="2"/>
        </w:rPr>
        <w:t>f</w:t>
      </w:r>
      <w:r w:rsidRPr="00E173D6">
        <w:rPr>
          <w:spacing w:val="-1"/>
        </w:rPr>
        <w:t>en</w:t>
      </w:r>
      <w:r w:rsidRPr="00E173D6">
        <w:rPr>
          <w:spacing w:val="1"/>
        </w:rPr>
        <w:t>c</w:t>
      </w:r>
      <w:r w:rsidRPr="00E173D6">
        <w:rPr>
          <w:spacing w:val="-1"/>
        </w:rPr>
        <w:t>e</w:t>
      </w:r>
      <w:r w:rsidRPr="00E173D6">
        <w:t>s</w:t>
      </w:r>
      <w:r w:rsidRPr="00E173D6">
        <w:rPr>
          <w:spacing w:val="24"/>
        </w:rPr>
        <w:t xml:space="preserve"> </w:t>
      </w:r>
      <w:r w:rsidRPr="00E173D6">
        <w:rPr>
          <w:spacing w:val="-1"/>
        </w:rPr>
        <w:t>ne</w:t>
      </w:r>
      <w:r w:rsidRPr="00E173D6">
        <w:rPr>
          <w:spacing w:val="1"/>
        </w:rPr>
        <w:t>c</w:t>
      </w:r>
      <w:r w:rsidRPr="00E173D6">
        <w:rPr>
          <w:spacing w:val="-1"/>
        </w:rPr>
        <w:t>e</w:t>
      </w:r>
      <w:r w:rsidRPr="00E173D6">
        <w:rPr>
          <w:spacing w:val="1"/>
        </w:rPr>
        <w:t>ss</w:t>
      </w:r>
      <w:r w:rsidRPr="00E173D6">
        <w:rPr>
          <w:spacing w:val="-1"/>
        </w:rPr>
        <w:t>a</w:t>
      </w:r>
      <w:r w:rsidRPr="00E173D6">
        <w:rPr>
          <w:spacing w:val="3"/>
        </w:rPr>
        <w:t>r</w:t>
      </w:r>
      <w:r w:rsidRPr="00E173D6">
        <w:t>y</w:t>
      </w:r>
      <w:r w:rsidRPr="00E173D6">
        <w:rPr>
          <w:spacing w:val="19"/>
        </w:rPr>
        <w:t xml:space="preserve"> </w:t>
      </w:r>
      <w:r w:rsidRPr="00E173D6">
        <w:rPr>
          <w:spacing w:val="-1"/>
        </w:rPr>
        <w:t>t</w:t>
      </w:r>
      <w:r w:rsidRPr="00E173D6">
        <w:t>o</w:t>
      </w:r>
      <w:r w:rsidRPr="00E173D6">
        <w:rPr>
          <w:spacing w:val="21"/>
        </w:rPr>
        <w:t xml:space="preserve"> </w:t>
      </w:r>
      <w:r w:rsidRPr="00E173D6">
        <w:rPr>
          <w:spacing w:val="-1"/>
        </w:rPr>
        <w:t>p</w:t>
      </w:r>
      <w:r w:rsidRPr="00E173D6">
        <w:t>r</w:t>
      </w:r>
      <w:r w:rsidRPr="00E173D6">
        <w:rPr>
          <w:spacing w:val="2"/>
        </w:rPr>
        <w:t>e</w:t>
      </w:r>
      <w:r w:rsidRPr="00E173D6">
        <w:rPr>
          <w:spacing w:val="-2"/>
        </w:rPr>
        <w:t>v</w:t>
      </w:r>
      <w:r w:rsidRPr="00E173D6">
        <w:rPr>
          <w:spacing w:val="2"/>
        </w:rPr>
        <w:t>en</w:t>
      </w:r>
      <w:r w:rsidRPr="00E173D6">
        <w:t>t</w:t>
      </w:r>
      <w:r w:rsidRPr="00E173D6">
        <w:rPr>
          <w:w w:val="99"/>
        </w:rPr>
        <w:t xml:space="preserve"> </w:t>
      </w:r>
      <w:r w:rsidRPr="00E173D6">
        <w:rPr>
          <w:spacing w:val="-1"/>
        </w:rPr>
        <w:t>a</w:t>
      </w:r>
      <w:r w:rsidRPr="00E173D6">
        <w:rPr>
          <w:spacing w:val="2"/>
        </w:rPr>
        <w:t>n</w:t>
      </w:r>
      <w:r w:rsidRPr="00E173D6">
        <w:t>y</w:t>
      </w:r>
      <w:r w:rsidRPr="00E173D6">
        <w:rPr>
          <w:spacing w:val="15"/>
        </w:rPr>
        <w:t xml:space="preserve"> </w:t>
      </w:r>
      <w:r w:rsidRPr="00E173D6">
        <w:rPr>
          <w:spacing w:val="-1"/>
        </w:rPr>
        <w:t>a</w:t>
      </w:r>
      <w:r w:rsidRPr="00E173D6">
        <w:rPr>
          <w:spacing w:val="1"/>
        </w:rPr>
        <w:t>cc</w:t>
      </w:r>
      <w:r w:rsidRPr="00E173D6">
        <w:rPr>
          <w:spacing w:val="-1"/>
        </w:rPr>
        <w:t>id</w:t>
      </w:r>
      <w:r w:rsidRPr="00E173D6">
        <w:rPr>
          <w:spacing w:val="2"/>
        </w:rPr>
        <w:t>e</w:t>
      </w:r>
      <w:r w:rsidRPr="00E173D6">
        <w:rPr>
          <w:spacing w:val="-1"/>
        </w:rPr>
        <w:t>nt</w:t>
      </w:r>
      <w:r w:rsidRPr="00E173D6">
        <w:t>s</w:t>
      </w:r>
      <w:r w:rsidRPr="00E173D6">
        <w:rPr>
          <w:spacing w:val="17"/>
        </w:rPr>
        <w:t xml:space="preserve"> </w:t>
      </w:r>
      <w:r w:rsidRPr="00E173D6">
        <w:rPr>
          <w:spacing w:val="-1"/>
        </w:rPr>
        <w:t>t</w:t>
      </w:r>
      <w:r w:rsidRPr="00E173D6">
        <w:t>o</w:t>
      </w:r>
      <w:r w:rsidRPr="00E173D6">
        <w:rPr>
          <w:spacing w:val="16"/>
        </w:rPr>
        <w:t xml:space="preserve"> </w:t>
      </w:r>
      <w:r w:rsidRPr="00E173D6">
        <w:rPr>
          <w:spacing w:val="2"/>
        </w:rPr>
        <w:t>t</w:t>
      </w:r>
      <w:r w:rsidRPr="00E173D6">
        <w:rPr>
          <w:spacing w:val="-1"/>
        </w:rPr>
        <w:t>h</w:t>
      </w:r>
      <w:r w:rsidRPr="00E173D6">
        <w:t>e</w:t>
      </w:r>
      <w:r w:rsidRPr="00E173D6">
        <w:rPr>
          <w:spacing w:val="18"/>
        </w:rPr>
        <w:t xml:space="preserve"> </w:t>
      </w:r>
      <w:r w:rsidRPr="00E173D6">
        <w:rPr>
          <w:spacing w:val="-1"/>
        </w:rPr>
        <w:t>pu</w:t>
      </w:r>
      <w:r w:rsidRPr="00E173D6">
        <w:rPr>
          <w:spacing w:val="2"/>
        </w:rPr>
        <w:t>b</w:t>
      </w:r>
      <w:r w:rsidRPr="00E173D6">
        <w:rPr>
          <w:spacing w:val="-1"/>
        </w:rPr>
        <w:t>li</w:t>
      </w:r>
      <w:r w:rsidRPr="00E173D6">
        <w:t>c</w:t>
      </w:r>
      <w:r w:rsidRPr="00E173D6">
        <w:rPr>
          <w:spacing w:val="20"/>
        </w:rPr>
        <w:t xml:space="preserve"> </w:t>
      </w:r>
      <w:r w:rsidRPr="00E173D6">
        <w:rPr>
          <w:spacing w:val="-1"/>
        </w:rPr>
        <w:t>o</w:t>
      </w:r>
      <w:r w:rsidRPr="00E173D6">
        <w:t>r</w:t>
      </w:r>
      <w:r w:rsidRPr="00E173D6">
        <w:rPr>
          <w:spacing w:val="17"/>
        </w:rPr>
        <w:t xml:space="preserve"> </w:t>
      </w:r>
      <w:r w:rsidRPr="00E173D6">
        <w:rPr>
          <w:spacing w:val="-1"/>
        </w:rPr>
        <w:t>p</w:t>
      </w:r>
      <w:r w:rsidRPr="00E173D6">
        <w:t>r</w:t>
      </w:r>
      <w:r w:rsidRPr="00E173D6">
        <w:rPr>
          <w:spacing w:val="1"/>
        </w:rPr>
        <w:t>i</w:t>
      </w:r>
      <w:r w:rsidRPr="00E173D6">
        <w:rPr>
          <w:spacing w:val="-2"/>
        </w:rPr>
        <w:t>v</w:t>
      </w:r>
      <w:r w:rsidRPr="00E173D6">
        <w:rPr>
          <w:spacing w:val="-1"/>
        </w:rPr>
        <w:t>at</w:t>
      </w:r>
      <w:r w:rsidRPr="00E173D6">
        <w:t>e</w:t>
      </w:r>
      <w:r w:rsidRPr="00E173D6">
        <w:rPr>
          <w:spacing w:val="18"/>
        </w:rPr>
        <w:t xml:space="preserve"> </w:t>
      </w:r>
      <w:r w:rsidRPr="00E173D6">
        <w:rPr>
          <w:spacing w:val="-1"/>
        </w:rPr>
        <w:t>da</w:t>
      </w:r>
      <w:r w:rsidRPr="00E173D6">
        <w:rPr>
          <w:spacing w:val="4"/>
        </w:rPr>
        <w:t>m</w:t>
      </w:r>
      <w:r w:rsidRPr="00E173D6">
        <w:rPr>
          <w:spacing w:val="-1"/>
        </w:rPr>
        <w:t>ag</w:t>
      </w:r>
      <w:r w:rsidRPr="00E173D6">
        <w:t>e</w:t>
      </w:r>
      <w:r w:rsidRPr="00E173D6">
        <w:rPr>
          <w:spacing w:val="16"/>
        </w:rPr>
        <w:t xml:space="preserve"> </w:t>
      </w:r>
      <w:r w:rsidRPr="00E173D6">
        <w:rPr>
          <w:spacing w:val="-1"/>
        </w:rPr>
        <w:t>o</w:t>
      </w:r>
      <w:r w:rsidRPr="00E173D6">
        <w:t>r</w:t>
      </w:r>
      <w:r w:rsidRPr="00E173D6">
        <w:rPr>
          <w:spacing w:val="17"/>
        </w:rPr>
        <w:t xml:space="preserve"> </w:t>
      </w:r>
      <w:r w:rsidRPr="00E173D6">
        <w:rPr>
          <w:spacing w:val="1"/>
        </w:rPr>
        <w:t>l</w:t>
      </w:r>
      <w:r w:rsidRPr="00E173D6">
        <w:rPr>
          <w:spacing w:val="-1"/>
        </w:rPr>
        <w:t>o</w:t>
      </w:r>
      <w:r w:rsidRPr="00E173D6">
        <w:rPr>
          <w:spacing w:val="1"/>
        </w:rPr>
        <w:t>ss</w:t>
      </w:r>
      <w:r w:rsidRPr="00E173D6">
        <w:t>.</w:t>
      </w:r>
      <w:r w:rsidRPr="00E173D6">
        <w:rPr>
          <w:spacing w:val="17"/>
        </w:rPr>
        <w:t xml:space="preserve"> </w:t>
      </w:r>
      <w:r w:rsidRPr="00E173D6">
        <w:rPr>
          <w:spacing w:val="3"/>
        </w:rPr>
        <w:t>T</w:t>
      </w:r>
      <w:r w:rsidRPr="00E173D6">
        <w:rPr>
          <w:spacing w:val="-1"/>
        </w:rPr>
        <w:t>h</w:t>
      </w:r>
      <w:r w:rsidRPr="00E173D6">
        <w:t>e</w:t>
      </w:r>
      <w:r w:rsidRPr="00E173D6">
        <w:rPr>
          <w:spacing w:val="15"/>
        </w:rPr>
        <w:t xml:space="preserve"> </w:t>
      </w:r>
      <w:r w:rsidR="00312781" w:rsidRPr="00E173D6">
        <w:rPr>
          <w:spacing w:val="-1"/>
        </w:rPr>
        <w:t>D</w:t>
      </w:r>
      <w:r w:rsidRPr="00E173D6">
        <w:rPr>
          <w:spacing w:val="-1"/>
        </w:rPr>
        <w:t>e</w:t>
      </w:r>
      <w:r w:rsidRPr="00E173D6">
        <w:rPr>
          <w:spacing w:val="1"/>
        </w:rPr>
        <w:t>v</w:t>
      </w:r>
      <w:r w:rsidRPr="00E173D6">
        <w:rPr>
          <w:spacing w:val="-1"/>
        </w:rPr>
        <w:t>e</w:t>
      </w:r>
      <w:r w:rsidRPr="00E173D6">
        <w:rPr>
          <w:spacing w:val="1"/>
        </w:rPr>
        <w:t>l</w:t>
      </w:r>
      <w:r w:rsidRPr="00E173D6">
        <w:rPr>
          <w:spacing w:val="-1"/>
        </w:rPr>
        <w:t>ope</w:t>
      </w:r>
      <w:r w:rsidRPr="00E173D6">
        <w:t>r</w:t>
      </w:r>
      <w:r w:rsidRPr="00E173D6">
        <w:rPr>
          <w:spacing w:val="18"/>
        </w:rPr>
        <w:t xml:space="preserve"> </w:t>
      </w:r>
      <w:r w:rsidRPr="00E173D6">
        <w:rPr>
          <w:spacing w:val="1"/>
        </w:rPr>
        <w:t>s</w:t>
      </w:r>
      <w:r w:rsidRPr="00E173D6">
        <w:rPr>
          <w:spacing w:val="-1"/>
        </w:rPr>
        <w:t>h</w:t>
      </w:r>
      <w:r w:rsidRPr="00E173D6">
        <w:rPr>
          <w:spacing w:val="2"/>
        </w:rPr>
        <w:t>a</w:t>
      </w:r>
      <w:r w:rsidRPr="00E173D6">
        <w:rPr>
          <w:spacing w:val="-1"/>
        </w:rPr>
        <w:t>l</w:t>
      </w:r>
      <w:r w:rsidRPr="00E173D6">
        <w:t>l</w:t>
      </w:r>
      <w:r w:rsidRPr="00E173D6">
        <w:rPr>
          <w:spacing w:val="17"/>
        </w:rPr>
        <w:t xml:space="preserve"> </w:t>
      </w:r>
      <w:r w:rsidRPr="00E173D6">
        <w:rPr>
          <w:spacing w:val="-1"/>
        </w:rPr>
        <w:t>p</w:t>
      </w:r>
      <w:r w:rsidRPr="00E173D6">
        <w:t>r</w:t>
      </w:r>
      <w:r w:rsidRPr="00E173D6">
        <w:rPr>
          <w:spacing w:val="2"/>
        </w:rPr>
        <w:t>o</w:t>
      </w:r>
      <w:r w:rsidRPr="00E173D6">
        <w:rPr>
          <w:spacing w:val="-2"/>
        </w:rPr>
        <w:t>v</w:t>
      </w:r>
      <w:r w:rsidRPr="00E173D6">
        <w:rPr>
          <w:spacing w:val="1"/>
        </w:rPr>
        <w:t>i</w:t>
      </w:r>
      <w:r w:rsidRPr="00E173D6">
        <w:rPr>
          <w:spacing w:val="-1"/>
        </w:rPr>
        <w:t>de</w:t>
      </w:r>
      <w:r w:rsidRPr="00E173D6">
        <w:t>,</w:t>
      </w:r>
      <w:r w:rsidRPr="00E173D6">
        <w:rPr>
          <w:spacing w:val="17"/>
        </w:rPr>
        <w:t xml:space="preserve"> </w:t>
      </w:r>
      <w:r w:rsidRPr="00E173D6">
        <w:rPr>
          <w:spacing w:val="-1"/>
        </w:rPr>
        <w:t>e</w:t>
      </w:r>
      <w:r w:rsidRPr="00E173D6">
        <w:t>r</w:t>
      </w:r>
      <w:r w:rsidRPr="00E173D6">
        <w:rPr>
          <w:spacing w:val="-1"/>
        </w:rPr>
        <w:t>e</w:t>
      </w:r>
      <w:r w:rsidRPr="00E173D6">
        <w:rPr>
          <w:spacing w:val="1"/>
        </w:rPr>
        <w:t>c</w:t>
      </w:r>
      <w:r w:rsidRPr="00E173D6">
        <w:t>t</w:t>
      </w:r>
      <w:r w:rsidRPr="00E173D6">
        <w:rPr>
          <w:spacing w:val="18"/>
        </w:rPr>
        <w:t xml:space="preserve"> </w:t>
      </w:r>
      <w:r w:rsidRPr="00E173D6">
        <w:rPr>
          <w:spacing w:val="-1"/>
        </w:rPr>
        <w:t>an</w:t>
      </w:r>
      <w:r w:rsidRPr="00E173D6">
        <w:t>d</w:t>
      </w:r>
      <w:r w:rsidRPr="00E173D6">
        <w:rPr>
          <w:w w:val="99"/>
        </w:rPr>
        <w:t xml:space="preserve"> </w:t>
      </w:r>
      <w:r w:rsidRPr="00E173D6">
        <w:rPr>
          <w:spacing w:val="4"/>
        </w:rPr>
        <w:t>m</w:t>
      </w:r>
      <w:r w:rsidRPr="00E173D6">
        <w:rPr>
          <w:spacing w:val="-1"/>
        </w:rPr>
        <w:t>aintai</w:t>
      </w:r>
      <w:r w:rsidRPr="00E173D6">
        <w:t>n</w:t>
      </w:r>
      <w:r w:rsidRPr="00E173D6">
        <w:rPr>
          <w:spacing w:val="6"/>
        </w:rPr>
        <w:t xml:space="preserve"> </w:t>
      </w:r>
      <w:r w:rsidRPr="00E173D6">
        <w:rPr>
          <w:spacing w:val="2"/>
        </w:rPr>
        <w:t>a</w:t>
      </w:r>
      <w:r w:rsidRPr="00E173D6">
        <w:rPr>
          <w:spacing w:val="-1"/>
        </w:rPr>
        <w:t>l</w:t>
      </w:r>
      <w:r w:rsidRPr="00E173D6">
        <w:t>l</w:t>
      </w:r>
      <w:r w:rsidRPr="00E173D6">
        <w:rPr>
          <w:spacing w:val="9"/>
        </w:rPr>
        <w:t xml:space="preserve"> </w:t>
      </w:r>
      <w:r w:rsidRPr="00E173D6">
        <w:rPr>
          <w:spacing w:val="-1"/>
        </w:rPr>
        <w:t>ne</w:t>
      </w:r>
      <w:r w:rsidRPr="00E173D6">
        <w:rPr>
          <w:spacing w:val="1"/>
        </w:rPr>
        <w:t>c</w:t>
      </w:r>
      <w:r w:rsidRPr="00E173D6">
        <w:rPr>
          <w:spacing w:val="-1"/>
        </w:rPr>
        <w:t>e</w:t>
      </w:r>
      <w:r w:rsidRPr="00E173D6">
        <w:rPr>
          <w:spacing w:val="1"/>
        </w:rPr>
        <w:t>ss</w:t>
      </w:r>
      <w:r w:rsidRPr="00E173D6">
        <w:rPr>
          <w:spacing w:val="-1"/>
        </w:rPr>
        <w:t>a</w:t>
      </w:r>
      <w:r w:rsidRPr="00E173D6">
        <w:rPr>
          <w:spacing w:val="3"/>
        </w:rPr>
        <w:t>r</w:t>
      </w:r>
      <w:r w:rsidRPr="00E173D6">
        <w:t>y</w:t>
      </w:r>
      <w:r w:rsidRPr="00E173D6">
        <w:rPr>
          <w:spacing w:val="4"/>
        </w:rPr>
        <w:t xml:space="preserve"> </w:t>
      </w:r>
      <w:r w:rsidR="00AF4A77" w:rsidRPr="00E173D6">
        <w:rPr>
          <w:spacing w:val="4"/>
        </w:rPr>
        <w:t xml:space="preserve">signs </w:t>
      </w:r>
      <w:r w:rsidRPr="00E173D6">
        <w:rPr>
          <w:spacing w:val="2"/>
        </w:rPr>
        <w:t>t</w:t>
      </w:r>
      <w:r w:rsidRPr="00E173D6">
        <w:rPr>
          <w:spacing w:val="-1"/>
        </w:rPr>
        <w:t>e</w:t>
      </w:r>
      <w:r w:rsidRPr="00E173D6">
        <w:rPr>
          <w:spacing w:val="2"/>
        </w:rPr>
        <w:t>m</w:t>
      </w:r>
      <w:r w:rsidRPr="00E173D6">
        <w:rPr>
          <w:spacing w:val="-1"/>
        </w:rPr>
        <w:t>po</w:t>
      </w:r>
      <w:r w:rsidRPr="00E173D6">
        <w:t>r</w:t>
      </w:r>
      <w:r w:rsidRPr="00E173D6">
        <w:rPr>
          <w:spacing w:val="-1"/>
        </w:rPr>
        <w:t>a</w:t>
      </w:r>
      <w:r w:rsidRPr="00E173D6">
        <w:rPr>
          <w:spacing w:val="3"/>
        </w:rPr>
        <w:t>r</w:t>
      </w:r>
      <w:r w:rsidRPr="00E173D6">
        <w:t>y</w:t>
      </w:r>
      <w:r w:rsidRPr="00E173D6">
        <w:rPr>
          <w:spacing w:val="4"/>
        </w:rPr>
        <w:t xml:space="preserve"> </w:t>
      </w:r>
      <w:r w:rsidRPr="00E173D6">
        <w:t>r</w:t>
      </w:r>
      <w:r w:rsidRPr="00E173D6">
        <w:rPr>
          <w:spacing w:val="2"/>
        </w:rPr>
        <w:t>o</w:t>
      </w:r>
      <w:r w:rsidRPr="00E173D6">
        <w:rPr>
          <w:spacing w:val="-1"/>
        </w:rPr>
        <w:t>ad</w:t>
      </w:r>
      <w:r w:rsidRPr="00E173D6">
        <w:rPr>
          <w:spacing w:val="1"/>
        </w:rPr>
        <w:t>s</w:t>
      </w:r>
      <w:r w:rsidRPr="00E173D6">
        <w:t>,</w:t>
      </w:r>
      <w:r w:rsidRPr="00E173D6">
        <w:rPr>
          <w:spacing w:val="7"/>
        </w:rPr>
        <w:t xml:space="preserve"> </w:t>
      </w:r>
      <w:r w:rsidRPr="00E173D6">
        <w:rPr>
          <w:spacing w:val="-1"/>
        </w:rPr>
        <w:t>b</w:t>
      </w:r>
      <w:r w:rsidRPr="00E173D6">
        <w:rPr>
          <w:spacing w:val="3"/>
        </w:rPr>
        <w:t>r</w:t>
      </w:r>
      <w:r w:rsidRPr="00E173D6">
        <w:rPr>
          <w:spacing w:val="-1"/>
        </w:rPr>
        <w:t>id</w:t>
      </w:r>
      <w:r w:rsidRPr="00E173D6">
        <w:rPr>
          <w:spacing w:val="2"/>
        </w:rPr>
        <w:t>g</w:t>
      </w:r>
      <w:r w:rsidRPr="00E173D6">
        <w:rPr>
          <w:spacing w:val="-1"/>
        </w:rPr>
        <w:t>e</w:t>
      </w:r>
      <w:r w:rsidRPr="00E173D6">
        <w:rPr>
          <w:spacing w:val="1"/>
        </w:rPr>
        <w:t>s</w:t>
      </w:r>
      <w:r w:rsidRPr="00E173D6">
        <w:t>,</w:t>
      </w:r>
      <w:r w:rsidRPr="00E173D6">
        <w:rPr>
          <w:spacing w:val="7"/>
        </w:rPr>
        <w:t xml:space="preserve"> </w:t>
      </w:r>
      <w:r w:rsidRPr="00E173D6">
        <w:rPr>
          <w:spacing w:val="2"/>
        </w:rPr>
        <w:t>f</w:t>
      </w:r>
      <w:r w:rsidRPr="00E173D6">
        <w:rPr>
          <w:spacing w:val="-1"/>
        </w:rPr>
        <w:t>oot</w:t>
      </w:r>
      <w:r w:rsidRPr="00E173D6">
        <w:t>w</w:t>
      </w:r>
      <w:r w:rsidRPr="00E173D6">
        <w:rPr>
          <w:spacing w:val="2"/>
        </w:rPr>
        <w:t>a</w:t>
      </w:r>
      <w:r w:rsidRPr="00E173D6">
        <w:rPr>
          <w:spacing w:val="-5"/>
        </w:rPr>
        <w:t>y</w:t>
      </w:r>
      <w:r w:rsidRPr="00E173D6">
        <w:rPr>
          <w:spacing w:val="1"/>
        </w:rPr>
        <w:t>s</w:t>
      </w:r>
      <w:r w:rsidRPr="00E173D6">
        <w:t>,</w:t>
      </w:r>
      <w:r w:rsidRPr="00E173D6">
        <w:rPr>
          <w:spacing w:val="6"/>
        </w:rPr>
        <w:t xml:space="preserve"> </w:t>
      </w:r>
      <w:r w:rsidRPr="00E173D6">
        <w:rPr>
          <w:spacing w:val="-1"/>
        </w:rPr>
        <w:t>d</w:t>
      </w:r>
      <w:r w:rsidRPr="00E173D6">
        <w:rPr>
          <w:spacing w:val="3"/>
        </w:rPr>
        <w:t>r</w:t>
      </w:r>
      <w:r w:rsidRPr="00E173D6">
        <w:rPr>
          <w:spacing w:val="-1"/>
        </w:rPr>
        <w:t>ain</w:t>
      </w:r>
      <w:r w:rsidRPr="00E173D6">
        <w:t>s</w:t>
      </w:r>
      <w:r w:rsidRPr="00E173D6">
        <w:rPr>
          <w:spacing w:val="9"/>
        </w:rPr>
        <w:t xml:space="preserve"> </w:t>
      </w:r>
      <w:r w:rsidRPr="00E173D6">
        <w:rPr>
          <w:spacing w:val="2"/>
        </w:rPr>
        <w:t>a</w:t>
      </w:r>
      <w:r w:rsidRPr="00E173D6">
        <w:rPr>
          <w:spacing w:val="-1"/>
        </w:rPr>
        <w:t>n</w:t>
      </w:r>
      <w:r w:rsidRPr="00E173D6">
        <w:t>d</w:t>
      </w:r>
      <w:r w:rsidRPr="00E173D6">
        <w:rPr>
          <w:spacing w:val="7"/>
        </w:rPr>
        <w:t xml:space="preserve"> </w:t>
      </w:r>
      <w:r w:rsidR="00AF4A77" w:rsidRPr="00E173D6">
        <w:rPr>
          <w:spacing w:val="7"/>
        </w:rPr>
        <w:t xml:space="preserve">trench </w:t>
      </w:r>
      <w:r w:rsidRPr="00E173D6">
        <w:rPr>
          <w:spacing w:val="1"/>
        </w:rPr>
        <w:t>s</w:t>
      </w:r>
      <w:r w:rsidRPr="00E173D6">
        <w:rPr>
          <w:spacing w:val="2"/>
        </w:rPr>
        <w:t>u</w:t>
      </w:r>
      <w:r w:rsidRPr="00E173D6">
        <w:rPr>
          <w:spacing w:val="-1"/>
        </w:rPr>
        <w:t>ppo</w:t>
      </w:r>
      <w:r w:rsidRPr="00E173D6">
        <w:t>r</w:t>
      </w:r>
      <w:r w:rsidRPr="00E173D6">
        <w:rPr>
          <w:spacing w:val="-1"/>
        </w:rPr>
        <w:t>t</w:t>
      </w:r>
      <w:r w:rsidRPr="00E173D6">
        <w:t>s</w:t>
      </w:r>
      <w:r w:rsidRPr="00E173D6">
        <w:rPr>
          <w:spacing w:val="10"/>
        </w:rPr>
        <w:t xml:space="preserve"> </w:t>
      </w:r>
      <w:r w:rsidRPr="00E173D6">
        <w:rPr>
          <w:spacing w:val="-1"/>
        </w:rPr>
        <w:t>an</w:t>
      </w:r>
      <w:r w:rsidRPr="00E173D6">
        <w:t>d</w:t>
      </w:r>
      <w:r w:rsidRPr="00E173D6">
        <w:rPr>
          <w:spacing w:val="7"/>
        </w:rPr>
        <w:t xml:space="preserve"> </w:t>
      </w:r>
      <w:r w:rsidRPr="00E173D6">
        <w:rPr>
          <w:spacing w:val="-1"/>
        </w:rPr>
        <w:t>p</w:t>
      </w:r>
      <w:r w:rsidRPr="00E173D6">
        <w:rPr>
          <w:spacing w:val="3"/>
        </w:rPr>
        <w:t>r</w:t>
      </w:r>
      <w:r w:rsidRPr="00E173D6">
        <w:rPr>
          <w:spacing w:val="-1"/>
        </w:rPr>
        <w:t>ote</w:t>
      </w:r>
      <w:r w:rsidRPr="00E173D6">
        <w:rPr>
          <w:spacing w:val="1"/>
        </w:rPr>
        <w:t>c</w:t>
      </w:r>
      <w:r w:rsidRPr="00E173D6">
        <w:rPr>
          <w:spacing w:val="-1"/>
        </w:rPr>
        <w:t>t</w:t>
      </w:r>
      <w:r w:rsidRPr="00E173D6">
        <w:rPr>
          <w:spacing w:val="1"/>
        </w:rPr>
        <w:t>i</w:t>
      </w:r>
      <w:r w:rsidRPr="00E173D6">
        <w:rPr>
          <w:spacing w:val="2"/>
        </w:rPr>
        <w:t>o</w:t>
      </w:r>
      <w:r w:rsidRPr="00E173D6">
        <w:t>n</w:t>
      </w:r>
      <w:r w:rsidRPr="00E173D6">
        <w:rPr>
          <w:w w:val="99"/>
        </w:rPr>
        <w:t xml:space="preserve"> </w:t>
      </w:r>
      <w:r w:rsidRPr="00E173D6">
        <w:rPr>
          <w:spacing w:val="-1"/>
        </w:rPr>
        <w:t>i</w:t>
      </w:r>
      <w:r w:rsidRPr="00E173D6">
        <w:t>n</w:t>
      </w:r>
      <w:r w:rsidRPr="00E173D6">
        <w:rPr>
          <w:spacing w:val="-6"/>
        </w:rPr>
        <w:t xml:space="preserve"> </w:t>
      </w:r>
      <w:r w:rsidRPr="00E173D6">
        <w:rPr>
          <w:spacing w:val="-1"/>
        </w:rPr>
        <w:t>o</w:t>
      </w:r>
      <w:r w:rsidRPr="00E173D6">
        <w:t>r</w:t>
      </w:r>
      <w:r w:rsidRPr="00E173D6">
        <w:rPr>
          <w:spacing w:val="2"/>
        </w:rPr>
        <w:t>d</w:t>
      </w:r>
      <w:r w:rsidRPr="00E173D6">
        <w:rPr>
          <w:spacing w:val="-1"/>
        </w:rPr>
        <w:t>e</w:t>
      </w:r>
      <w:r w:rsidRPr="00E173D6">
        <w:t>r</w:t>
      </w:r>
      <w:r w:rsidRPr="00E173D6">
        <w:rPr>
          <w:spacing w:val="-4"/>
        </w:rPr>
        <w:t xml:space="preserve"> </w:t>
      </w:r>
      <w:r w:rsidRPr="00E173D6">
        <w:rPr>
          <w:spacing w:val="-1"/>
        </w:rPr>
        <w:t>t</w:t>
      </w:r>
      <w:r w:rsidRPr="00E173D6">
        <w:t>o</w:t>
      </w:r>
      <w:r w:rsidRPr="00E173D6">
        <w:rPr>
          <w:spacing w:val="-4"/>
        </w:rPr>
        <w:t xml:space="preserve"> </w:t>
      </w:r>
      <w:r w:rsidRPr="00E173D6">
        <w:rPr>
          <w:spacing w:val="-1"/>
        </w:rPr>
        <w:t>en</w:t>
      </w:r>
      <w:r w:rsidRPr="00E173D6">
        <w:rPr>
          <w:spacing w:val="1"/>
        </w:rPr>
        <w:t>s</w:t>
      </w:r>
      <w:r w:rsidRPr="00E173D6">
        <w:rPr>
          <w:spacing w:val="-1"/>
        </w:rPr>
        <w:t>u</w:t>
      </w:r>
      <w:r w:rsidRPr="00E173D6">
        <w:t>re</w:t>
      </w:r>
      <w:r w:rsidRPr="00E173D6">
        <w:rPr>
          <w:spacing w:val="-4"/>
        </w:rPr>
        <w:t xml:space="preserve"> </w:t>
      </w:r>
      <w:r w:rsidR="00AF4A77" w:rsidRPr="00E173D6">
        <w:t>public safety</w:t>
      </w:r>
      <w:r w:rsidRPr="00E173D6">
        <w:t>.</w:t>
      </w:r>
    </w:p>
    <w:p w:rsidR="00691483" w:rsidRPr="00E173D6" w:rsidRDefault="00691483" w:rsidP="00AF4A77">
      <w:pPr>
        <w:pStyle w:val="Heading2"/>
        <w:rPr>
          <w:color w:val="auto"/>
        </w:rPr>
      </w:pPr>
      <w:bookmarkStart w:id="52" w:name="_Toc523233741"/>
      <w:bookmarkStart w:id="53" w:name="_Toc192269"/>
      <w:r w:rsidRPr="00E173D6">
        <w:rPr>
          <w:color w:val="auto"/>
        </w:rPr>
        <w:t>DAMAGE TO SERVICES</w:t>
      </w:r>
      <w:bookmarkEnd w:id="52"/>
      <w:bookmarkEnd w:id="53"/>
    </w:p>
    <w:p w:rsidR="00E173D6" w:rsidRDefault="00312781" w:rsidP="00691483">
      <w:pPr>
        <w:pStyle w:val="BodyText"/>
      </w:pPr>
      <w:r w:rsidRPr="00E173D6">
        <w:rPr>
          <w:spacing w:val="-1"/>
        </w:rPr>
        <w:t xml:space="preserve">The </w:t>
      </w:r>
      <w:r w:rsidR="00107531" w:rsidRPr="00E173D6">
        <w:rPr>
          <w:spacing w:val="-1"/>
        </w:rPr>
        <w:t xml:space="preserve">Developer </w:t>
      </w:r>
      <w:r w:rsidR="00B768E4">
        <w:rPr>
          <w:spacing w:val="-1"/>
        </w:rPr>
        <w:t xml:space="preserve">is </w:t>
      </w:r>
      <w:r w:rsidR="00691483" w:rsidRPr="00E173D6">
        <w:rPr>
          <w:spacing w:val="-1"/>
        </w:rPr>
        <w:t>responsible for locatin</w:t>
      </w:r>
      <w:r w:rsidR="00F211B3" w:rsidRPr="00E173D6">
        <w:rPr>
          <w:spacing w:val="-1"/>
        </w:rPr>
        <w:t>g all services</w:t>
      </w:r>
      <w:r w:rsidR="002566CC" w:rsidRPr="00E173D6">
        <w:rPr>
          <w:strike/>
          <w:spacing w:val="-1"/>
        </w:rPr>
        <w:t>.</w:t>
      </w:r>
      <w:r w:rsidR="002566CC" w:rsidRPr="00E173D6">
        <w:rPr>
          <w:spacing w:val="-1"/>
        </w:rPr>
        <w:t xml:space="preserve"> The </w:t>
      </w:r>
      <w:r w:rsidR="00B768E4">
        <w:rPr>
          <w:spacing w:val="-1"/>
        </w:rPr>
        <w:t>D</w:t>
      </w:r>
      <w:r w:rsidR="002566CC" w:rsidRPr="00E173D6">
        <w:rPr>
          <w:spacing w:val="-1"/>
        </w:rPr>
        <w:t xml:space="preserve">eveloper will make all </w:t>
      </w:r>
      <w:r w:rsidR="00B768E4">
        <w:rPr>
          <w:spacing w:val="-1"/>
        </w:rPr>
        <w:t xml:space="preserve">necessary </w:t>
      </w:r>
      <w:r w:rsidR="002566CC" w:rsidRPr="00E173D6">
        <w:rPr>
          <w:spacing w:val="-1"/>
        </w:rPr>
        <w:t xml:space="preserve">enquiries regarding </w:t>
      </w:r>
      <w:r w:rsidR="00B768E4">
        <w:rPr>
          <w:spacing w:val="-1"/>
        </w:rPr>
        <w:t>t</w:t>
      </w:r>
      <w:r w:rsidR="00691483" w:rsidRPr="00E173D6">
        <w:rPr>
          <w:spacing w:val="2"/>
        </w:rPr>
        <w:t>h</w:t>
      </w:r>
      <w:r w:rsidR="00691483" w:rsidRPr="00E173D6">
        <w:t>e</w:t>
      </w:r>
      <w:r w:rsidR="00691483" w:rsidRPr="00E173D6">
        <w:rPr>
          <w:spacing w:val="28"/>
        </w:rPr>
        <w:t xml:space="preserve"> </w:t>
      </w:r>
      <w:r w:rsidR="00691483" w:rsidRPr="00E173D6">
        <w:rPr>
          <w:spacing w:val="1"/>
        </w:rPr>
        <w:t>l</w:t>
      </w:r>
      <w:r w:rsidR="00691483" w:rsidRPr="00E173D6">
        <w:rPr>
          <w:spacing w:val="-1"/>
        </w:rPr>
        <w:t>o</w:t>
      </w:r>
      <w:r w:rsidR="00691483" w:rsidRPr="00E173D6">
        <w:rPr>
          <w:spacing w:val="1"/>
        </w:rPr>
        <w:t>c</w:t>
      </w:r>
      <w:r w:rsidR="00691483" w:rsidRPr="00E173D6">
        <w:rPr>
          <w:spacing w:val="-1"/>
        </w:rPr>
        <w:t>a</w:t>
      </w:r>
      <w:r w:rsidR="00691483" w:rsidRPr="00E173D6">
        <w:rPr>
          <w:spacing w:val="2"/>
        </w:rPr>
        <w:t>t</w:t>
      </w:r>
      <w:r w:rsidR="00691483" w:rsidRPr="00E173D6">
        <w:rPr>
          <w:spacing w:val="-1"/>
        </w:rPr>
        <w:t>io</w:t>
      </w:r>
      <w:r w:rsidR="00691483" w:rsidRPr="00E173D6">
        <w:t>n</w:t>
      </w:r>
      <w:r w:rsidR="00C423F3" w:rsidRPr="00E173D6">
        <w:t xml:space="preserve"> </w:t>
      </w:r>
      <w:r w:rsidR="00691483" w:rsidRPr="00E173D6">
        <w:rPr>
          <w:spacing w:val="-1"/>
        </w:rPr>
        <w:t>o</w:t>
      </w:r>
      <w:r w:rsidR="00691483" w:rsidRPr="00E173D6">
        <w:t>f</w:t>
      </w:r>
      <w:r w:rsidR="00691483" w:rsidRPr="00E173D6">
        <w:rPr>
          <w:spacing w:val="30"/>
        </w:rPr>
        <w:t xml:space="preserve"> </w:t>
      </w:r>
      <w:r w:rsidR="00691483" w:rsidRPr="00E173D6">
        <w:rPr>
          <w:spacing w:val="1"/>
        </w:rPr>
        <w:t>s</w:t>
      </w:r>
      <w:r w:rsidR="00691483" w:rsidRPr="00E173D6">
        <w:rPr>
          <w:spacing w:val="-1"/>
        </w:rPr>
        <w:t>e</w:t>
      </w:r>
      <w:r w:rsidR="00691483" w:rsidRPr="00E173D6">
        <w:t>r</w:t>
      </w:r>
      <w:r w:rsidR="00691483" w:rsidRPr="00E173D6">
        <w:rPr>
          <w:spacing w:val="1"/>
        </w:rPr>
        <w:t>v</w:t>
      </w:r>
      <w:r w:rsidR="00691483" w:rsidRPr="00E173D6">
        <w:rPr>
          <w:spacing w:val="-1"/>
        </w:rPr>
        <w:t>i</w:t>
      </w:r>
      <w:r w:rsidR="00691483" w:rsidRPr="00E173D6">
        <w:rPr>
          <w:spacing w:val="1"/>
        </w:rPr>
        <w:t>c</w:t>
      </w:r>
      <w:r w:rsidR="00691483" w:rsidRPr="00E173D6">
        <w:rPr>
          <w:spacing w:val="-1"/>
        </w:rPr>
        <w:t>e</w:t>
      </w:r>
      <w:r w:rsidR="00691483" w:rsidRPr="00E173D6">
        <w:t>s</w:t>
      </w:r>
      <w:r w:rsidR="00B768E4">
        <w:t xml:space="preserve"> This will </w:t>
      </w:r>
      <w:r w:rsidR="002566CC" w:rsidRPr="00E173D6">
        <w:t>includ</w:t>
      </w:r>
      <w:r w:rsidR="00B768E4">
        <w:t>e</w:t>
      </w:r>
      <w:r w:rsidR="00691483" w:rsidRPr="00E173D6">
        <w:rPr>
          <w:spacing w:val="32"/>
        </w:rPr>
        <w:t xml:space="preserve"> </w:t>
      </w:r>
      <w:r w:rsidR="00691483" w:rsidRPr="00E173D6">
        <w:rPr>
          <w:spacing w:val="-1"/>
        </w:rPr>
        <w:t>‘</w:t>
      </w:r>
      <w:r w:rsidR="00691483" w:rsidRPr="00E173D6">
        <w:rPr>
          <w:spacing w:val="2"/>
        </w:rPr>
        <w:t>D</w:t>
      </w:r>
      <w:r w:rsidR="00691483" w:rsidRPr="00E173D6">
        <w:rPr>
          <w:spacing w:val="-1"/>
        </w:rPr>
        <w:t>ia</w:t>
      </w:r>
      <w:r w:rsidR="00691483" w:rsidRPr="00E173D6">
        <w:t>l</w:t>
      </w:r>
      <w:r w:rsidR="00691483" w:rsidRPr="00E173D6">
        <w:rPr>
          <w:spacing w:val="32"/>
        </w:rPr>
        <w:t xml:space="preserve"> </w:t>
      </w:r>
      <w:r w:rsidR="00691483" w:rsidRPr="00E173D6">
        <w:rPr>
          <w:spacing w:val="-1"/>
        </w:rPr>
        <w:t>be</w:t>
      </w:r>
      <w:r w:rsidR="00691483" w:rsidRPr="00E173D6">
        <w:rPr>
          <w:spacing w:val="2"/>
        </w:rPr>
        <w:t>f</w:t>
      </w:r>
      <w:r w:rsidR="00691483" w:rsidRPr="00E173D6">
        <w:rPr>
          <w:spacing w:val="-1"/>
        </w:rPr>
        <w:t>o</w:t>
      </w:r>
      <w:r w:rsidR="00691483" w:rsidRPr="00E173D6">
        <w:t>re</w:t>
      </w:r>
      <w:r w:rsidR="00691483" w:rsidRPr="00E173D6">
        <w:rPr>
          <w:spacing w:val="31"/>
        </w:rPr>
        <w:t xml:space="preserve"> </w:t>
      </w:r>
      <w:r w:rsidR="00691483" w:rsidRPr="00E173D6">
        <w:rPr>
          <w:spacing w:val="-5"/>
        </w:rPr>
        <w:t>y</w:t>
      </w:r>
      <w:r w:rsidR="00691483" w:rsidRPr="00E173D6">
        <w:rPr>
          <w:spacing w:val="2"/>
        </w:rPr>
        <w:t>o</w:t>
      </w:r>
      <w:r w:rsidR="00691483" w:rsidRPr="00E173D6">
        <w:t>u</w:t>
      </w:r>
      <w:r w:rsidR="00691483" w:rsidRPr="00E173D6">
        <w:rPr>
          <w:spacing w:val="30"/>
        </w:rPr>
        <w:t xml:space="preserve"> </w:t>
      </w:r>
      <w:r w:rsidR="00691483" w:rsidRPr="00E173D6">
        <w:t>D</w:t>
      </w:r>
      <w:r w:rsidR="00691483" w:rsidRPr="00E173D6">
        <w:rPr>
          <w:spacing w:val="-1"/>
        </w:rPr>
        <w:t>i</w:t>
      </w:r>
      <w:r w:rsidR="00691483" w:rsidRPr="00E173D6">
        <w:rPr>
          <w:spacing w:val="2"/>
        </w:rPr>
        <w:t>g</w:t>
      </w:r>
      <w:r w:rsidR="00691483" w:rsidRPr="00E173D6">
        <w:t>’</w:t>
      </w:r>
      <w:r w:rsidR="00691483" w:rsidRPr="00E173D6">
        <w:rPr>
          <w:spacing w:val="31"/>
        </w:rPr>
        <w:t xml:space="preserve"> </w:t>
      </w:r>
      <w:r w:rsidR="00691483" w:rsidRPr="00E173D6">
        <w:rPr>
          <w:spacing w:val="-1"/>
        </w:rPr>
        <w:t>an</w:t>
      </w:r>
      <w:r w:rsidR="00691483" w:rsidRPr="00E173D6">
        <w:t>d</w:t>
      </w:r>
      <w:r w:rsidR="00691483" w:rsidRPr="00E173D6">
        <w:rPr>
          <w:spacing w:val="30"/>
        </w:rPr>
        <w:t xml:space="preserve"> </w:t>
      </w:r>
      <w:r w:rsidR="00B768E4">
        <w:rPr>
          <w:spacing w:val="30"/>
        </w:rPr>
        <w:t>any</w:t>
      </w:r>
      <w:r w:rsidR="00691483" w:rsidRPr="00E173D6">
        <w:rPr>
          <w:spacing w:val="30"/>
        </w:rPr>
        <w:t xml:space="preserve"> </w:t>
      </w:r>
      <w:r w:rsidR="00691483" w:rsidRPr="00E173D6">
        <w:rPr>
          <w:spacing w:val="3"/>
        </w:rPr>
        <w:t>r</w:t>
      </w:r>
      <w:r w:rsidR="00691483" w:rsidRPr="00E173D6">
        <w:rPr>
          <w:spacing w:val="-1"/>
        </w:rPr>
        <w:t>el</w:t>
      </w:r>
      <w:r w:rsidR="00691483" w:rsidRPr="00E173D6">
        <w:rPr>
          <w:spacing w:val="2"/>
        </w:rPr>
        <w:t>e</w:t>
      </w:r>
      <w:r w:rsidR="00691483" w:rsidRPr="00E173D6">
        <w:rPr>
          <w:spacing w:val="-2"/>
        </w:rPr>
        <w:t>v</w:t>
      </w:r>
      <w:r w:rsidR="00691483" w:rsidRPr="00E173D6">
        <w:rPr>
          <w:spacing w:val="2"/>
        </w:rPr>
        <w:t>a</w:t>
      </w:r>
      <w:r w:rsidR="00691483" w:rsidRPr="00E173D6">
        <w:rPr>
          <w:spacing w:val="-1"/>
        </w:rPr>
        <w:t>n</w:t>
      </w:r>
      <w:r w:rsidR="00691483" w:rsidRPr="00E173D6">
        <w:t>t</w:t>
      </w:r>
      <w:r w:rsidR="00691483" w:rsidRPr="00E173D6">
        <w:rPr>
          <w:spacing w:val="29"/>
        </w:rPr>
        <w:t xml:space="preserve"> </w:t>
      </w:r>
      <w:r w:rsidR="00691483" w:rsidRPr="00E173D6">
        <w:rPr>
          <w:spacing w:val="1"/>
        </w:rPr>
        <w:t>s</w:t>
      </w:r>
      <w:r w:rsidR="00691483" w:rsidRPr="00E173D6">
        <w:rPr>
          <w:spacing w:val="-1"/>
        </w:rPr>
        <w:t>e</w:t>
      </w:r>
      <w:r w:rsidR="00691483" w:rsidRPr="00E173D6">
        <w:rPr>
          <w:spacing w:val="3"/>
        </w:rPr>
        <w:t>r</w:t>
      </w:r>
      <w:r w:rsidR="00691483" w:rsidRPr="00E173D6">
        <w:rPr>
          <w:spacing w:val="-2"/>
        </w:rPr>
        <w:t>v</w:t>
      </w:r>
      <w:r w:rsidR="00691483" w:rsidRPr="00E173D6">
        <w:rPr>
          <w:spacing w:val="-1"/>
        </w:rPr>
        <w:t>i</w:t>
      </w:r>
      <w:r w:rsidR="00691483" w:rsidRPr="00E173D6">
        <w:rPr>
          <w:spacing w:val="1"/>
        </w:rPr>
        <w:t>c</w:t>
      </w:r>
      <w:r w:rsidR="00691483" w:rsidRPr="00E173D6">
        <w:t>e</w:t>
      </w:r>
      <w:r w:rsidR="00691483" w:rsidRPr="00E173D6">
        <w:rPr>
          <w:w w:val="99"/>
        </w:rPr>
        <w:t xml:space="preserve"> </w:t>
      </w:r>
      <w:r w:rsidR="00691483" w:rsidRPr="00E173D6">
        <w:rPr>
          <w:spacing w:val="-1"/>
        </w:rPr>
        <w:t>aut</w:t>
      </w:r>
      <w:r w:rsidR="00691483" w:rsidRPr="00E173D6">
        <w:rPr>
          <w:spacing w:val="2"/>
        </w:rPr>
        <w:t>h</w:t>
      </w:r>
      <w:r w:rsidR="00691483" w:rsidRPr="00E173D6">
        <w:rPr>
          <w:spacing w:val="-1"/>
        </w:rPr>
        <w:t>o</w:t>
      </w:r>
      <w:r w:rsidR="00691483" w:rsidRPr="00E173D6">
        <w:t>r</w:t>
      </w:r>
      <w:r w:rsidR="00691483" w:rsidRPr="00E173D6">
        <w:rPr>
          <w:spacing w:val="-1"/>
        </w:rPr>
        <w:t>i</w:t>
      </w:r>
      <w:r w:rsidR="00691483" w:rsidRPr="00E173D6">
        <w:rPr>
          <w:spacing w:val="4"/>
        </w:rPr>
        <w:t>t</w:t>
      </w:r>
      <w:r w:rsidR="002566CC" w:rsidRPr="00E173D6">
        <w:rPr>
          <w:spacing w:val="4"/>
        </w:rPr>
        <w:t>ies</w:t>
      </w:r>
      <w:r w:rsidR="00691483" w:rsidRPr="00E173D6">
        <w:t>.</w:t>
      </w:r>
      <w:r w:rsidR="00691483" w:rsidRPr="00E173D6">
        <w:rPr>
          <w:spacing w:val="17"/>
        </w:rPr>
        <w:t xml:space="preserve"> </w:t>
      </w:r>
      <w:r w:rsidR="00691483" w:rsidRPr="00E173D6">
        <w:rPr>
          <w:spacing w:val="11"/>
        </w:rPr>
        <w:t>W</w:t>
      </w:r>
      <w:r w:rsidR="00691483" w:rsidRPr="00E173D6">
        <w:rPr>
          <w:spacing w:val="-1"/>
        </w:rPr>
        <w:t>he</w:t>
      </w:r>
      <w:r w:rsidR="00691483" w:rsidRPr="00E173D6">
        <w:t>re</w:t>
      </w:r>
      <w:r w:rsidR="00691483" w:rsidRPr="00E173D6">
        <w:rPr>
          <w:spacing w:val="11"/>
        </w:rPr>
        <w:t xml:space="preserve"> </w:t>
      </w:r>
      <w:r w:rsidR="00691483" w:rsidRPr="00E173D6">
        <w:rPr>
          <w:spacing w:val="-1"/>
        </w:rPr>
        <w:t>p</w:t>
      </w:r>
      <w:r w:rsidR="00691483" w:rsidRPr="00E173D6">
        <w:t>r</w:t>
      </w:r>
      <w:r w:rsidR="00691483" w:rsidRPr="00E173D6">
        <w:rPr>
          <w:spacing w:val="-1"/>
        </w:rPr>
        <w:t>opo</w:t>
      </w:r>
      <w:r w:rsidR="00691483" w:rsidRPr="00E173D6">
        <w:rPr>
          <w:spacing w:val="1"/>
        </w:rPr>
        <w:t>s</w:t>
      </w:r>
      <w:r w:rsidR="00691483" w:rsidRPr="00E173D6">
        <w:rPr>
          <w:spacing w:val="-1"/>
        </w:rPr>
        <w:t>e</w:t>
      </w:r>
      <w:r w:rsidR="00691483" w:rsidRPr="00E173D6">
        <w:t>d</w:t>
      </w:r>
      <w:r w:rsidR="00691483" w:rsidRPr="00E173D6">
        <w:rPr>
          <w:spacing w:val="11"/>
        </w:rPr>
        <w:t xml:space="preserve"> </w:t>
      </w:r>
      <w:r w:rsidR="00691483" w:rsidRPr="00E173D6">
        <w:t>w</w:t>
      </w:r>
      <w:r w:rsidR="00691483" w:rsidRPr="00E173D6">
        <w:rPr>
          <w:spacing w:val="-1"/>
        </w:rPr>
        <w:t>o</w:t>
      </w:r>
      <w:r w:rsidR="00691483" w:rsidRPr="00E173D6">
        <w:t>r</w:t>
      </w:r>
      <w:r w:rsidR="00691483" w:rsidRPr="00E173D6">
        <w:rPr>
          <w:spacing w:val="3"/>
        </w:rPr>
        <w:t>k</w:t>
      </w:r>
      <w:r w:rsidR="00691483" w:rsidRPr="00E173D6">
        <w:t>s</w:t>
      </w:r>
      <w:r w:rsidR="00691483" w:rsidRPr="00E173D6">
        <w:rPr>
          <w:spacing w:val="11"/>
        </w:rPr>
        <w:t xml:space="preserve"> </w:t>
      </w:r>
      <w:r w:rsidR="00691483" w:rsidRPr="00E173D6">
        <w:rPr>
          <w:spacing w:val="-1"/>
        </w:rPr>
        <w:t>ha</w:t>
      </w:r>
      <w:r w:rsidR="00691483" w:rsidRPr="00E173D6">
        <w:rPr>
          <w:spacing w:val="-2"/>
        </w:rPr>
        <w:t>v</w:t>
      </w:r>
      <w:r w:rsidR="00691483" w:rsidRPr="00E173D6">
        <w:t>e</w:t>
      </w:r>
      <w:r w:rsidR="00691483" w:rsidRPr="00E173D6">
        <w:rPr>
          <w:spacing w:val="11"/>
        </w:rPr>
        <w:t xml:space="preserve"> </w:t>
      </w:r>
      <w:r w:rsidR="00691483" w:rsidRPr="00E173D6">
        <w:rPr>
          <w:spacing w:val="-1"/>
        </w:rPr>
        <w:t>th</w:t>
      </w:r>
      <w:r w:rsidR="00691483" w:rsidRPr="00E173D6">
        <w:t>e</w:t>
      </w:r>
      <w:r w:rsidR="00691483" w:rsidRPr="00E173D6">
        <w:rPr>
          <w:spacing w:val="13"/>
        </w:rPr>
        <w:t xml:space="preserve"> </w:t>
      </w:r>
      <w:r w:rsidR="00691483" w:rsidRPr="00E173D6">
        <w:rPr>
          <w:spacing w:val="-1"/>
        </w:rPr>
        <w:t>pot</w:t>
      </w:r>
      <w:r w:rsidR="00691483" w:rsidRPr="00E173D6">
        <w:rPr>
          <w:spacing w:val="2"/>
        </w:rPr>
        <w:t>e</w:t>
      </w:r>
      <w:r w:rsidR="00691483" w:rsidRPr="00E173D6">
        <w:rPr>
          <w:spacing w:val="-1"/>
        </w:rPr>
        <w:t>nt</w:t>
      </w:r>
      <w:r w:rsidR="00691483" w:rsidRPr="00E173D6">
        <w:rPr>
          <w:spacing w:val="1"/>
        </w:rPr>
        <w:t>i</w:t>
      </w:r>
      <w:r w:rsidR="00691483" w:rsidRPr="00E173D6">
        <w:rPr>
          <w:spacing w:val="-1"/>
        </w:rPr>
        <w:t>a</w:t>
      </w:r>
      <w:r w:rsidR="00691483" w:rsidRPr="00E173D6">
        <w:t>l</w:t>
      </w:r>
      <w:r w:rsidR="00691483" w:rsidRPr="00E173D6">
        <w:rPr>
          <w:spacing w:val="11"/>
        </w:rPr>
        <w:t xml:space="preserve"> </w:t>
      </w:r>
      <w:r w:rsidR="00691483" w:rsidRPr="00E173D6">
        <w:rPr>
          <w:spacing w:val="-1"/>
        </w:rPr>
        <w:t>t</w:t>
      </w:r>
      <w:r w:rsidR="00691483" w:rsidRPr="00E173D6">
        <w:t>o</w:t>
      </w:r>
      <w:r w:rsidR="00691483" w:rsidRPr="00E173D6">
        <w:rPr>
          <w:spacing w:val="11"/>
        </w:rPr>
        <w:t xml:space="preserve"> </w:t>
      </w:r>
      <w:r w:rsidR="00691483" w:rsidRPr="00E173D6">
        <w:rPr>
          <w:spacing w:val="1"/>
        </w:rPr>
        <w:t>c</w:t>
      </w:r>
      <w:r w:rsidR="00691483" w:rsidRPr="00E173D6">
        <w:rPr>
          <w:spacing w:val="-1"/>
        </w:rPr>
        <w:t>on</w:t>
      </w:r>
      <w:r w:rsidR="00691483" w:rsidRPr="00E173D6">
        <w:rPr>
          <w:spacing w:val="2"/>
        </w:rPr>
        <w:t>f</w:t>
      </w:r>
      <w:r w:rsidR="00691483" w:rsidRPr="00E173D6">
        <w:rPr>
          <w:spacing w:val="-1"/>
        </w:rPr>
        <w:t>li</w:t>
      </w:r>
      <w:r w:rsidR="00691483" w:rsidRPr="00E173D6">
        <w:rPr>
          <w:spacing w:val="1"/>
        </w:rPr>
        <w:t>c</w:t>
      </w:r>
      <w:r w:rsidR="00691483" w:rsidRPr="00E173D6">
        <w:t>t</w:t>
      </w:r>
      <w:r w:rsidR="00691483" w:rsidRPr="00E173D6">
        <w:rPr>
          <w:spacing w:val="13"/>
        </w:rPr>
        <w:t xml:space="preserve"> </w:t>
      </w:r>
      <w:r w:rsidR="00691483" w:rsidRPr="00E173D6">
        <w:rPr>
          <w:spacing w:val="-3"/>
        </w:rPr>
        <w:t>w</w:t>
      </w:r>
      <w:r w:rsidR="00691483" w:rsidRPr="00E173D6">
        <w:rPr>
          <w:spacing w:val="1"/>
        </w:rPr>
        <w:t>i</w:t>
      </w:r>
      <w:r w:rsidR="00691483" w:rsidRPr="00E173D6">
        <w:rPr>
          <w:spacing w:val="-1"/>
        </w:rPr>
        <w:t>t</w:t>
      </w:r>
      <w:r w:rsidR="00691483" w:rsidRPr="00E173D6">
        <w:t>h</w:t>
      </w:r>
      <w:r w:rsidR="00691483" w:rsidRPr="00E173D6">
        <w:rPr>
          <w:spacing w:val="11"/>
        </w:rPr>
        <w:t xml:space="preserve"> </w:t>
      </w:r>
      <w:r w:rsidR="00691483" w:rsidRPr="00E173D6">
        <w:rPr>
          <w:spacing w:val="1"/>
        </w:rPr>
        <w:t>s</w:t>
      </w:r>
      <w:r w:rsidR="00691483" w:rsidRPr="00E173D6">
        <w:rPr>
          <w:spacing w:val="-1"/>
        </w:rPr>
        <w:t>e</w:t>
      </w:r>
      <w:r w:rsidR="00691483" w:rsidRPr="00E173D6">
        <w:t>r</w:t>
      </w:r>
      <w:r w:rsidR="00691483" w:rsidRPr="00E173D6">
        <w:rPr>
          <w:spacing w:val="1"/>
        </w:rPr>
        <w:t>v</w:t>
      </w:r>
      <w:r w:rsidR="00691483" w:rsidRPr="00E173D6">
        <w:rPr>
          <w:spacing w:val="-1"/>
        </w:rPr>
        <w:t>i</w:t>
      </w:r>
      <w:r w:rsidR="00691483" w:rsidRPr="00E173D6">
        <w:rPr>
          <w:spacing w:val="1"/>
        </w:rPr>
        <w:t>c</w:t>
      </w:r>
      <w:r w:rsidR="00691483" w:rsidRPr="00E173D6">
        <w:rPr>
          <w:spacing w:val="-1"/>
        </w:rPr>
        <w:t>e</w:t>
      </w:r>
      <w:r w:rsidR="00691483" w:rsidRPr="00E173D6">
        <w:rPr>
          <w:spacing w:val="1"/>
        </w:rPr>
        <w:t>s</w:t>
      </w:r>
      <w:r w:rsidR="00691483" w:rsidRPr="00E173D6">
        <w:t>,</w:t>
      </w:r>
      <w:r w:rsidR="00691483" w:rsidRPr="00E173D6">
        <w:rPr>
          <w:spacing w:val="10"/>
        </w:rPr>
        <w:t xml:space="preserve"> </w:t>
      </w:r>
      <w:r w:rsidR="00691483" w:rsidRPr="00E173D6">
        <w:rPr>
          <w:spacing w:val="2"/>
        </w:rPr>
        <w:t>ph</w:t>
      </w:r>
      <w:r w:rsidR="00691483" w:rsidRPr="00E173D6">
        <w:rPr>
          <w:spacing w:val="-5"/>
        </w:rPr>
        <w:t>y</w:t>
      </w:r>
      <w:r w:rsidR="00691483" w:rsidRPr="00E173D6">
        <w:rPr>
          <w:spacing w:val="1"/>
        </w:rPr>
        <w:t>s</w:t>
      </w:r>
      <w:r w:rsidR="00691483" w:rsidRPr="00E173D6">
        <w:rPr>
          <w:spacing w:val="-1"/>
        </w:rPr>
        <w:t>i</w:t>
      </w:r>
      <w:r w:rsidR="00691483" w:rsidRPr="00E173D6">
        <w:rPr>
          <w:spacing w:val="1"/>
        </w:rPr>
        <w:t>c</w:t>
      </w:r>
      <w:r w:rsidR="00691483" w:rsidRPr="00E173D6">
        <w:rPr>
          <w:spacing w:val="2"/>
        </w:rPr>
        <w:t>a</w:t>
      </w:r>
      <w:r w:rsidR="00691483" w:rsidRPr="00E173D6">
        <w:rPr>
          <w:spacing w:val="-1"/>
        </w:rPr>
        <w:t>l</w:t>
      </w:r>
      <w:r w:rsidR="00691483" w:rsidRPr="00E173D6">
        <w:rPr>
          <w:spacing w:val="3"/>
        </w:rPr>
        <w:t>l</w:t>
      </w:r>
      <w:r w:rsidR="00691483" w:rsidRPr="00E173D6">
        <w:t>y</w:t>
      </w:r>
      <w:r w:rsidR="00691483" w:rsidRPr="00E173D6">
        <w:rPr>
          <w:spacing w:val="8"/>
        </w:rPr>
        <w:t xml:space="preserve"> </w:t>
      </w:r>
      <w:r w:rsidR="00691483" w:rsidRPr="00E173D6">
        <w:rPr>
          <w:spacing w:val="1"/>
        </w:rPr>
        <w:t>l</w:t>
      </w:r>
      <w:r w:rsidR="00691483" w:rsidRPr="00E173D6">
        <w:rPr>
          <w:spacing w:val="-1"/>
        </w:rPr>
        <w:t>o</w:t>
      </w:r>
      <w:r w:rsidR="00691483" w:rsidRPr="00E173D6">
        <w:rPr>
          <w:spacing w:val="1"/>
        </w:rPr>
        <w:t>c</w:t>
      </w:r>
      <w:r w:rsidR="00691483" w:rsidRPr="00E173D6">
        <w:rPr>
          <w:spacing w:val="-1"/>
        </w:rPr>
        <w:t>a</w:t>
      </w:r>
      <w:r w:rsidR="00691483" w:rsidRPr="00E173D6">
        <w:rPr>
          <w:spacing w:val="2"/>
        </w:rPr>
        <w:t>t</w:t>
      </w:r>
      <w:r w:rsidR="00691483" w:rsidRPr="00E173D6">
        <w:t>e</w:t>
      </w:r>
      <w:r w:rsidR="00691483" w:rsidRPr="00E173D6">
        <w:rPr>
          <w:w w:val="99"/>
        </w:rPr>
        <w:t xml:space="preserve"> </w:t>
      </w:r>
      <w:r w:rsidR="00691483" w:rsidRPr="00E173D6">
        <w:rPr>
          <w:spacing w:val="-1"/>
        </w:rPr>
        <w:t>th</w:t>
      </w:r>
      <w:r w:rsidR="00691483" w:rsidRPr="00E173D6">
        <w:t>e</w:t>
      </w:r>
      <w:r w:rsidR="00691483" w:rsidRPr="00E173D6">
        <w:rPr>
          <w:spacing w:val="-6"/>
        </w:rPr>
        <w:t xml:space="preserve"> </w:t>
      </w:r>
      <w:r w:rsidR="00691483" w:rsidRPr="00E173D6">
        <w:rPr>
          <w:spacing w:val="1"/>
        </w:rPr>
        <w:t>s</w:t>
      </w:r>
      <w:r w:rsidR="00691483" w:rsidRPr="00E173D6">
        <w:rPr>
          <w:spacing w:val="-1"/>
        </w:rPr>
        <w:t>e</w:t>
      </w:r>
      <w:r w:rsidR="00691483" w:rsidRPr="00E173D6">
        <w:t>r</w:t>
      </w:r>
      <w:r w:rsidR="00691483" w:rsidRPr="00E173D6">
        <w:rPr>
          <w:spacing w:val="1"/>
        </w:rPr>
        <w:t>v</w:t>
      </w:r>
      <w:r w:rsidR="00691483" w:rsidRPr="00E173D6">
        <w:rPr>
          <w:spacing w:val="-1"/>
        </w:rPr>
        <w:t>i</w:t>
      </w:r>
      <w:r w:rsidR="00691483" w:rsidRPr="00E173D6">
        <w:rPr>
          <w:spacing w:val="1"/>
        </w:rPr>
        <w:t>c</w:t>
      </w:r>
      <w:r w:rsidR="00691483" w:rsidRPr="00E173D6">
        <w:rPr>
          <w:spacing w:val="-1"/>
        </w:rPr>
        <w:t>e</w:t>
      </w:r>
      <w:r w:rsidR="00691483" w:rsidRPr="00E173D6">
        <w:t>s</w:t>
      </w:r>
      <w:r w:rsidR="00691483" w:rsidRPr="00E173D6">
        <w:rPr>
          <w:spacing w:val="-5"/>
        </w:rPr>
        <w:t xml:space="preserve"> </w:t>
      </w:r>
      <w:r w:rsidR="00691483" w:rsidRPr="00E173D6">
        <w:rPr>
          <w:spacing w:val="2"/>
        </w:rPr>
        <w:t>o</w:t>
      </w:r>
      <w:r w:rsidR="00691483" w:rsidRPr="00E173D6">
        <w:t>n</w:t>
      </w:r>
      <w:r w:rsidR="00691483" w:rsidRPr="00E173D6">
        <w:rPr>
          <w:spacing w:val="-6"/>
        </w:rPr>
        <w:t xml:space="preserve"> </w:t>
      </w:r>
      <w:r w:rsidR="00691483" w:rsidRPr="00E173D6">
        <w:rPr>
          <w:spacing w:val="1"/>
        </w:rPr>
        <w:t>s</w:t>
      </w:r>
      <w:r w:rsidR="00691483" w:rsidRPr="00E173D6">
        <w:rPr>
          <w:spacing w:val="-1"/>
        </w:rPr>
        <w:t>it</w:t>
      </w:r>
      <w:r w:rsidR="00691483" w:rsidRPr="00E173D6">
        <w:t>e</w:t>
      </w:r>
      <w:r w:rsidR="000F3C74">
        <w:t xml:space="preserve">. All details to be </w:t>
      </w:r>
      <w:r w:rsidR="00B768E4">
        <w:t>shown</w:t>
      </w:r>
      <w:r w:rsidR="000F3C74">
        <w:t xml:space="preserve"> on the works as Executed plans</w:t>
      </w:r>
      <w:r w:rsidR="00B768E4">
        <w:t>.</w:t>
      </w:r>
      <w:r w:rsidR="00691483" w:rsidRPr="00E173D6">
        <w:t xml:space="preserve"> </w:t>
      </w:r>
    </w:p>
    <w:p w:rsidR="00691483" w:rsidRPr="00E173D6" w:rsidRDefault="00691483" w:rsidP="00691483">
      <w:pPr>
        <w:pStyle w:val="BodyText"/>
      </w:pPr>
      <w:r w:rsidRPr="00E173D6">
        <w:rPr>
          <w:spacing w:val="-1"/>
        </w:rPr>
        <w:t>I</w:t>
      </w:r>
      <w:r w:rsidRPr="00E173D6">
        <w:t>n</w:t>
      </w:r>
      <w:r w:rsidRPr="00E173D6">
        <w:rPr>
          <w:spacing w:val="8"/>
        </w:rPr>
        <w:t xml:space="preserve"> </w:t>
      </w:r>
      <w:r w:rsidRPr="00E173D6">
        <w:rPr>
          <w:spacing w:val="-1"/>
        </w:rPr>
        <w:t>t</w:t>
      </w:r>
      <w:r w:rsidRPr="00E173D6">
        <w:rPr>
          <w:spacing w:val="2"/>
        </w:rPr>
        <w:t>h</w:t>
      </w:r>
      <w:r w:rsidRPr="00E173D6">
        <w:t>e</w:t>
      </w:r>
      <w:r w:rsidRPr="00E173D6">
        <w:rPr>
          <w:spacing w:val="8"/>
        </w:rPr>
        <w:t xml:space="preserve"> </w:t>
      </w:r>
      <w:r w:rsidRPr="00E173D6">
        <w:rPr>
          <w:spacing w:val="2"/>
        </w:rPr>
        <w:t>e</w:t>
      </w:r>
      <w:r w:rsidRPr="00E173D6">
        <w:rPr>
          <w:spacing w:val="-2"/>
        </w:rPr>
        <w:t>v</w:t>
      </w:r>
      <w:r w:rsidRPr="00E173D6">
        <w:rPr>
          <w:spacing w:val="2"/>
        </w:rPr>
        <w:t>e</w:t>
      </w:r>
      <w:r w:rsidRPr="00E173D6">
        <w:rPr>
          <w:spacing w:val="-1"/>
        </w:rPr>
        <w:t>n</w:t>
      </w:r>
      <w:r w:rsidRPr="00E173D6">
        <w:t>t</w:t>
      </w:r>
      <w:r w:rsidRPr="00E173D6">
        <w:rPr>
          <w:spacing w:val="9"/>
        </w:rPr>
        <w:t xml:space="preserve"> </w:t>
      </w:r>
      <w:r w:rsidRPr="00E173D6">
        <w:rPr>
          <w:spacing w:val="-1"/>
        </w:rPr>
        <w:t>o</w:t>
      </w:r>
      <w:r w:rsidRPr="00E173D6">
        <w:t>f</w:t>
      </w:r>
      <w:r w:rsidRPr="00E173D6">
        <w:rPr>
          <w:spacing w:val="10"/>
        </w:rPr>
        <w:t xml:space="preserve"> </w:t>
      </w:r>
      <w:r w:rsidRPr="00E173D6">
        <w:rPr>
          <w:spacing w:val="-1"/>
        </w:rPr>
        <w:t>a</w:t>
      </w:r>
      <w:r w:rsidRPr="00E173D6">
        <w:rPr>
          <w:spacing w:val="2"/>
        </w:rPr>
        <w:t>n</w:t>
      </w:r>
      <w:r w:rsidRPr="00E173D6">
        <w:t>y</w:t>
      </w:r>
      <w:r w:rsidRPr="00E173D6">
        <w:rPr>
          <w:spacing w:val="7"/>
        </w:rPr>
        <w:t xml:space="preserve"> </w:t>
      </w:r>
      <w:r w:rsidRPr="00E173D6">
        <w:rPr>
          <w:spacing w:val="1"/>
        </w:rPr>
        <w:t>s</w:t>
      </w:r>
      <w:r w:rsidRPr="00E173D6">
        <w:rPr>
          <w:spacing w:val="-1"/>
        </w:rPr>
        <w:t>e</w:t>
      </w:r>
      <w:r w:rsidRPr="00E173D6">
        <w:t>r</w:t>
      </w:r>
      <w:r w:rsidRPr="00E173D6">
        <w:rPr>
          <w:spacing w:val="1"/>
        </w:rPr>
        <w:t>vic</w:t>
      </w:r>
      <w:r w:rsidRPr="00E173D6">
        <w:rPr>
          <w:spacing w:val="-1"/>
        </w:rPr>
        <w:t>e</w:t>
      </w:r>
      <w:r w:rsidRPr="00E173D6">
        <w:t>s</w:t>
      </w:r>
      <w:r w:rsidRPr="00E173D6">
        <w:rPr>
          <w:spacing w:val="9"/>
        </w:rPr>
        <w:t xml:space="preserve"> </w:t>
      </w:r>
      <w:r w:rsidRPr="00E173D6">
        <w:rPr>
          <w:spacing w:val="-1"/>
        </w:rPr>
        <w:t>be</w:t>
      </w:r>
      <w:r w:rsidRPr="00E173D6">
        <w:rPr>
          <w:spacing w:val="1"/>
        </w:rPr>
        <w:t>i</w:t>
      </w:r>
      <w:r w:rsidRPr="00E173D6">
        <w:rPr>
          <w:spacing w:val="-1"/>
        </w:rPr>
        <w:t>n</w:t>
      </w:r>
      <w:r w:rsidRPr="00E173D6">
        <w:t>g</w:t>
      </w:r>
      <w:r w:rsidRPr="00E173D6">
        <w:rPr>
          <w:spacing w:val="10"/>
        </w:rPr>
        <w:t xml:space="preserve"> </w:t>
      </w:r>
      <w:r w:rsidRPr="00E173D6">
        <w:rPr>
          <w:spacing w:val="-1"/>
        </w:rPr>
        <w:t>da</w:t>
      </w:r>
      <w:r w:rsidRPr="00E173D6">
        <w:rPr>
          <w:spacing w:val="4"/>
        </w:rPr>
        <w:t>m</w:t>
      </w:r>
      <w:r w:rsidRPr="00E173D6">
        <w:rPr>
          <w:spacing w:val="-1"/>
        </w:rPr>
        <w:t>age</w:t>
      </w:r>
      <w:r w:rsidRPr="00E173D6">
        <w:t>d</w:t>
      </w:r>
      <w:r w:rsidRPr="00E173D6">
        <w:rPr>
          <w:spacing w:val="8"/>
        </w:rPr>
        <w:t xml:space="preserve"> </w:t>
      </w:r>
      <w:r w:rsidRPr="00E173D6">
        <w:rPr>
          <w:spacing w:val="-1"/>
        </w:rPr>
        <w:t>o</w:t>
      </w:r>
      <w:r w:rsidRPr="00E173D6">
        <w:t>r</w:t>
      </w:r>
      <w:r w:rsidRPr="00E173D6">
        <w:rPr>
          <w:spacing w:val="11"/>
        </w:rPr>
        <w:t xml:space="preserve"> </w:t>
      </w:r>
      <w:r w:rsidRPr="00E173D6">
        <w:rPr>
          <w:spacing w:val="1"/>
        </w:rPr>
        <w:t>i</w:t>
      </w:r>
      <w:r w:rsidRPr="00E173D6">
        <w:rPr>
          <w:spacing w:val="-1"/>
        </w:rPr>
        <w:t>nte</w:t>
      </w:r>
      <w:r w:rsidRPr="00E173D6">
        <w:t>rr</w:t>
      </w:r>
      <w:r w:rsidRPr="00E173D6">
        <w:rPr>
          <w:spacing w:val="-1"/>
        </w:rPr>
        <w:t>up</w:t>
      </w:r>
      <w:r w:rsidRPr="00E173D6">
        <w:rPr>
          <w:spacing w:val="2"/>
        </w:rPr>
        <w:t>t</w:t>
      </w:r>
      <w:r w:rsidRPr="00E173D6">
        <w:rPr>
          <w:spacing w:val="-1"/>
        </w:rPr>
        <w:t>ed</w:t>
      </w:r>
      <w:r w:rsidRPr="00E173D6">
        <w:t>,</w:t>
      </w:r>
      <w:r w:rsidRPr="00E173D6">
        <w:rPr>
          <w:spacing w:val="10"/>
        </w:rPr>
        <w:t xml:space="preserve"> </w:t>
      </w:r>
      <w:r w:rsidRPr="00E173D6">
        <w:rPr>
          <w:spacing w:val="-1"/>
        </w:rPr>
        <w:t>th</w:t>
      </w:r>
      <w:r w:rsidRPr="00E173D6">
        <w:t>e</w:t>
      </w:r>
      <w:r w:rsidRPr="00E173D6">
        <w:rPr>
          <w:w w:val="99"/>
        </w:rPr>
        <w:t xml:space="preserve"> </w:t>
      </w:r>
      <w:r w:rsidR="00312781" w:rsidRPr="00E173D6">
        <w:rPr>
          <w:spacing w:val="-1"/>
        </w:rPr>
        <w:t>D</w:t>
      </w:r>
      <w:r w:rsidRPr="00E173D6">
        <w:rPr>
          <w:spacing w:val="-1"/>
        </w:rPr>
        <w:t>e</w:t>
      </w:r>
      <w:r w:rsidRPr="00E173D6">
        <w:rPr>
          <w:spacing w:val="1"/>
        </w:rPr>
        <w:t>v</w:t>
      </w:r>
      <w:r w:rsidRPr="00E173D6">
        <w:rPr>
          <w:spacing w:val="-1"/>
        </w:rPr>
        <w:t>e</w:t>
      </w:r>
      <w:r w:rsidRPr="00E173D6">
        <w:rPr>
          <w:spacing w:val="1"/>
        </w:rPr>
        <w:t>l</w:t>
      </w:r>
      <w:r w:rsidRPr="00E173D6">
        <w:rPr>
          <w:spacing w:val="-1"/>
        </w:rPr>
        <w:t>ope</w:t>
      </w:r>
      <w:r w:rsidRPr="00E173D6">
        <w:t>r</w:t>
      </w:r>
      <w:r w:rsidRPr="00E173D6">
        <w:rPr>
          <w:spacing w:val="-1"/>
        </w:rPr>
        <w:t xml:space="preserve"> </w:t>
      </w:r>
      <w:r w:rsidRPr="00E173D6">
        <w:rPr>
          <w:spacing w:val="1"/>
        </w:rPr>
        <w:t>s</w:t>
      </w:r>
      <w:r w:rsidRPr="00E173D6">
        <w:rPr>
          <w:spacing w:val="2"/>
        </w:rPr>
        <w:t>h</w:t>
      </w:r>
      <w:r w:rsidRPr="00E173D6">
        <w:rPr>
          <w:spacing w:val="-1"/>
        </w:rPr>
        <w:t>a</w:t>
      </w:r>
      <w:r w:rsidRPr="00E173D6">
        <w:rPr>
          <w:spacing w:val="1"/>
        </w:rPr>
        <w:t>l</w:t>
      </w:r>
      <w:r w:rsidRPr="00E173D6">
        <w:t>l</w:t>
      </w:r>
      <w:r w:rsidRPr="00E173D6">
        <w:rPr>
          <w:spacing w:val="-2"/>
        </w:rPr>
        <w:t xml:space="preserve"> </w:t>
      </w:r>
      <w:r w:rsidRPr="00E173D6">
        <w:rPr>
          <w:spacing w:val="-1"/>
        </w:rPr>
        <w:t>n</w:t>
      </w:r>
      <w:r w:rsidRPr="00E173D6">
        <w:rPr>
          <w:spacing w:val="2"/>
        </w:rPr>
        <w:t>o</w:t>
      </w:r>
      <w:r w:rsidRPr="00E173D6">
        <w:rPr>
          <w:spacing w:val="-1"/>
        </w:rPr>
        <w:t>ti</w:t>
      </w:r>
      <w:r w:rsidRPr="00E173D6">
        <w:rPr>
          <w:spacing w:val="4"/>
        </w:rPr>
        <w:t>f</w:t>
      </w:r>
      <w:r w:rsidRPr="00E173D6">
        <w:t>y</w:t>
      </w:r>
      <w:r w:rsidRPr="00E173D6">
        <w:rPr>
          <w:spacing w:val="-5"/>
        </w:rPr>
        <w:t xml:space="preserve"> </w:t>
      </w:r>
      <w:r w:rsidRPr="00E173D6">
        <w:rPr>
          <w:spacing w:val="-1"/>
        </w:rPr>
        <w:t>t</w:t>
      </w:r>
      <w:r w:rsidRPr="00E173D6">
        <w:rPr>
          <w:spacing w:val="2"/>
        </w:rPr>
        <w:t>h</w:t>
      </w:r>
      <w:r w:rsidRPr="00E173D6">
        <w:t>e</w:t>
      </w:r>
      <w:r w:rsidRPr="00E173D6">
        <w:rPr>
          <w:spacing w:val="-1"/>
        </w:rPr>
        <w:t xml:space="preserve"> </w:t>
      </w:r>
      <w:r w:rsidRPr="00E173D6">
        <w:t>r</w:t>
      </w:r>
      <w:r w:rsidRPr="00E173D6">
        <w:rPr>
          <w:spacing w:val="-1"/>
        </w:rPr>
        <w:t>e</w:t>
      </w:r>
      <w:r w:rsidRPr="00E173D6">
        <w:rPr>
          <w:spacing w:val="1"/>
        </w:rPr>
        <w:t>s</w:t>
      </w:r>
      <w:r w:rsidRPr="00E173D6">
        <w:rPr>
          <w:spacing w:val="-1"/>
        </w:rPr>
        <w:t>p</w:t>
      </w:r>
      <w:r w:rsidRPr="00E173D6">
        <w:rPr>
          <w:spacing w:val="2"/>
        </w:rPr>
        <w:t>o</w:t>
      </w:r>
      <w:r w:rsidRPr="00E173D6">
        <w:rPr>
          <w:spacing w:val="-1"/>
        </w:rPr>
        <w:t>n</w:t>
      </w:r>
      <w:r w:rsidRPr="00E173D6">
        <w:rPr>
          <w:spacing w:val="1"/>
        </w:rPr>
        <w:t>s</w:t>
      </w:r>
      <w:r w:rsidRPr="00E173D6">
        <w:rPr>
          <w:spacing w:val="-1"/>
        </w:rPr>
        <w:t>i</w:t>
      </w:r>
      <w:r w:rsidRPr="00E173D6">
        <w:rPr>
          <w:spacing w:val="2"/>
        </w:rPr>
        <w:t>b</w:t>
      </w:r>
      <w:r w:rsidRPr="00E173D6">
        <w:rPr>
          <w:spacing w:val="-1"/>
        </w:rPr>
        <w:t>l</w:t>
      </w:r>
      <w:r w:rsidRPr="00E173D6">
        <w:t xml:space="preserve">e </w:t>
      </w:r>
      <w:r w:rsidR="007E6B29">
        <w:t xml:space="preserve">Utility </w:t>
      </w:r>
      <w:r w:rsidRPr="00E173D6">
        <w:rPr>
          <w:spacing w:val="-1"/>
        </w:rPr>
        <w:t>au</w:t>
      </w:r>
      <w:r w:rsidRPr="00E173D6">
        <w:rPr>
          <w:spacing w:val="2"/>
        </w:rPr>
        <w:t>t</w:t>
      </w:r>
      <w:r w:rsidRPr="00E173D6">
        <w:rPr>
          <w:spacing w:val="-1"/>
        </w:rPr>
        <w:t>ho</w:t>
      </w:r>
      <w:r w:rsidRPr="00E173D6">
        <w:t>r</w:t>
      </w:r>
      <w:r w:rsidRPr="00E173D6">
        <w:rPr>
          <w:spacing w:val="-1"/>
        </w:rPr>
        <w:t>i</w:t>
      </w:r>
      <w:r w:rsidRPr="00E173D6">
        <w:rPr>
          <w:spacing w:val="2"/>
        </w:rPr>
        <w:t>t</w:t>
      </w:r>
      <w:r w:rsidRPr="00E173D6">
        <w:t>y</w:t>
      </w:r>
      <w:r w:rsidR="007E6B29">
        <w:t xml:space="preserve"> immediately</w:t>
      </w:r>
      <w:r w:rsidRPr="00E173D6">
        <w:rPr>
          <w:spacing w:val="-2"/>
        </w:rPr>
        <w:t xml:space="preserve"> </w:t>
      </w:r>
      <w:r w:rsidRPr="00E173D6">
        <w:rPr>
          <w:spacing w:val="2"/>
        </w:rPr>
        <w:t>a</w:t>
      </w:r>
      <w:r w:rsidRPr="00E173D6">
        <w:rPr>
          <w:spacing w:val="-1"/>
        </w:rPr>
        <w:t>n</w:t>
      </w:r>
      <w:r w:rsidRPr="00E173D6">
        <w:t>d</w:t>
      </w:r>
      <w:r w:rsidRPr="00E173D6">
        <w:rPr>
          <w:spacing w:val="-1"/>
        </w:rPr>
        <w:t xml:space="preserve"> </w:t>
      </w:r>
      <w:r w:rsidRPr="00E173D6">
        <w:rPr>
          <w:spacing w:val="2"/>
        </w:rPr>
        <w:t>t</w:t>
      </w:r>
      <w:r w:rsidRPr="00E173D6">
        <w:rPr>
          <w:spacing w:val="-1"/>
        </w:rPr>
        <w:t>a</w:t>
      </w:r>
      <w:r w:rsidRPr="00E173D6">
        <w:rPr>
          <w:spacing w:val="3"/>
        </w:rPr>
        <w:t>k</w:t>
      </w:r>
      <w:r w:rsidRPr="00E173D6">
        <w:t>e</w:t>
      </w:r>
      <w:r w:rsidRPr="00E173D6">
        <w:rPr>
          <w:spacing w:val="-2"/>
        </w:rPr>
        <w:t xml:space="preserve"> </w:t>
      </w:r>
      <w:r w:rsidRPr="00E173D6">
        <w:rPr>
          <w:spacing w:val="-1"/>
        </w:rPr>
        <w:t>al</w:t>
      </w:r>
      <w:r w:rsidRPr="00E173D6">
        <w:t xml:space="preserve">l </w:t>
      </w:r>
      <w:r w:rsidRPr="00E173D6">
        <w:rPr>
          <w:spacing w:val="-1"/>
        </w:rPr>
        <w:t>ne</w:t>
      </w:r>
      <w:r w:rsidRPr="00E173D6">
        <w:rPr>
          <w:spacing w:val="1"/>
        </w:rPr>
        <w:t>c</w:t>
      </w:r>
      <w:r w:rsidRPr="00E173D6">
        <w:rPr>
          <w:spacing w:val="-1"/>
        </w:rPr>
        <w:t>e</w:t>
      </w:r>
      <w:r w:rsidRPr="00E173D6">
        <w:rPr>
          <w:spacing w:val="1"/>
        </w:rPr>
        <w:t>ss</w:t>
      </w:r>
      <w:r w:rsidRPr="00E173D6">
        <w:rPr>
          <w:spacing w:val="-1"/>
        </w:rPr>
        <w:t>a</w:t>
      </w:r>
      <w:r w:rsidRPr="00E173D6">
        <w:rPr>
          <w:spacing w:val="5"/>
        </w:rPr>
        <w:t>r</w:t>
      </w:r>
      <w:r w:rsidRPr="00E173D6">
        <w:t>y</w:t>
      </w:r>
      <w:r w:rsidRPr="00E173D6">
        <w:rPr>
          <w:spacing w:val="-5"/>
        </w:rPr>
        <w:t xml:space="preserve"> </w:t>
      </w:r>
      <w:r w:rsidRPr="00E173D6">
        <w:rPr>
          <w:spacing w:val="1"/>
        </w:rPr>
        <w:t>s</w:t>
      </w:r>
      <w:r w:rsidRPr="00E173D6">
        <w:rPr>
          <w:spacing w:val="2"/>
        </w:rPr>
        <w:t>t</w:t>
      </w:r>
      <w:r w:rsidRPr="00E173D6">
        <w:rPr>
          <w:spacing w:val="-1"/>
        </w:rPr>
        <w:t>ep</w:t>
      </w:r>
      <w:r w:rsidRPr="00E173D6">
        <w:t xml:space="preserve">s </w:t>
      </w:r>
      <w:r w:rsidRPr="00E173D6">
        <w:rPr>
          <w:spacing w:val="-1"/>
        </w:rPr>
        <w:t>t</w:t>
      </w:r>
      <w:r w:rsidRPr="00E173D6">
        <w:t xml:space="preserve">o </w:t>
      </w:r>
      <w:r w:rsidRPr="00E173D6">
        <w:rPr>
          <w:spacing w:val="-1"/>
        </w:rPr>
        <w:t>p</w:t>
      </w:r>
      <w:r w:rsidRPr="00E173D6">
        <w:t>r</w:t>
      </w:r>
      <w:r w:rsidRPr="00E173D6">
        <w:rPr>
          <w:spacing w:val="2"/>
        </w:rPr>
        <w:t>o</w:t>
      </w:r>
      <w:r w:rsidRPr="00E173D6">
        <w:rPr>
          <w:spacing w:val="-2"/>
        </w:rPr>
        <w:t>v</w:t>
      </w:r>
      <w:r w:rsidRPr="00E173D6">
        <w:rPr>
          <w:spacing w:val="-1"/>
        </w:rPr>
        <w:t>i</w:t>
      </w:r>
      <w:r w:rsidRPr="00E173D6">
        <w:rPr>
          <w:spacing w:val="2"/>
        </w:rPr>
        <w:t>d</w:t>
      </w:r>
      <w:r w:rsidRPr="00E173D6">
        <w:t>e</w:t>
      </w:r>
      <w:r w:rsidRPr="00E173D6">
        <w:rPr>
          <w:w w:val="99"/>
        </w:rPr>
        <w:t xml:space="preserve"> </w:t>
      </w:r>
      <w:r w:rsidRPr="00E173D6">
        <w:rPr>
          <w:spacing w:val="2"/>
        </w:rPr>
        <w:t>f</w:t>
      </w:r>
      <w:r w:rsidRPr="00E173D6">
        <w:rPr>
          <w:spacing w:val="-1"/>
        </w:rPr>
        <w:t>o</w:t>
      </w:r>
      <w:r w:rsidRPr="00E173D6">
        <w:t>r</w:t>
      </w:r>
      <w:r w:rsidRPr="00E173D6">
        <w:rPr>
          <w:spacing w:val="3"/>
        </w:rPr>
        <w:t xml:space="preserve"> </w:t>
      </w:r>
      <w:r w:rsidRPr="00E173D6">
        <w:rPr>
          <w:spacing w:val="-1"/>
        </w:rPr>
        <w:t>th</w:t>
      </w:r>
      <w:r w:rsidRPr="00E173D6">
        <w:t>e</w:t>
      </w:r>
      <w:r w:rsidRPr="00E173D6">
        <w:rPr>
          <w:spacing w:val="2"/>
        </w:rPr>
        <w:t xml:space="preserve"> </w:t>
      </w:r>
      <w:r w:rsidRPr="00E173D6">
        <w:rPr>
          <w:spacing w:val="1"/>
        </w:rPr>
        <w:t>s</w:t>
      </w:r>
      <w:r w:rsidRPr="00E173D6">
        <w:rPr>
          <w:spacing w:val="-1"/>
        </w:rPr>
        <w:t>a</w:t>
      </w:r>
      <w:r w:rsidRPr="00E173D6">
        <w:rPr>
          <w:spacing w:val="2"/>
        </w:rPr>
        <w:t>f</w:t>
      </w:r>
      <w:r w:rsidRPr="00E173D6">
        <w:rPr>
          <w:spacing w:val="-1"/>
        </w:rPr>
        <w:t>e</w:t>
      </w:r>
      <w:r w:rsidRPr="00E173D6">
        <w:rPr>
          <w:spacing w:val="2"/>
        </w:rPr>
        <w:t>t</w:t>
      </w:r>
      <w:r w:rsidRPr="00E173D6">
        <w:t>y</w:t>
      </w:r>
      <w:r w:rsidRPr="00E173D6">
        <w:rPr>
          <w:spacing w:val="-1"/>
        </w:rPr>
        <w:t xml:space="preserve"> o</w:t>
      </w:r>
      <w:r w:rsidRPr="00E173D6">
        <w:t>f</w:t>
      </w:r>
      <w:r w:rsidRPr="00E173D6">
        <w:rPr>
          <w:spacing w:val="5"/>
        </w:rPr>
        <w:t xml:space="preserve"> </w:t>
      </w:r>
      <w:r w:rsidRPr="00E173D6">
        <w:rPr>
          <w:spacing w:val="-1"/>
        </w:rPr>
        <w:t>th</w:t>
      </w:r>
      <w:r w:rsidRPr="00E173D6">
        <w:t>e</w:t>
      </w:r>
      <w:r w:rsidRPr="00E173D6">
        <w:rPr>
          <w:spacing w:val="2"/>
        </w:rPr>
        <w:t xml:space="preserve"> </w:t>
      </w:r>
      <w:r w:rsidRPr="00E173D6">
        <w:rPr>
          <w:spacing w:val="-1"/>
        </w:rPr>
        <w:t>p</w:t>
      </w:r>
      <w:r w:rsidRPr="00E173D6">
        <w:rPr>
          <w:spacing w:val="2"/>
        </w:rPr>
        <w:t>u</w:t>
      </w:r>
      <w:r w:rsidRPr="00E173D6">
        <w:rPr>
          <w:spacing w:val="-1"/>
        </w:rPr>
        <w:t>b</w:t>
      </w:r>
      <w:r w:rsidRPr="00E173D6">
        <w:rPr>
          <w:spacing w:val="1"/>
        </w:rPr>
        <w:t>l</w:t>
      </w:r>
      <w:r w:rsidRPr="00E173D6">
        <w:rPr>
          <w:spacing w:val="-1"/>
        </w:rPr>
        <w:t>i</w:t>
      </w:r>
      <w:r w:rsidRPr="00E173D6">
        <w:t>c</w:t>
      </w:r>
      <w:r w:rsidR="007E6B29">
        <w:t xml:space="preserve">. The Developer will repair the damage </w:t>
      </w:r>
      <w:r w:rsidRPr="00E173D6">
        <w:rPr>
          <w:spacing w:val="-1"/>
        </w:rPr>
        <w:t>a</w:t>
      </w:r>
      <w:r w:rsidRPr="00E173D6">
        <w:t>s</w:t>
      </w:r>
      <w:r w:rsidRPr="00E173D6">
        <w:rPr>
          <w:spacing w:val="4"/>
        </w:rPr>
        <w:t xml:space="preserve"> </w:t>
      </w:r>
      <w:r w:rsidRPr="00E173D6">
        <w:rPr>
          <w:spacing w:val="-1"/>
        </w:rPr>
        <w:t>q</w:t>
      </w:r>
      <w:r w:rsidRPr="00E173D6">
        <w:rPr>
          <w:spacing w:val="2"/>
        </w:rPr>
        <w:t>u</w:t>
      </w:r>
      <w:r w:rsidRPr="00E173D6">
        <w:rPr>
          <w:spacing w:val="-1"/>
        </w:rPr>
        <w:t>i</w:t>
      </w:r>
      <w:r w:rsidRPr="00E173D6">
        <w:rPr>
          <w:spacing w:val="1"/>
        </w:rPr>
        <w:t>c</w:t>
      </w:r>
      <w:r w:rsidRPr="00E173D6">
        <w:rPr>
          <w:spacing w:val="3"/>
        </w:rPr>
        <w:t>k</w:t>
      </w:r>
      <w:r w:rsidRPr="00E173D6">
        <w:rPr>
          <w:spacing w:val="1"/>
        </w:rPr>
        <w:t>l</w:t>
      </w:r>
      <w:r w:rsidRPr="00E173D6">
        <w:t>y</w:t>
      </w:r>
      <w:r w:rsidRPr="00E173D6">
        <w:rPr>
          <w:spacing w:val="-1"/>
        </w:rPr>
        <w:t xml:space="preserve"> a</w:t>
      </w:r>
      <w:r w:rsidRPr="00E173D6">
        <w:t>s</w:t>
      </w:r>
      <w:r w:rsidRPr="00E173D6">
        <w:rPr>
          <w:spacing w:val="4"/>
        </w:rPr>
        <w:t xml:space="preserve"> </w:t>
      </w:r>
      <w:r w:rsidRPr="00E173D6">
        <w:rPr>
          <w:spacing w:val="-1"/>
        </w:rPr>
        <w:t>po</w:t>
      </w:r>
      <w:r w:rsidRPr="00E173D6">
        <w:rPr>
          <w:spacing w:val="1"/>
        </w:rPr>
        <w:t>ss</w:t>
      </w:r>
      <w:r w:rsidRPr="00E173D6">
        <w:rPr>
          <w:spacing w:val="-1"/>
        </w:rPr>
        <w:t>i</w:t>
      </w:r>
      <w:r w:rsidRPr="00E173D6">
        <w:rPr>
          <w:spacing w:val="2"/>
        </w:rPr>
        <w:t>b</w:t>
      </w:r>
      <w:r w:rsidRPr="00E173D6">
        <w:rPr>
          <w:spacing w:val="-1"/>
        </w:rPr>
        <w:t>le</w:t>
      </w:r>
      <w:r w:rsidRPr="00E173D6">
        <w:t>.</w:t>
      </w:r>
      <w:r w:rsidRPr="00E173D6">
        <w:rPr>
          <w:spacing w:val="2"/>
        </w:rPr>
        <w:t xml:space="preserve"> </w:t>
      </w:r>
      <w:r w:rsidRPr="00E173D6">
        <w:rPr>
          <w:spacing w:val="3"/>
        </w:rPr>
        <w:t>T</w:t>
      </w:r>
      <w:r w:rsidRPr="00E173D6">
        <w:rPr>
          <w:spacing w:val="-1"/>
        </w:rPr>
        <w:t>h</w:t>
      </w:r>
      <w:r w:rsidRPr="00E173D6">
        <w:t>e</w:t>
      </w:r>
      <w:r w:rsidRPr="00E173D6">
        <w:rPr>
          <w:spacing w:val="3"/>
        </w:rPr>
        <w:t xml:space="preserve"> </w:t>
      </w:r>
      <w:r w:rsidRPr="00E173D6">
        <w:rPr>
          <w:spacing w:val="1"/>
        </w:rPr>
        <w:t>c</w:t>
      </w:r>
      <w:r w:rsidRPr="00E173D6">
        <w:rPr>
          <w:spacing w:val="-1"/>
        </w:rPr>
        <w:t>o</w:t>
      </w:r>
      <w:r w:rsidRPr="00E173D6">
        <w:rPr>
          <w:spacing w:val="1"/>
        </w:rPr>
        <w:t>s</w:t>
      </w:r>
      <w:r w:rsidRPr="00E173D6">
        <w:t>t</w:t>
      </w:r>
      <w:r w:rsidRPr="00E173D6">
        <w:rPr>
          <w:spacing w:val="2"/>
        </w:rPr>
        <w:t xml:space="preserve"> </w:t>
      </w:r>
      <w:r w:rsidRPr="00E173D6">
        <w:rPr>
          <w:spacing w:val="-1"/>
        </w:rPr>
        <w:t>o</w:t>
      </w:r>
      <w:r w:rsidRPr="00E173D6">
        <w:t>f</w:t>
      </w:r>
      <w:r w:rsidRPr="00E173D6">
        <w:rPr>
          <w:w w:val="99"/>
        </w:rPr>
        <w:t xml:space="preserve"> </w:t>
      </w:r>
      <w:r w:rsidRPr="00E173D6">
        <w:rPr>
          <w:spacing w:val="-1"/>
        </w:rPr>
        <w:t>al</w:t>
      </w:r>
      <w:r w:rsidRPr="00E173D6">
        <w:t>l</w:t>
      </w:r>
      <w:r w:rsidRPr="00E173D6">
        <w:rPr>
          <w:spacing w:val="-5"/>
        </w:rPr>
        <w:t xml:space="preserve"> </w:t>
      </w:r>
      <w:r w:rsidRPr="00E173D6">
        <w:t>r</w:t>
      </w:r>
      <w:r w:rsidRPr="00E173D6">
        <w:rPr>
          <w:spacing w:val="-1"/>
        </w:rPr>
        <w:t>ep</w:t>
      </w:r>
      <w:r w:rsidRPr="00E173D6">
        <w:rPr>
          <w:spacing w:val="2"/>
        </w:rPr>
        <w:t>a</w:t>
      </w:r>
      <w:r w:rsidRPr="00E173D6">
        <w:rPr>
          <w:spacing w:val="-1"/>
        </w:rPr>
        <w:t>i</w:t>
      </w:r>
      <w:r w:rsidRPr="00E173D6">
        <w:t>rs</w:t>
      </w:r>
      <w:r w:rsidRPr="00E173D6">
        <w:rPr>
          <w:spacing w:val="-5"/>
        </w:rPr>
        <w:t xml:space="preserve"> </w:t>
      </w:r>
      <w:r w:rsidRPr="00E173D6">
        <w:rPr>
          <w:spacing w:val="-1"/>
        </w:rPr>
        <w:t>i</w:t>
      </w:r>
      <w:r w:rsidRPr="00E173D6">
        <w:t>s</w:t>
      </w:r>
      <w:r w:rsidRPr="00E173D6">
        <w:rPr>
          <w:spacing w:val="-6"/>
        </w:rPr>
        <w:t xml:space="preserve"> </w:t>
      </w:r>
      <w:r w:rsidRPr="00E173D6">
        <w:rPr>
          <w:spacing w:val="-1"/>
        </w:rPr>
        <w:t>t</w:t>
      </w:r>
      <w:r w:rsidRPr="00E173D6">
        <w:rPr>
          <w:spacing w:val="2"/>
        </w:rPr>
        <w:t>h</w:t>
      </w:r>
      <w:r w:rsidRPr="00E173D6">
        <w:t>e</w:t>
      </w:r>
      <w:r w:rsidRPr="00E173D6">
        <w:rPr>
          <w:spacing w:val="-6"/>
        </w:rPr>
        <w:t xml:space="preserve"> </w:t>
      </w:r>
      <w:r w:rsidRPr="00E173D6">
        <w:t>r</w:t>
      </w:r>
      <w:r w:rsidRPr="00E173D6">
        <w:rPr>
          <w:spacing w:val="-1"/>
        </w:rPr>
        <w:t>e</w:t>
      </w:r>
      <w:r w:rsidRPr="00E173D6">
        <w:rPr>
          <w:spacing w:val="1"/>
        </w:rPr>
        <w:t>s</w:t>
      </w:r>
      <w:r w:rsidRPr="00E173D6">
        <w:rPr>
          <w:spacing w:val="-1"/>
        </w:rPr>
        <w:t>p</w:t>
      </w:r>
      <w:r w:rsidRPr="00E173D6">
        <w:rPr>
          <w:spacing w:val="2"/>
        </w:rPr>
        <w:t>o</w:t>
      </w:r>
      <w:r w:rsidRPr="00E173D6">
        <w:rPr>
          <w:spacing w:val="-1"/>
        </w:rPr>
        <w:t>n</w:t>
      </w:r>
      <w:r w:rsidRPr="00E173D6">
        <w:rPr>
          <w:spacing w:val="1"/>
        </w:rPr>
        <w:t>s</w:t>
      </w:r>
      <w:r w:rsidRPr="00E173D6">
        <w:rPr>
          <w:spacing w:val="-1"/>
        </w:rPr>
        <w:t>i</w:t>
      </w:r>
      <w:r w:rsidRPr="00E173D6">
        <w:rPr>
          <w:spacing w:val="2"/>
        </w:rPr>
        <w:t>b</w:t>
      </w:r>
      <w:r w:rsidRPr="00E173D6">
        <w:rPr>
          <w:spacing w:val="-1"/>
        </w:rPr>
        <w:t>i</w:t>
      </w:r>
      <w:r w:rsidRPr="00E173D6">
        <w:rPr>
          <w:spacing w:val="1"/>
        </w:rPr>
        <w:t>l</w:t>
      </w:r>
      <w:r w:rsidRPr="00E173D6">
        <w:rPr>
          <w:spacing w:val="-1"/>
        </w:rPr>
        <w:t>i</w:t>
      </w:r>
      <w:r w:rsidRPr="00E173D6">
        <w:rPr>
          <w:spacing w:val="2"/>
        </w:rPr>
        <w:t>t</w:t>
      </w:r>
      <w:r w:rsidRPr="00E173D6">
        <w:t>y</w:t>
      </w:r>
      <w:r w:rsidRPr="00E173D6">
        <w:rPr>
          <w:spacing w:val="-7"/>
        </w:rPr>
        <w:t xml:space="preserve"> </w:t>
      </w:r>
      <w:r w:rsidRPr="00E173D6">
        <w:rPr>
          <w:spacing w:val="-1"/>
        </w:rPr>
        <w:t>o</w:t>
      </w:r>
      <w:r w:rsidRPr="00E173D6">
        <w:t>f</w:t>
      </w:r>
      <w:r w:rsidRPr="00E173D6">
        <w:rPr>
          <w:spacing w:val="-5"/>
        </w:rPr>
        <w:t xml:space="preserve"> </w:t>
      </w:r>
      <w:r w:rsidRPr="00E173D6">
        <w:rPr>
          <w:spacing w:val="-1"/>
        </w:rPr>
        <w:t>th</w:t>
      </w:r>
      <w:r w:rsidRPr="00E173D6">
        <w:t>e</w:t>
      </w:r>
      <w:r w:rsidRPr="00E173D6">
        <w:rPr>
          <w:spacing w:val="-4"/>
        </w:rPr>
        <w:t xml:space="preserve"> </w:t>
      </w:r>
      <w:r w:rsidR="00312781" w:rsidRPr="00E173D6">
        <w:rPr>
          <w:spacing w:val="-1"/>
        </w:rPr>
        <w:t>D</w:t>
      </w:r>
      <w:r w:rsidRPr="00E173D6">
        <w:rPr>
          <w:spacing w:val="2"/>
        </w:rPr>
        <w:t>e</w:t>
      </w:r>
      <w:r w:rsidRPr="00E173D6">
        <w:rPr>
          <w:spacing w:val="-2"/>
        </w:rPr>
        <w:t>v</w:t>
      </w:r>
      <w:r w:rsidRPr="00E173D6">
        <w:rPr>
          <w:spacing w:val="-1"/>
        </w:rPr>
        <w:t>e</w:t>
      </w:r>
      <w:r w:rsidRPr="00E173D6">
        <w:rPr>
          <w:spacing w:val="1"/>
        </w:rPr>
        <w:t>l</w:t>
      </w:r>
      <w:r w:rsidRPr="00E173D6">
        <w:rPr>
          <w:spacing w:val="-1"/>
        </w:rPr>
        <w:t>ope</w:t>
      </w:r>
      <w:r w:rsidRPr="00E173D6">
        <w:t>r.</w:t>
      </w:r>
    </w:p>
    <w:p w:rsidR="00691483" w:rsidRPr="00E173D6" w:rsidRDefault="00691483" w:rsidP="00691483">
      <w:pPr>
        <w:pStyle w:val="Heading2"/>
        <w:rPr>
          <w:color w:val="auto"/>
        </w:rPr>
      </w:pPr>
      <w:bookmarkStart w:id="54" w:name="_Toc523233742"/>
      <w:bookmarkStart w:id="55" w:name="_Toc192270"/>
      <w:r w:rsidRPr="00E173D6">
        <w:rPr>
          <w:color w:val="auto"/>
        </w:rPr>
        <w:t>TRAFFIC CONTROL</w:t>
      </w:r>
      <w:bookmarkEnd w:id="54"/>
      <w:bookmarkEnd w:id="55"/>
    </w:p>
    <w:p w:rsidR="002566CC" w:rsidRDefault="00B768E4" w:rsidP="002566CC">
      <w:pPr>
        <w:pStyle w:val="BodyText"/>
      </w:pPr>
      <w:r>
        <w:t xml:space="preserve">The </w:t>
      </w:r>
      <w:r w:rsidR="007E6B29">
        <w:t>D</w:t>
      </w:r>
      <w:r>
        <w:t>eveloper shall p</w:t>
      </w:r>
      <w:r w:rsidR="002566CC" w:rsidRPr="00E173D6">
        <w:t xml:space="preserve">repare and implement an approved </w:t>
      </w:r>
      <w:r w:rsidR="007E6B29">
        <w:t>T</w:t>
      </w:r>
      <w:r w:rsidR="002566CC" w:rsidRPr="00E173D6">
        <w:t xml:space="preserve">raffic </w:t>
      </w:r>
      <w:r w:rsidR="0057478D">
        <w:t xml:space="preserve">and </w:t>
      </w:r>
      <w:r w:rsidR="007E6B29">
        <w:t>P</w:t>
      </w:r>
      <w:r w:rsidR="0057478D">
        <w:t xml:space="preserve">edestrian </w:t>
      </w:r>
      <w:r w:rsidR="007E6B29">
        <w:t>M</w:t>
      </w:r>
      <w:r w:rsidR="002566CC" w:rsidRPr="00E173D6">
        <w:t xml:space="preserve">anagement </w:t>
      </w:r>
      <w:r w:rsidR="007E6B29">
        <w:t>P</w:t>
      </w:r>
      <w:r w:rsidR="002566CC" w:rsidRPr="00E173D6">
        <w:t>lan</w:t>
      </w:r>
      <w:r w:rsidR="007E6B29">
        <w:t>s</w:t>
      </w:r>
      <w:r w:rsidR="002566CC" w:rsidRPr="00E173D6">
        <w:t xml:space="preserve"> to ensure safe, continuous movement of traffic</w:t>
      </w:r>
      <w:r w:rsidR="007E6B29">
        <w:t xml:space="preserve"> as required by Council or RMS</w:t>
      </w:r>
      <w:r w:rsidR="002566CC" w:rsidRPr="00E173D6">
        <w:t>.</w:t>
      </w:r>
    </w:p>
    <w:p w:rsidR="007E6B29" w:rsidRPr="00E173D6" w:rsidRDefault="007E6B29" w:rsidP="002566CC">
      <w:pPr>
        <w:pStyle w:val="BodyText"/>
      </w:pPr>
      <w:r>
        <w:lastRenderedPageBreak/>
        <w:t xml:space="preserve">All traffic Management Plans will be designed and installed by person with </w:t>
      </w:r>
      <w:proofErr w:type="gramStart"/>
      <w:r>
        <w:t>the  appropriate</w:t>
      </w:r>
      <w:proofErr w:type="gramEnd"/>
      <w:r>
        <w:t xml:space="preserve"> NSW qualification from RMS.</w:t>
      </w:r>
    </w:p>
    <w:p w:rsidR="00691483" w:rsidRDefault="00691483" w:rsidP="00691483">
      <w:pPr>
        <w:pStyle w:val="BodyText"/>
      </w:pPr>
      <w:r>
        <w:rPr>
          <w:spacing w:val="-1"/>
        </w:rPr>
        <w:t>Si</w:t>
      </w:r>
      <w:r>
        <w:rPr>
          <w:spacing w:val="2"/>
        </w:rPr>
        <w:t>g</w:t>
      </w:r>
      <w:r>
        <w:rPr>
          <w:spacing w:val="-1"/>
        </w:rPr>
        <w:t>n</w:t>
      </w:r>
      <w:r>
        <w:rPr>
          <w:spacing w:val="1"/>
        </w:rPr>
        <w:t>s</w:t>
      </w:r>
      <w:r>
        <w:t>,</w:t>
      </w:r>
      <w:r>
        <w:rPr>
          <w:spacing w:val="-1"/>
        </w:rPr>
        <w:t xml:space="preserve"> ba</w:t>
      </w:r>
      <w:r>
        <w:t>rr</w:t>
      </w:r>
      <w:r>
        <w:rPr>
          <w:spacing w:val="-1"/>
        </w:rPr>
        <w:t>i</w:t>
      </w:r>
      <w:r>
        <w:rPr>
          <w:spacing w:val="1"/>
        </w:rPr>
        <w:t>c</w:t>
      </w:r>
      <w:r>
        <w:rPr>
          <w:spacing w:val="2"/>
        </w:rPr>
        <w:t>a</w:t>
      </w:r>
      <w:r>
        <w:rPr>
          <w:spacing w:val="-1"/>
        </w:rPr>
        <w:t>de</w:t>
      </w:r>
      <w:r>
        <w:rPr>
          <w:spacing w:val="1"/>
        </w:rPr>
        <w:t>s</w:t>
      </w:r>
      <w:r>
        <w:t>,</w:t>
      </w:r>
      <w:r>
        <w:rPr>
          <w:spacing w:val="-1"/>
        </w:rPr>
        <w:t xml:space="preserve"> ba</w:t>
      </w:r>
      <w:r>
        <w:t>rr</w:t>
      </w:r>
      <w:r>
        <w:rPr>
          <w:spacing w:val="1"/>
        </w:rPr>
        <w:t>i</w:t>
      </w:r>
      <w:r>
        <w:rPr>
          <w:spacing w:val="-1"/>
        </w:rPr>
        <w:t>e</w:t>
      </w:r>
      <w:r>
        <w:t>r</w:t>
      </w:r>
      <w:r>
        <w:rPr>
          <w:spacing w:val="1"/>
        </w:rPr>
        <w:t>s</w:t>
      </w:r>
      <w:r>
        <w:t>,</w:t>
      </w:r>
      <w:r>
        <w:rPr>
          <w:spacing w:val="-1"/>
        </w:rPr>
        <w:t xml:space="preserve"> </w:t>
      </w:r>
      <w:r>
        <w:rPr>
          <w:spacing w:val="-3"/>
        </w:rPr>
        <w:t>w</w:t>
      </w:r>
      <w:r>
        <w:rPr>
          <w:spacing w:val="-1"/>
        </w:rPr>
        <w:t>a</w:t>
      </w:r>
      <w:r>
        <w:t>r</w:t>
      </w:r>
      <w:r>
        <w:rPr>
          <w:spacing w:val="2"/>
        </w:rPr>
        <w:t>n</w:t>
      </w:r>
      <w:r>
        <w:rPr>
          <w:spacing w:val="-1"/>
        </w:rPr>
        <w:t>i</w:t>
      </w:r>
      <w:r>
        <w:rPr>
          <w:spacing w:val="2"/>
        </w:rPr>
        <w:t>n</w:t>
      </w:r>
      <w:r>
        <w:t>g</w:t>
      </w:r>
      <w:r>
        <w:rPr>
          <w:spacing w:val="-1"/>
        </w:rPr>
        <w:t xml:space="preserve"> l</w:t>
      </w:r>
      <w:r>
        <w:rPr>
          <w:spacing w:val="1"/>
        </w:rPr>
        <w:t>i</w:t>
      </w:r>
      <w:r>
        <w:rPr>
          <w:spacing w:val="-1"/>
        </w:rPr>
        <w:t>ght</w:t>
      </w:r>
      <w:r>
        <w:rPr>
          <w:spacing w:val="1"/>
        </w:rPr>
        <w:t>s</w:t>
      </w:r>
      <w:r>
        <w:t>,</w:t>
      </w:r>
      <w:r>
        <w:rPr>
          <w:spacing w:val="-1"/>
        </w:rPr>
        <w:t xml:space="preserve"> et</w:t>
      </w:r>
      <w:r>
        <w:rPr>
          <w:spacing w:val="1"/>
        </w:rPr>
        <w:t>c</w:t>
      </w:r>
      <w:r>
        <w:t>.</w:t>
      </w:r>
      <w:r>
        <w:rPr>
          <w:spacing w:val="-1"/>
        </w:rPr>
        <w:t xml:space="preserve"> </w:t>
      </w:r>
      <w:r>
        <w:rPr>
          <w:spacing w:val="1"/>
        </w:rPr>
        <w:t>s</w:t>
      </w:r>
      <w:r>
        <w:rPr>
          <w:spacing w:val="-1"/>
        </w:rPr>
        <w:t>h</w:t>
      </w:r>
      <w:r>
        <w:rPr>
          <w:spacing w:val="2"/>
        </w:rPr>
        <w:t>a</w:t>
      </w:r>
      <w:r>
        <w:rPr>
          <w:spacing w:val="1"/>
        </w:rPr>
        <w:t>l</w:t>
      </w:r>
      <w:r>
        <w:t>l</w:t>
      </w:r>
      <w:r>
        <w:rPr>
          <w:spacing w:val="-2"/>
        </w:rPr>
        <w:t xml:space="preserve"> </w:t>
      </w:r>
      <w:r>
        <w:rPr>
          <w:spacing w:val="2"/>
        </w:rPr>
        <w:t>b</w:t>
      </w:r>
      <w:r>
        <w:t>e</w:t>
      </w:r>
      <w:r>
        <w:rPr>
          <w:spacing w:val="-1"/>
        </w:rPr>
        <w:t xml:space="preserve"> pla</w:t>
      </w:r>
      <w:r>
        <w:rPr>
          <w:spacing w:val="1"/>
        </w:rPr>
        <w:t>c</w:t>
      </w:r>
      <w:r>
        <w:rPr>
          <w:spacing w:val="2"/>
        </w:rPr>
        <w:t>e</w:t>
      </w:r>
      <w:r>
        <w:t>d</w:t>
      </w:r>
      <w:r>
        <w:rPr>
          <w:spacing w:val="1"/>
        </w:rPr>
        <w:t xml:space="preserve"> </w:t>
      </w:r>
      <w:r>
        <w:rPr>
          <w:spacing w:val="-3"/>
        </w:rPr>
        <w:t>w</w:t>
      </w:r>
      <w:r>
        <w:rPr>
          <w:spacing w:val="-1"/>
        </w:rPr>
        <w:t>he</w:t>
      </w:r>
      <w:r>
        <w:rPr>
          <w:spacing w:val="3"/>
        </w:rPr>
        <w:t>r</w:t>
      </w:r>
      <w:r>
        <w:t>e</w:t>
      </w:r>
      <w:r>
        <w:rPr>
          <w:spacing w:val="1"/>
        </w:rPr>
        <w:t xml:space="preserve"> </w:t>
      </w:r>
      <w:r>
        <w:rPr>
          <w:spacing w:val="-3"/>
        </w:rPr>
        <w:t>w</w:t>
      </w:r>
      <w:r>
        <w:rPr>
          <w:spacing w:val="-1"/>
        </w:rPr>
        <w:t>o</w:t>
      </w:r>
      <w:r>
        <w:t>r</w:t>
      </w:r>
      <w:r>
        <w:rPr>
          <w:spacing w:val="3"/>
        </w:rPr>
        <w:t>k</w:t>
      </w:r>
      <w:r>
        <w:t xml:space="preserve">s </w:t>
      </w:r>
      <w:r>
        <w:rPr>
          <w:spacing w:val="-1"/>
        </w:rPr>
        <w:t>a</w:t>
      </w:r>
      <w:r>
        <w:t>re</w:t>
      </w:r>
      <w:r>
        <w:rPr>
          <w:spacing w:val="-1"/>
        </w:rPr>
        <w:t xml:space="preserve"> i</w:t>
      </w:r>
      <w:r>
        <w:t>n</w:t>
      </w:r>
      <w:r>
        <w:rPr>
          <w:spacing w:val="-1"/>
        </w:rPr>
        <w:t xml:space="preserve"> p</w:t>
      </w:r>
      <w:r>
        <w:t>r</w:t>
      </w:r>
      <w:r>
        <w:rPr>
          <w:spacing w:val="-1"/>
        </w:rPr>
        <w:t>og</w:t>
      </w:r>
      <w:r>
        <w:t>r</w:t>
      </w:r>
      <w:r>
        <w:rPr>
          <w:spacing w:val="-1"/>
        </w:rPr>
        <w:t>e</w:t>
      </w:r>
      <w:r>
        <w:rPr>
          <w:spacing w:val="1"/>
        </w:rPr>
        <w:t>s</w:t>
      </w:r>
      <w:r>
        <w:t xml:space="preserve">s </w:t>
      </w:r>
      <w:r>
        <w:rPr>
          <w:spacing w:val="-1"/>
        </w:rPr>
        <w:t>an</w:t>
      </w:r>
      <w:r>
        <w:t>d</w:t>
      </w:r>
      <w:r>
        <w:rPr>
          <w:w w:val="99"/>
        </w:rPr>
        <w:t xml:space="preserve"> </w:t>
      </w:r>
      <w:r>
        <w:rPr>
          <w:spacing w:val="-1"/>
        </w:rPr>
        <w:t>i</w:t>
      </w:r>
      <w:r>
        <w:t>n</w:t>
      </w:r>
      <w:r>
        <w:rPr>
          <w:spacing w:val="-7"/>
        </w:rPr>
        <w:t xml:space="preserve"> </w:t>
      </w:r>
      <w:r>
        <w:rPr>
          <w:spacing w:val="-1"/>
        </w:rPr>
        <w:t>a</w:t>
      </w:r>
      <w:r>
        <w:rPr>
          <w:spacing w:val="1"/>
        </w:rPr>
        <w:t>cc</w:t>
      </w:r>
      <w:r>
        <w:rPr>
          <w:spacing w:val="-1"/>
        </w:rPr>
        <w:t>o</w:t>
      </w:r>
      <w:r>
        <w:t>r</w:t>
      </w:r>
      <w:r>
        <w:rPr>
          <w:spacing w:val="2"/>
        </w:rPr>
        <w:t>d</w:t>
      </w:r>
      <w:r>
        <w:rPr>
          <w:spacing w:val="-1"/>
        </w:rPr>
        <w:t>an</w:t>
      </w:r>
      <w:r>
        <w:rPr>
          <w:spacing w:val="1"/>
        </w:rPr>
        <w:t>c</w:t>
      </w:r>
      <w:r>
        <w:t>e</w:t>
      </w:r>
      <w:r>
        <w:rPr>
          <w:spacing w:val="-4"/>
        </w:rPr>
        <w:t xml:space="preserve"> </w:t>
      </w:r>
      <w:r>
        <w:t>w</w:t>
      </w:r>
      <w:r>
        <w:rPr>
          <w:spacing w:val="-1"/>
        </w:rPr>
        <w:t>it</w:t>
      </w:r>
      <w:r>
        <w:t>h</w:t>
      </w:r>
      <w:r>
        <w:rPr>
          <w:spacing w:val="-5"/>
        </w:rPr>
        <w:t xml:space="preserve"> </w:t>
      </w:r>
      <w:r>
        <w:rPr>
          <w:spacing w:val="1"/>
        </w:rPr>
        <w:t>A</w:t>
      </w:r>
      <w:r>
        <w:t>S</w:t>
      </w:r>
      <w:r>
        <w:rPr>
          <w:spacing w:val="-7"/>
        </w:rPr>
        <w:t xml:space="preserve"> </w:t>
      </w:r>
      <w:r>
        <w:rPr>
          <w:spacing w:val="-1"/>
        </w:rPr>
        <w:t>1</w:t>
      </w:r>
      <w:r>
        <w:rPr>
          <w:spacing w:val="2"/>
        </w:rPr>
        <w:t>74</w:t>
      </w:r>
      <w:r>
        <w:t>2</w:t>
      </w:r>
      <w:r>
        <w:rPr>
          <w:spacing w:val="-6"/>
        </w:rPr>
        <w:t xml:space="preserve"> </w:t>
      </w:r>
      <w:r w:rsidR="002A01E9">
        <w:t>–</w:t>
      </w:r>
      <w:r>
        <w:rPr>
          <w:spacing w:val="-6"/>
        </w:rPr>
        <w:t xml:space="preserve"> </w:t>
      </w:r>
      <w:r w:rsidR="002A01E9">
        <w:t>‘</w:t>
      </w:r>
      <w:r>
        <w:rPr>
          <w:spacing w:val="-1"/>
        </w:rPr>
        <w:t>Ma</w:t>
      </w:r>
      <w:r>
        <w:rPr>
          <w:spacing w:val="2"/>
        </w:rPr>
        <w:t>n</w:t>
      </w:r>
      <w:r>
        <w:rPr>
          <w:spacing w:val="-1"/>
        </w:rPr>
        <w:t>u</w:t>
      </w:r>
      <w:r>
        <w:rPr>
          <w:spacing w:val="2"/>
        </w:rPr>
        <w:t>a</w:t>
      </w:r>
      <w:r>
        <w:t>l</w:t>
      </w:r>
      <w:r>
        <w:rPr>
          <w:spacing w:val="-7"/>
        </w:rPr>
        <w:t xml:space="preserve"> </w:t>
      </w:r>
      <w:r>
        <w:rPr>
          <w:spacing w:val="-1"/>
        </w:rPr>
        <w:t>o</w:t>
      </w:r>
      <w:r>
        <w:t>f</w:t>
      </w:r>
      <w:r>
        <w:rPr>
          <w:spacing w:val="-5"/>
        </w:rPr>
        <w:t xml:space="preserve"> </w:t>
      </w:r>
      <w:r>
        <w:t>U</w:t>
      </w:r>
      <w:r>
        <w:rPr>
          <w:spacing w:val="-1"/>
        </w:rPr>
        <w:t>ni</w:t>
      </w:r>
      <w:r>
        <w:rPr>
          <w:spacing w:val="2"/>
        </w:rPr>
        <w:t>f</w:t>
      </w:r>
      <w:r>
        <w:rPr>
          <w:spacing w:val="-1"/>
        </w:rPr>
        <w:t>o</w:t>
      </w:r>
      <w:r>
        <w:t>rm</w:t>
      </w:r>
      <w:r>
        <w:rPr>
          <w:spacing w:val="-4"/>
        </w:rPr>
        <w:t xml:space="preserve"> </w:t>
      </w:r>
      <w:r>
        <w:rPr>
          <w:spacing w:val="3"/>
        </w:rPr>
        <w:t>T</w:t>
      </w:r>
      <w:r>
        <w:t>r</w:t>
      </w:r>
      <w:r>
        <w:rPr>
          <w:spacing w:val="-3"/>
        </w:rPr>
        <w:t>a</w:t>
      </w:r>
      <w:r>
        <w:rPr>
          <w:spacing w:val="-1"/>
        </w:rPr>
        <w:t>f</w:t>
      </w:r>
      <w:r>
        <w:rPr>
          <w:spacing w:val="2"/>
        </w:rPr>
        <w:t>f</w:t>
      </w:r>
      <w:r>
        <w:rPr>
          <w:spacing w:val="-1"/>
        </w:rPr>
        <w:t>i</w:t>
      </w:r>
      <w:r>
        <w:t>c</w:t>
      </w:r>
      <w:r>
        <w:rPr>
          <w:spacing w:val="-6"/>
        </w:rPr>
        <w:t xml:space="preserve"> </w:t>
      </w:r>
      <w:r>
        <w:t>C</w:t>
      </w:r>
      <w:r>
        <w:rPr>
          <w:spacing w:val="-1"/>
        </w:rPr>
        <w:t>ont</w:t>
      </w:r>
      <w:r>
        <w:t>r</w:t>
      </w:r>
      <w:r>
        <w:rPr>
          <w:spacing w:val="-1"/>
        </w:rPr>
        <w:t>o</w:t>
      </w:r>
      <w:r>
        <w:t>l</w:t>
      </w:r>
      <w:r>
        <w:rPr>
          <w:spacing w:val="-7"/>
        </w:rPr>
        <w:t xml:space="preserve"> </w:t>
      </w:r>
      <w:r>
        <w:rPr>
          <w:spacing w:val="2"/>
        </w:rPr>
        <w:t>De</w:t>
      </w:r>
      <w:r>
        <w:rPr>
          <w:spacing w:val="-2"/>
        </w:rPr>
        <w:t>v</w:t>
      </w:r>
      <w:r>
        <w:rPr>
          <w:spacing w:val="-1"/>
        </w:rPr>
        <w:t>i</w:t>
      </w:r>
      <w:r>
        <w:rPr>
          <w:spacing w:val="1"/>
        </w:rPr>
        <w:t>c</w:t>
      </w:r>
      <w:r>
        <w:rPr>
          <w:spacing w:val="-1"/>
        </w:rPr>
        <w:t>e</w:t>
      </w:r>
      <w:r>
        <w:rPr>
          <w:spacing w:val="1"/>
        </w:rPr>
        <w:t>s</w:t>
      </w:r>
      <w:r w:rsidR="002A01E9">
        <w:t>’</w:t>
      </w:r>
      <w:r>
        <w:t>.</w:t>
      </w:r>
    </w:p>
    <w:p w:rsidR="00691483" w:rsidRPr="00316439" w:rsidRDefault="00691483" w:rsidP="00691483">
      <w:pPr>
        <w:pStyle w:val="Heading2"/>
      </w:pPr>
      <w:bookmarkStart w:id="56" w:name="_Toc523233743"/>
      <w:bookmarkStart w:id="57" w:name="_Toc192271"/>
      <w:r w:rsidRPr="00316439">
        <w:t>F</w:t>
      </w:r>
      <w:r>
        <w:t>I</w:t>
      </w:r>
      <w:r w:rsidRPr="00316439">
        <w:t>RE F</w:t>
      </w:r>
      <w:r>
        <w:t>I</w:t>
      </w:r>
      <w:r w:rsidRPr="00316439">
        <w:t>GHT</w:t>
      </w:r>
      <w:r>
        <w:t>I</w:t>
      </w:r>
      <w:r w:rsidRPr="00316439">
        <w:t xml:space="preserve">NG </w:t>
      </w:r>
      <w:r>
        <w:t>P</w:t>
      </w:r>
      <w:r w:rsidRPr="00316439">
        <w:t>ROV</w:t>
      </w:r>
      <w:r>
        <w:t>IS</w:t>
      </w:r>
      <w:r w:rsidRPr="00316439">
        <w:t>ION</w:t>
      </w:r>
      <w:bookmarkEnd w:id="56"/>
      <w:bookmarkEnd w:id="57"/>
    </w:p>
    <w:p w:rsidR="00691483" w:rsidRDefault="00691483" w:rsidP="00691483">
      <w:pPr>
        <w:pStyle w:val="BodyText"/>
      </w:pPr>
      <w:r>
        <w:rPr>
          <w:spacing w:val="3"/>
        </w:rPr>
        <w:t>T</w:t>
      </w:r>
      <w:r>
        <w:rPr>
          <w:spacing w:val="-1"/>
        </w:rPr>
        <w:t>h</w:t>
      </w:r>
      <w:r>
        <w:t>e</w:t>
      </w:r>
      <w:r>
        <w:rPr>
          <w:spacing w:val="12"/>
        </w:rPr>
        <w:t xml:space="preserve"> </w:t>
      </w:r>
      <w:r w:rsidR="00312781">
        <w:rPr>
          <w:spacing w:val="-1"/>
        </w:rPr>
        <w:t>D</w:t>
      </w:r>
      <w:r>
        <w:rPr>
          <w:spacing w:val="-1"/>
        </w:rPr>
        <w:t>e</w:t>
      </w:r>
      <w:r>
        <w:rPr>
          <w:spacing w:val="-2"/>
        </w:rPr>
        <w:t>v</w:t>
      </w:r>
      <w:r>
        <w:rPr>
          <w:spacing w:val="2"/>
        </w:rPr>
        <w:t>e</w:t>
      </w:r>
      <w:r>
        <w:rPr>
          <w:spacing w:val="-1"/>
        </w:rPr>
        <w:t>lo</w:t>
      </w:r>
      <w:r>
        <w:rPr>
          <w:spacing w:val="2"/>
        </w:rPr>
        <w:t>p</w:t>
      </w:r>
      <w:r>
        <w:rPr>
          <w:spacing w:val="-1"/>
        </w:rPr>
        <w:t>e</w:t>
      </w:r>
      <w:r>
        <w:t>r</w:t>
      </w:r>
      <w:r>
        <w:rPr>
          <w:spacing w:val="13"/>
        </w:rPr>
        <w:t xml:space="preserve"> </w:t>
      </w:r>
      <w:r>
        <w:rPr>
          <w:spacing w:val="1"/>
        </w:rPr>
        <w:t>s</w:t>
      </w:r>
      <w:r>
        <w:rPr>
          <w:spacing w:val="-1"/>
        </w:rPr>
        <w:t>ha</w:t>
      </w:r>
      <w:r>
        <w:rPr>
          <w:spacing w:val="1"/>
        </w:rPr>
        <w:t>l</w:t>
      </w:r>
      <w:r>
        <w:t>l</w:t>
      </w:r>
      <w:r>
        <w:rPr>
          <w:spacing w:val="11"/>
        </w:rPr>
        <w:t xml:space="preserve"> </w:t>
      </w:r>
      <w:r>
        <w:rPr>
          <w:spacing w:val="-1"/>
        </w:rPr>
        <w:t>p</w:t>
      </w:r>
      <w:r>
        <w:t>r</w:t>
      </w:r>
      <w:r>
        <w:rPr>
          <w:spacing w:val="2"/>
        </w:rPr>
        <w:t>o</w:t>
      </w:r>
      <w:r>
        <w:rPr>
          <w:spacing w:val="-2"/>
        </w:rPr>
        <w:t>v</w:t>
      </w:r>
      <w:r>
        <w:rPr>
          <w:spacing w:val="-1"/>
        </w:rPr>
        <w:t>i</w:t>
      </w:r>
      <w:r>
        <w:rPr>
          <w:spacing w:val="2"/>
        </w:rPr>
        <w:t>d</w:t>
      </w:r>
      <w:r>
        <w:t>e</w:t>
      </w:r>
      <w:r>
        <w:rPr>
          <w:spacing w:val="12"/>
        </w:rPr>
        <w:t xml:space="preserve"> </w:t>
      </w:r>
      <w:r>
        <w:rPr>
          <w:spacing w:val="-1"/>
        </w:rPr>
        <w:t>an</w:t>
      </w:r>
      <w:r>
        <w:t>d</w:t>
      </w:r>
      <w:r>
        <w:rPr>
          <w:spacing w:val="13"/>
        </w:rPr>
        <w:t xml:space="preserve"> </w:t>
      </w:r>
      <w:r>
        <w:rPr>
          <w:spacing w:val="4"/>
        </w:rPr>
        <w:t>m</w:t>
      </w:r>
      <w:r>
        <w:rPr>
          <w:spacing w:val="-1"/>
        </w:rPr>
        <w:t>aint</w:t>
      </w:r>
      <w:r>
        <w:rPr>
          <w:spacing w:val="2"/>
        </w:rPr>
        <w:t>a</w:t>
      </w:r>
      <w:r>
        <w:rPr>
          <w:spacing w:val="-1"/>
        </w:rPr>
        <w:t>i</w:t>
      </w:r>
      <w:r>
        <w:t>n</w:t>
      </w:r>
      <w:r>
        <w:rPr>
          <w:spacing w:val="12"/>
        </w:rPr>
        <w:t xml:space="preserve"> </w:t>
      </w:r>
      <w:r>
        <w:rPr>
          <w:spacing w:val="2"/>
        </w:rPr>
        <w:t>a</w:t>
      </w:r>
      <w:r>
        <w:rPr>
          <w:spacing w:val="-1"/>
        </w:rPr>
        <w:t>de</w:t>
      </w:r>
      <w:r>
        <w:rPr>
          <w:spacing w:val="2"/>
        </w:rPr>
        <w:t>q</w:t>
      </w:r>
      <w:r>
        <w:rPr>
          <w:spacing w:val="-1"/>
        </w:rPr>
        <w:t>uat</w:t>
      </w:r>
      <w:r>
        <w:t>e</w:t>
      </w:r>
      <w:r>
        <w:rPr>
          <w:spacing w:val="12"/>
        </w:rPr>
        <w:t xml:space="preserve"> </w:t>
      </w:r>
      <w:r>
        <w:rPr>
          <w:spacing w:val="2"/>
        </w:rPr>
        <w:t>f</w:t>
      </w:r>
      <w:r>
        <w:rPr>
          <w:spacing w:val="1"/>
        </w:rPr>
        <w:t>i</w:t>
      </w:r>
      <w:r>
        <w:t>re</w:t>
      </w:r>
      <w:r>
        <w:rPr>
          <w:spacing w:val="12"/>
        </w:rPr>
        <w:t>f</w:t>
      </w:r>
      <w:r>
        <w:rPr>
          <w:spacing w:val="2"/>
        </w:rPr>
        <w:t>i</w:t>
      </w:r>
      <w:r>
        <w:rPr>
          <w:spacing w:val="-1"/>
        </w:rPr>
        <w:t>ghtin</w:t>
      </w:r>
      <w:r>
        <w:rPr>
          <w:spacing w:val="2"/>
        </w:rPr>
        <w:t>g</w:t>
      </w:r>
      <w:r>
        <w:rPr>
          <w:spacing w:val="12"/>
        </w:rPr>
        <w:t xml:space="preserve"> </w:t>
      </w:r>
      <w:r>
        <w:rPr>
          <w:spacing w:val="-1"/>
        </w:rPr>
        <w:t>e</w:t>
      </w:r>
      <w:r>
        <w:rPr>
          <w:spacing w:val="2"/>
        </w:rPr>
        <w:t>q</w:t>
      </w:r>
      <w:r>
        <w:rPr>
          <w:spacing w:val="-1"/>
        </w:rPr>
        <w:t>uip</w:t>
      </w:r>
      <w:r>
        <w:rPr>
          <w:spacing w:val="4"/>
        </w:rPr>
        <w:t>m</w:t>
      </w:r>
      <w:r>
        <w:rPr>
          <w:spacing w:val="-1"/>
        </w:rPr>
        <w:t>en</w:t>
      </w:r>
      <w:r>
        <w:t>t</w:t>
      </w:r>
      <w:r w:rsidR="00882DB9">
        <w:rPr>
          <w:spacing w:val="13"/>
        </w:rPr>
        <w:t xml:space="preserve">, </w:t>
      </w:r>
      <w:r>
        <w:rPr>
          <w:spacing w:val="-1"/>
        </w:rPr>
        <w:t>ta</w:t>
      </w:r>
      <w:r>
        <w:rPr>
          <w:spacing w:val="3"/>
        </w:rPr>
        <w:t>k</w:t>
      </w:r>
      <w:r>
        <w:t>e</w:t>
      </w:r>
      <w:r>
        <w:rPr>
          <w:spacing w:val="12"/>
        </w:rPr>
        <w:t xml:space="preserve"> </w:t>
      </w:r>
      <w:r>
        <w:rPr>
          <w:spacing w:val="-1"/>
        </w:rPr>
        <w:t>adequa</w:t>
      </w:r>
      <w:r>
        <w:rPr>
          <w:spacing w:val="4"/>
        </w:rPr>
        <w:t>t</w:t>
      </w:r>
      <w:r>
        <w:t>e</w:t>
      </w:r>
      <w:r>
        <w:rPr>
          <w:w w:val="99"/>
        </w:rPr>
        <w:t xml:space="preserve"> </w:t>
      </w:r>
      <w:r>
        <w:rPr>
          <w:spacing w:val="2"/>
        </w:rPr>
        <w:t>f</w:t>
      </w:r>
      <w:r>
        <w:rPr>
          <w:spacing w:val="-1"/>
        </w:rPr>
        <w:t>i</w:t>
      </w:r>
      <w:r>
        <w:t>re</w:t>
      </w:r>
      <w:r>
        <w:rPr>
          <w:spacing w:val="46"/>
        </w:rPr>
        <w:t xml:space="preserve"> </w:t>
      </w:r>
      <w:r>
        <w:rPr>
          <w:spacing w:val="-1"/>
        </w:rPr>
        <w:t>p</w:t>
      </w:r>
      <w:r>
        <w:t>r</w:t>
      </w:r>
      <w:r>
        <w:rPr>
          <w:spacing w:val="-1"/>
        </w:rPr>
        <w:t>ote</w:t>
      </w:r>
      <w:r>
        <w:rPr>
          <w:spacing w:val="1"/>
        </w:rPr>
        <w:t>c</w:t>
      </w:r>
      <w:r>
        <w:rPr>
          <w:spacing w:val="-1"/>
        </w:rPr>
        <w:t>tio</w:t>
      </w:r>
      <w:r>
        <w:t>n</w:t>
      </w:r>
      <w:r>
        <w:rPr>
          <w:spacing w:val="47"/>
        </w:rPr>
        <w:t xml:space="preserve"> </w:t>
      </w:r>
      <w:r>
        <w:rPr>
          <w:spacing w:val="4"/>
        </w:rPr>
        <w:t>m</w:t>
      </w:r>
      <w:r>
        <w:rPr>
          <w:spacing w:val="-1"/>
        </w:rPr>
        <w:t>ea</w:t>
      </w:r>
      <w:r>
        <w:rPr>
          <w:spacing w:val="1"/>
        </w:rPr>
        <w:t>s</w:t>
      </w:r>
      <w:r>
        <w:rPr>
          <w:spacing w:val="-1"/>
        </w:rPr>
        <w:t>u</w:t>
      </w:r>
      <w:r>
        <w:t>r</w:t>
      </w:r>
      <w:r>
        <w:rPr>
          <w:spacing w:val="-1"/>
        </w:rPr>
        <w:t>e</w:t>
      </w:r>
      <w:r>
        <w:t>s</w:t>
      </w:r>
      <w:r>
        <w:rPr>
          <w:spacing w:val="49"/>
        </w:rPr>
        <w:t xml:space="preserve"> </w:t>
      </w:r>
      <w:r>
        <w:rPr>
          <w:spacing w:val="-1"/>
        </w:rPr>
        <w:t>du</w:t>
      </w:r>
      <w:r>
        <w:t>r</w:t>
      </w:r>
      <w:r>
        <w:rPr>
          <w:spacing w:val="-1"/>
        </w:rPr>
        <w:t>i</w:t>
      </w:r>
      <w:r>
        <w:rPr>
          <w:spacing w:val="2"/>
        </w:rPr>
        <w:t>n</w:t>
      </w:r>
      <w:r>
        <w:t>g</w:t>
      </w:r>
      <w:r>
        <w:rPr>
          <w:spacing w:val="47"/>
        </w:rPr>
        <w:t xml:space="preserve"> </w:t>
      </w:r>
      <w:r>
        <w:rPr>
          <w:spacing w:val="-1"/>
        </w:rPr>
        <w:t>th</w:t>
      </w:r>
      <w:r>
        <w:t>e</w:t>
      </w:r>
      <w:r>
        <w:rPr>
          <w:spacing w:val="49"/>
        </w:rPr>
        <w:t xml:space="preserve"> </w:t>
      </w:r>
      <w:r>
        <w:rPr>
          <w:spacing w:val="-3"/>
        </w:rPr>
        <w:t>w</w:t>
      </w:r>
      <w:r>
        <w:rPr>
          <w:spacing w:val="-1"/>
        </w:rPr>
        <w:t>o</w:t>
      </w:r>
      <w:r>
        <w:t>r</w:t>
      </w:r>
      <w:r>
        <w:rPr>
          <w:spacing w:val="3"/>
        </w:rPr>
        <w:t>k</w:t>
      </w:r>
      <w:r>
        <w:t>s</w:t>
      </w:r>
      <w:r>
        <w:rPr>
          <w:spacing w:val="49"/>
        </w:rPr>
        <w:t xml:space="preserve"> </w:t>
      </w:r>
      <w:r>
        <w:rPr>
          <w:spacing w:val="-1"/>
        </w:rPr>
        <w:t>an</w:t>
      </w:r>
      <w:r>
        <w:t>d</w:t>
      </w:r>
      <w:r w:rsidR="00882DB9">
        <w:rPr>
          <w:spacing w:val="46"/>
        </w:rPr>
        <w:t xml:space="preserve"> </w:t>
      </w:r>
      <w:r>
        <w:rPr>
          <w:spacing w:val="-1"/>
        </w:rPr>
        <w:t>ta</w:t>
      </w:r>
      <w:r>
        <w:rPr>
          <w:spacing w:val="3"/>
        </w:rPr>
        <w:t>k</w:t>
      </w:r>
      <w:r>
        <w:t>e</w:t>
      </w:r>
      <w:r>
        <w:rPr>
          <w:spacing w:val="47"/>
        </w:rPr>
        <w:t xml:space="preserve"> </w:t>
      </w:r>
      <w:r>
        <w:rPr>
          <w:spacing w:val="-1"/>
        </w:rPr>
        <w:t>a</w:t>
      </w:r>
      <w:r>
        <w:rPr>
          <w:spacing w:val="1"/>
        </w:rPr>
        <w:t>c</w:t>
      </w:r>
      <w:r>
        <w:rPr>
          <w:spacing w:val="-1"/>
        </w:rPr>
        <w:t>tio</w:t>
      </w:r>
      <w:r>
        <w:t>n</w:t>
      </w:r>
      <w:r>
        <w:rPr>
          <w:spacing w:val="47"/>
        </w:rPr>
        <w:t xml:space="preserve"> </w:t>
      </w:r>
      <w:r>
        <w:rPr>
          <w:spacing w:val="-1"/>
        </w:rPr>
        <w:t>t</w:t>
      </w:r>
      <w:r>
        <w:t>o</w:t>
      </w:r>
      <w:r>
        <w:rPr>
          <w:spacing w:val="47"/>
        </w:rPr>
        <w:t xml:space="preserve"> </w:t>
      </w:r>
      <w:r>
        <w:rPr>
          <w:spacing w:val="-1"/>
        </w:rPr>
        <w:t>p</w:t>
      </w:r>
      <w:r>
        <w:t>r</w:t>
      </w:r>
      <w:r>
        <w:rPr>
          <w:spacing w:val="2"/>
        </w:rPr>
        <w:t>e</w:t>
      </w:r>
      <w:r>
        <w:rPr>
          <w:spacing w:val="-2"/>
        </w:rPr>
        <w:t>v</w:t>
      </w:r>
      <w:r>
        <w:rPr>
          <w:spacing w:val="2"/>
        </w:rPr>
        <w:t>e</w:t>
      </w:r>
      <w:r>
        <w:rPr>
          <w:spacing w:val="-1"/>
        </w:rPr>
        <w:t>n</w:t>
      </w:r>
      <w:r>
        <w:t>t</w:t>
      </w:r>
      <w:r>
        <w:rPr>
          <w:spacing w:val="50"/>
        </w:rPr>
        <w:t xml:space="preserve"> </w:t>
      </w:r>
      <w:r>
        <w:rPr>
          <w:spacing w:val="-1"/>
        </w:rPr>
        <w:t>da</w:t>
      </w:r>
      <w:r>
        <w:rPr>
          <w:spacing w:val="4"/>
        </w:rPr>
        <w:t>m</w:t>
      </w:r>
      <w:r>
        <w:rPr>
          <w:spacing w:val="-1"/>
        </w:rPr>
        <w:t>ag</w:t>
      </w:r>
      <w:r>
        <w:t>e</w:t>
      </w:r>
      <w:r>
        <w:rPr>
          <w:spacing w:val="47"/>
        </w:rPr>
        <w:t xml:space="preserve"> </w:t>
      </w:r>
      <w:r>
        <w:rPr>
          <w:spacing w:val="-1"/>
        </w:rPr>
        <w:t>to</w:t>
      </w:r>
      <w:r>
        <w:t>,</w:t>
      </w:r>
      <w:r w:rsidR="00312781">
        <w:rPr>
          <w:spacing w:val="47"/>
        </w:rPr>
        <w:t xml:space="preserve"> </w:t>
      </w:r>
      <w:r>
        <w:rPr>
          <w:spacing w:val="-1"/>
        </w:rPr>
        <w:t>o</w:t>
      </w:r>
      <w:r>
        <w:t>r</w:t>
      </w:r>
      <w:r>
        <w:rPr>
          <w:w w:val="99"/>
        </w:rPr>
        <w:t xml:space="preserve"> </w:t>
      </w:r>
      <w:r>
        <w:rPr>
          <w:spacing w:val="-1"/>
        </w:rPr>
        <w:t>de</w:t>
      </w:r>
      <w:r>
        <w:rPr>
          <w:spacing w:val="1"/>
        </w:rPr>
        <w:t>s</w:t>
      </w:r>
      <w:r>
        <w:rPr>
          <w:spacing w:val="-1"/>
        </w:rPr>
        <w:t>t</w:t>
      </w:r>
      <w:r>
        <w:t>r</w:t>
      </w:r>
      <w:r>
        <w:rPr>
          <w:spacing w:val="-1"/>
        </w:rPr>
        <w:t>u</w:t>
      </w:r>
      <w:r>
        <w:rPr>
          <w:spacing w:val="1"/>
        </w:rPr>
        <w:t>c</w:t>
      </w:r>
      <w:r>
        <w:rPr>
          <w:spacing w:val="-1"/>
        </w:rPr>
        <w:t>ti</w:t>
      </w:r>
      <w:r>
        <w:rPr>
          <w:spacing w:val="2"/>
        </w:rPr>
        <w:t>o</w:t>
      </w:r>
      <w:r>
        <w:t>n</w:t>
      </w:r>
      <w:r>
        <w:rPr>
          <w:spacing w:val="-7"/>
        </w:rPr>
        <w:t xml:space="preserve"> </w:t>
      </w:r>
      <w:r>
        <w:rPr>
          <w:spacing w:val="4"/>
        </w:rPr>
        <w:t>b</w:t>
      </w:r>
      <w:r>
        <w:t>y</w:t>
      </w:r>
      <w:r>
        <w:rPr>
          <w:spacing w:val="-9"/>
        </w:rPr>
        <w:t xml:space="preserve"> </w:t>
      </w:r>
      <w:r>
        <w:rPr>
          <w:spacing w:val="2"/>
        </w:rPr>
        <w:t>f</w:t>
      </w:r>
      <w:r>
        <w:rPr>
          <w:spacing w:val="-1"/>
        </w:rPr>
        <w:t>i</w:t>
      </w:r>
      <w:r>
        <w:t>re</w:t>
      </w:r>
      <w:r>
        <w:rPr>
          <w:spacing w:val="-7"/>
        </w:rPr>
        <w:t xml:space="preserve"> </w:t>
      </w:r>
      <w:r>
        <w:rPr>
          <w:spacing w:val="-1"/>
        </w:rPr>
        <w:t>o</w:t>
      </w:r>
      <w:r>
        <w:t>f</w:t>
      </w:r>
      <w:r>
        <w:rPr>
          <w:spacing w:val="-5"/>
        </w:rPr>
        <w:t xml:space="preserve"> </w:t>
      </w:r>
      <w:r>
        <w:rPr>
          <w:spacing w:val="-1"/>
        </w:rPr>
        <w:t>bu</w:t>
      </w:r>
      <w:r>
        <w:rPr>
          <w:spacing w:val="1"/>
        </w:rPr>
        <w:t>s</w:t>
      </w:r>
      <w:r>
        <w:rPr>
          <w:spacing w:val="2"/>
        </w:rPr>
        <w:t>h</w:t>
      </w:r>
      <w:r>
        <w:rPr>
          <w:spacing w:val="-1"/>
        </w:rPr>
        <w:t>l</w:t>
      </w:r>
      <w:r>
        <w:rPr>
          <w:spacing w:val="2"/>
        </w:rPr>
        <w:t>a</w:t>
      </w:r>
      <w:r>
        <w:rPr>
          <w:spacing w:val="-1"/>
        </w:rPr>
        <w:t>n</w:t>
      </w:r>
      <w:r>
        <w:t>d</w:t>
      </w:r>
      <w:r>
        <w:rPr>
          <w:spacing w:val="-6"/>
        </w:rPr>
        <w:t xml:space="preserve"> </w:t>
      </w:r>
      <w:r>
        <w:rPr>
          <w:spacing w:val="-1"/>
        </w:rPr>
        <w:t>t</w:t>
      </w:r>
      <w:r>
        <w:t>r</w:t>
      </w:r>
      <w:r>
        <w:rPr>
          <w:spacing w:val="-1"/>
        </w:rPr>
        <w:t>ee</w:t>
      </w:r>
      <w:r>
        <w:rPr>
          <w:spacing w:val="1"/>
        </w:rPr>
        <w:t>s</w:t>
      </w:r>
      <w:r>
        <w:t>,</w:t>
      </w:r>
      <w:r>
        <w:rPr>
          <w:spacing w:val="-7"/>
        </w:rPr>
        <w:t xml:space="preserve"> </w:t>
      </w:r>
      <w:r>
        <w:rPr>
          <w:spacing w:val="1"/>
        </w:rPr>
        <w:t>s</w:t>
      </w:r>
      <w:r>
        <w:rPr>
          <w:spacing w:val="-1"/>
        </w:rPr>
        <w:t>h</w:t>
      </w:r>
      <w:r>
        <w:rPr>
          <w:spacing w:val="3"/>
        </w:rPr>
        <w:t>r</w:t>
      </w:r>
      <w:r>
        <w:rPr>
          <w:spacing w:val="-1"/>
        </w:rPr>
        <w:t>ub</w:t>
      </w:r>
      <w:r>
        <w:t>s</w:t>
      </w:r>
      <w:r>
        <w:rPr>
          <w:spacing w:val="-1"/>
        </w:rPr>
        <w:t>,</w:t>
      </w:r>
      <w:r>
        <w:rPr>
          <w:spacing w:val="-5"/>
        </w:rPr>
        <w:t xml:space="preserve"> </w:t>
      </w:r>
      <w:r>
        <w:rPr>
          <w:spacing w:val="-1"/>
        </w:rPr>
        <w:t>g</w:t>
      </w:r>
      <w:r>
        <w:t>r</w:t>
      </w:r>
      <w:r>
        <w:rPr>
          <w:spacing w:val="-1"/>
        </w:rPr>
        <w:t>a</w:t>
      </w:r>
      <w:r>
        <w:rPr>
          <w:spacing w:val="1"/>
        </w:rPr>
        <w:t>ss</w:t>
      </w:r>
      <w:r>
        <w:rPr>
          <w:spacing w:val="-1"/>
        </w:rPr>
        <w:t>e</w:t>
      </w:r>
      <w:r>
        <w:rPr>
          <w:spacing w:val="3"/>
        </w:rPr>
        <w:t>s</w:t>
      </w:r>
      <w:r>
        <w:t xml:space="preserve"> or property. </w:t>
      </w:r>
    </w:p>
    <w:p w:rsidR="00691483" w:rsidRPr="00316439" w:rsidRDefault="00691483" w:rsidP="00691483">
      <w:pPr>
        <w:pStyle w:val="Heading2"/>
      </w:pPr>
      <w:bookmarkStart w:id="58" w:name="_Toc523233744"/>
      <w:bookmarkStart w:id="59" w:name="_Toc192272"/>
      <w:r w:rsidRPr="00316439">
        <w:t>WORK W</w:t>
      </w:r>
      <w:r>
        <w:t>I</w:t>
      </w:r>
      <w:r w:rsidRPr="00316439">
        <w:t>TH</w:t>
      </w:r>
      <w:r>
        <w:t>I</w:t>
      </w:r>
      <w:r w:rsidRPr="00316439">
        <w:t>N RA</w:t>
      </w:r>
      <w:r>
        <w:t>I</w:t>
      </w:r>
      <w:r w:rsidRPr="00316439">
        <w:t xml:space="preserve">LWAY </w:t>
      </w:r>
      <w:r>
        <w:t>P</w:t>
      </w:r>
      <w:r w:rsidRPr="00316439">
        <w:t>ROP</w:t>
      </w:r>
      <w:r>
        <w:t>E</w:t>
      </w:r>
      <w:r w:rsidRPr="00316439">
        <w:t>RTY</w:t>
      </w:r>
      <w:bookmarkEnd w:id="58"/>
      <w:bookmarkEnd w:id="59"/>
    </w:p>
    <w:p w:rsidR="007E6B29" w:rsidRDefault="00691483" w:rsidP="00691483">
      <w:pPr>
        <w:pStyle w:val="BodyText"/>
        <w:rPr>
          <w:spacing w:val="-5"/>
        </w:rPr>
      </w:pPr>
      <w:r w:rsidRPr="00B768E4">
        <w:rPr>
          <w:spacing w:val="-1"/>
        </w:rPr>
        <w:t>Be</w:t>
      </w:r>
      <w:r w:rsidRPr="00B768E4">
        <w:rPr>
          <w:spacing w:val="2"/>
        </w:rPr>
        <w:t>f</w:t>
      </w:r>
      <w:r w:rsidRPr="00B768E4">
        <w:rPr>
          <w:spacing w:val="-1"/>
        </w:rPr>
        <w:t>o</w:t>
      </w:r>
      <w:r w:rsidRPr="00B768E4">
        <w:t>re</w:t>
      </w:r>
      <w:r w:rsidRPr="00B768E4">
        <w:rPr>
          <w:spacing w:val="22"/>
        </w:rPr>
        <w:t xml:space="preserve"> </w:t>
      </w:r>
      <w:r w:rsidRPr="00B768E4">
        <w:rPr>
          <w:spacing w:val="1"/>
        </w:rPr>
        <w:t>s</w:t>
      </w:r>
      <w:r w:rsidRPr="00B768E4">
        <w:rPr>
          <w:spacing w:val="-1"/>
        </w:rPr>
        <w:t>ta</w:t>
      </w:r>
      <w:r w:rsidRPr="00B768E4">
        <w:t>r</w:t>
      </w:r>
      <w:r w:rsidRPr="00B768E4">
        <w:rPr>
          <w:spacing w:val="-1"/>
        </w:rPr>
        <w:t>t</w:t>
      </w:r>
      <w:r w:rsidRPr="00B768E4">
        <w:rPr>
          <w:spacing w:val="1"/>
        </w:rPr>
        <w:t>i</w:t>
      </w:r>
      <w:r w:rsidRPr="00B768E4">
        <w:rPr>
          <w:spacing w:val="-1"/>
        </w:rPr>
        <w:t>n</w:t>
      </w:r>
      <w:r w:rsidRPr="00B768E4">
        <w:t>g</w:t>
      </w:r>
      <w:r w:rsidRPr="00B768E4">
        <w:rPr>
          <w:spacing w:val="23"/>
        </w:rPr>
        <w:t xml:space="preserve"> </w:t>
      </w:r>
      <w:r w:rsidRPr="00B768E4">
        <w:rPr>
          <w:spacing w:val="2"/>
        </w:rPr>
        <w:t>an</w:t>
      </w:r>
      <w:r w:rsidRPr="00B768E4">
        <w:t>y</w:t>
      </w:r>
      <w:r w:rsidRPr="00B768E4">
        <w:rPr>
          <w:spacing w:val="22"/>
        </w:rPr>
        <w:t xml:space="preserve"> </w:t>
      </w:r>
      <w:r w:rsidRPr="00B768E4">
        <w:t>w</w:t>
      </w:r>
      <w:r w:rsidRPr="00B768E4">
        <w:rPr>
          <w:spacing w:val="-1"/>
        </w:rPr>
        <w:t>o</w:t>
      </w:r>
      <w:r w:rsidRPr="00B768E4">
        <w:t>rk</w:t>
      </w:r>
      <w:r w:rsidRPr="00B768E4">
        <w:rPr>
          <w:spacing w:val="27"/>
        </w:rPr>
        <w:t xml:space="preserve"> </w:t>
      </w:r>
      <w:r w:rsidRPr="00B768E4">
        <w:rPr>
          <w:spacing w:val="-1"/>
        </w:rPr>
        <w:t>a</w:t>
      </w:r>
      <w:r w:rsidRPr="00B768E4">
        <w:rPr>
          <w:spacing w:val="1"/>
        </w:rPr>
        <w:t>c</w:t>
      </w:r>
      <w:r w:rsidRPr="00B768E4">
        <w:t>r</w:t>
      </w:r>
      <w:r w:rsidRPr="00B768E4">
        <w:rPr>
          <w:spacing w:val="-1"/>
        </w:rPr>
        <w:t>o</w:t>
      </w:r>
      <w:r w:rsidRPr="00B768E4">
        <w:rPr>
          <w:spacing w:val="1"/>
        </w:rPr>
        <w:t>s</w:t>
      </w:r>
      <w:r w:rsidRPr="00B768E4">
        <w:t>s</w:t>
      </w:r>
      <w:r w:rsidRPr="00B768E4">
        <w:rPr>
          <w:spacing w:val="25"/>
        </w:rPr>
        <w:t xml:space="preserve"> </w:t>
      </w:r>
      <w:r w:rsidRPr="00B768E4">
        <w:t>a</w:t>
      </w:r>
      <w:r w:rsidRPr="00B768E4">
        <w:rPr>
          <w:spacing w:val="22"/>
        </w:rPr>
        <w:t xml:space="preserve"> </w:t>
      </w:r>
      <w:r w:rsidRPr="00B768E4">
        <w:t>r</w:t>
      </w:r>
      <w:r w:rsidRPr="00B768E4">
        <w:rPr>
          <w:spacing w:val="-1"/>
        </w:rPr>
        <w:t>ai</w:t>
      </w:r>
      <w:r w:rsidRPr="00B768E4">
        <w:rPr>
          <w:spacing w:val="1"/>
        </w:rPr>
        <w:t>l</w:t>
      </w:r>
      <w:r w:rsidRPr="00B768E4">
        <w:rPr>
          <w:spacing w:val="-3"/>
        </w:rPr>
        <w:t>w</w:t>
      </w:r>
      <w:r w:rsidRPr="00B768E4">
        <w:rPr>
          <w:spacing w:val="4"/>
        </w:rPr>
        <w:t>a</w:t>
      </w:r>
      <w:r w:rsidRPr="00B768E4">
        <w:t>y</w:t>
      </w:r>
      <w:r w:rsidRPr="00B768E4">
        <w:rPr>
          <w:spacing w:val="23"/>
        </w:rPr>
        <w:t xml:space="preserve"> </w:t>
      </w:r>
      <w:r w:rsidRPr="00B768E4">
        <w:rPr>
          <w:spacing w:val="-1"/>
        </w:rPr>
        <w:t>li</w:t>
      </w:r>
      <w:r w:rsidRPr="00B768E4">
        <w:rPr>
          <w:spacing w:val="2"/>
        </w:rPr>
        <w:t>n</w:t>
      </w:r>
      <w:r w:rsidRPr="00B768E4">
        <w:t>e</w:t>
      </w:r>
      <w:r w:rsidRPr="00B768E4">
        <w:rPr>
          <w:spacing w:val="22"/>
        </w:rPr>
        <w:t xml:space="preserve"> </w:t>
      </w:r>
      <w:r w:rsidRPr="00B768E4">
        <w:rPr>
          <w:spacing w:val="-1"/>
        </w:rPr>
        <w:t>o</w:t>
      </w:r>
      <w:r w:rsidRPr="00B768E4">
        <w:t>r</w:t>
      </w:r>
      <w:r w:rsidRPr="00B768E4">
        <w:rPr>
          <w:spacing w:val="24"/>
        </w:rPr>
        <w:t xml:space="preserve"> </w:t>
      </w:r>
      <w:r w:rsidRPr="00B768E4">
        <w:t>r</w:t>
      </w:r>
      <w:r w:rsidRPr="00B768E4">
        <w:rPr>
          <w:spacing w:val="2"/>
        </w:rPr>
        <w:t>a</w:t>
      </w:r>
      <w:r w:rsidRPr="00B768E4">
        <w:rPr>
          <w:spacing w:val="-1"/>
        </w:rPr>
        <w:t>i</w:t>
      </w:r>
      <w:r w:rsidRPr="00B768E4">
        <w:rPr>
          <w:spacing w:val="1"/>
        </w:rPr>
        <w:t>l</w:t>
      </w:r>
      <w:r w:rsidRPr="00B768E4">
        <w:t>w</w:t>
      </w:r>
      <w:r w:rsidRPr="00B768E4">
        <w:rPr>
          <w:spacing w:val="2"/>
        </w:rPr>
        <w:t>a</w:t>
      </w:r>
      <w:r w:rsidRPr="00B768E4">
        <w:t>y</w:t>
      </w:r>
      <w:r w:rsidRPr="00B768E4">
        <w:rPr>
          <w:spacing w:val="22"/>
        </w:rPr>
        <w:t xml:space="preserve"> </w:t>
      </w:r>
      <w:r w:rsidRPr="00B768E4">
        <w:rPr>
          <w:spacing w:val="-1"/>
        </w:rPr>
        <w:t>p</w:t>
      </w:r>
      <w:r w:rsidRPr="00B768E4">
        <w:t>r</w:t>
      </w:r>
      <w:r w:rsidRPr="00B768E4">
        <w:rPr>
          <w:spacing w:val="-1"/>
        </w:rPr>
        <w:t>ope</w:t>
      </w:r>
      <w:r w:rsidRPr="00B768E4">
        <w:t>r</w:t>
      </w:r>
      <w:r w:rsidRPr="00B768E4">
        <w:rPr>
          <w:spacing w:val="4"/>
        </w:rPr>
        <w:t>t</w:t>
      </w:r>
      <w:r w:rsidRPr="00B768E4">
        <w:rPr>
          <w:spacing w:val="-5"/>
        </w:rPr>
        <w:t>y</w:t>
      </w:r>
      <w:r w:rsidRPr="00B768E4">
        <w:t>,</w:t>
      </w:r>
      <w:r w:rsidRPr="00B768E4">
        <w:rPr>
          <w:spacing w:val="23"/>
        </w:rPr>
        <w:t xml:space="preserve"> </w:t>
      </w:r>
      <w:r w:rsidRPr="00B768E4">
        <w:rPr>
          <w:spacing w:val="2"/>
        </w:rPr>
        <w:t>t</w:t>
      </w:r>
      <w:r w:rsidRPr="00B768E4">
        <w:rPr>
          <w:spacing w:val="-1"/>
        </w:rPr>
        <w:t>h</w:t>
      </w:r>
      <w:r w:rsidRPr="00B768E4">
        <w:t>e</w:t>
      </w:r>
      <w:r w:rsidRPr="00B768E4">
        <w:rPr>
          <w:spacing w:val="23"/>
        </w:rPr>
        <w:t xml:space="preserve"> </w:t>
      </w:r>
      <w:r w:rsidR="00312781" w:rsidRPr="00B768E4">
        <w:rPr>
          <w:spacing w:val="2"/>
        </w:rPr>
        <w:t>D</w:t>
      </w:r>
      <w:r w:rsidRPr="00B768E4">
        <w:rPr>
          <w:spacing w:val="-1"/>
        </w:rPr>
        <w:t>e</w:t>
      </w:r>
      <w:r w:rsidRPr="00B768E4">
        <w:rPr>
          <w:spacing w:val="1"/>
        </w:rPr>
        <w:t>v</w:t>
      </w:r>
      <w:r w:rsidRPr="00B768E4">
        <w:rPr>
          <w:spacing w:val="-1"/>
        </w:rPr>
        <w:t>e</w:t>
      </w:r>
      <w:r w:rsidRPr="00B768E4">
        <w:rPr>
          <w:spacing w:val="1"/>
        </w:rPr>
        <w:t>l</w:t>
      </w:r>
      <w:r w:rsidRPr="00B768E4">
        <w:rPr>
          <w:spacing w:val="-1"/>
        </w:rPr>
        <w:t>o</w:t>
      </w:r>
      <w:r w:rsidRPr="00B768E4">
        <w:rPr>
          <w:spacing w:val="2"/>
        </w:rPr>
        <w:t>p</w:t>
      </w:r>
      <w:r w:rsidRPr="00B768E4">
        <w:rPr>
          <w:spacing w:val="-1"/>
        </w:rPr>
        <w:t>e</w:t>
      </w:r>
      <w:r w:rsidRPr="00B768E4">
        <w:t>r</w:t>
      </w:r>
      <w:r w:rsidRPr="00B768E4">
        <w:rPr>
          <w:spacing w:val="24"/>
        </w:rPr>
        <w:t xml:space="preserve"> </w:t>
      </w:r>
      <w:r w:rsidRPr="00B768E4">
        <w:rPr>
          <w:spacing w:val="1"/>
        </w:rPr>
        <w:t>s</w:t>
      </w:r>
      <w:r w:rsidRPr="00B768E4">
        <w:rPr>
          <w:spacing w:val="-1"/>
        </w:rPr>
        <w:t>ha</w:t>
      </w:r>
      <w:r w:rsidRPr="00B768E4">
        <w:rPr>
          <w:spacing w:val="1"/>
        </w:rPr>
        <w:t>l</w:t>
      </w:r>
      <w:r w:rsidRPr="00B768E4">
        <w:t>l</w:t>
      </w:r>
      <w:r w:rsidRPr="00B768E4">
        <w:rPr>
          <w:spacing w:val="22"/>
        </w:rPr>
        <w:t xml:space="preserve"> </w:t>
      </w:r>
      <w:r w:rsidRPr="00B768E4">
        <w:rPr>
          <w:spacing w:val="-1"/>
        </w:rPr>
        <w:t>ob</w:t>
      </w:r>
      <w:r w:rsidRPr="00B768E4">
        <w:rPr>
          <w:spacing w:val="2"/>
        </w:rPr>
        <w:t>t</w:t>
      </w:r>
      <w:r w:rsidRPr="00B768E4">
        <w:rPr>
          <w:spacing w:val="-1"/>
        </w:rPr>
        <w:t>a</w:t>
      </w:r>
      <w:r w:rsidRPr="00B768E4">
        <w:rPr>
          <w:spacing w:val="1"/>
        </w:rPr>
        <w:t>i</w:t>
      </w:r>
      <w:r w:rsidR="00B768E4">
        <w:rPr>
          <w:spacing w:val="1"/>
        </w:rPr>
        <w:t>n written approval</w:t>
      </w:r>
      <w:r w:rsidR="00FF0A4D" w:rsidRPr="00B768E4">
        <w:rPr>
          <w:w w:val="99"/>
        </w:rPr>
        <w:t xml:space="preserve"> </w:t>
      </w:r>
      <w:r w:rsidRPr="00B768E4">
        <w:rPr>
          <w:spacing w:val="2"/>
        </w:rPr>
        <w:t>f</w:t>
      </w:r>
      <w:r w:rsidRPr="00B768E4">
        <w:t>r</w:t>
      </w:r>
      <w:r w:rsidRPr="00B768E4">
        <w:rPr>
          <w:spacing w:val="-3"/>
        </w:rPr>
        <w:t>o</w:t>
      </w:r>
      <w:r w:rsidRPr="00B768E4">
        <w:t>m</w:t>
      </w:r>
      <w:r w:rsidRPr="00B768E4">
        <w:rPr>
          <w:spacing w:val="24"/>
        </w:rPr>
        <w:t xml:space="preserve"> </w:t>
      </w:r>
      <w:r w:rsidRPr="00B768E4">
        <w:rPr>
          <w:spacing w:val="-1"/>
        </w:rPr>
        <w:t>th</w:t>
      </w:r>
      <w:r w:rsidRPr="00B768E4">
        <w:t>e</w:t>
      </w:r>
      <w:r w:rsidRPr="00B768E4">
        <w:rPr>
          <w:spacing w:val="19"/>
        </w:rPr>
        <w:t xml:space="preserve"> </w:t>
      </w:r>
      <w:r w:rsidRPr="00B768E4">
        <w:t>R</w:t>
      </w:r>
      <w:r w:rsidRPr="00B768E4">
        <w:rPr>
          <w:spacing w:val="2"/>
        </w:rPr>
        <w:t>a</w:t>
      </w:r>
      <w:r w:rsidRPr="00B768E4">
        <w:rPr>
          <w:spacing w:val="-1"/>
        </w:rPr>
        <w:t>i</w:t>
      </w:r>
      <w:r w:rsidRPr="00B768E4">
        <w:t>l</w:t>
      </w:r>
      <w:r w:rsidRPr="00B768E4">
        <w:rPr>
          <w:spacing w:val="21"/>
        </w:rPr>
        <w:t xml:space="preserve"> </w:t>
      </w:r>
      <w:r w:rsidRPr="00B768E4">
        <w:rPr>
          <w:spacing w:val="-1"/>
        </w:rPr>
        <w:t>Aut</w:t>
      </w:r>
      <w:r w:rsidRPr="00B768E4">
        <w:rPr>
          <w:spacing w:val="2"/>
        </w:rPr>
        <w:t>h</w:t>
      </w:r>
      <w:r w:rsidRPr="00B768E4">
        <w:rPr>
          <w:spacing w:val="-1"/>
        </w:rPr>
        <w:t>o</w:t>
      </w:r>
      <w:r w:rsidRPr="00B768E4">
        <w:t>r</w:t>
      </w:r>
      <w:r w:rsidRPr="00B768E4">
        <w:rPr>
          <w:spacing w:val="-1"/>
        </w:rPr>
        <w:t>i</w:t>
      </w:r>
      <w:r w:rsidRPr="00B768E4">
        <w:rPr>
          <w:spacing w:val="4"/>
        </w:rPr>
        <w:t>t</w:t>
      </w:r>
      <w:r w:rsidRPr="00B768E4">
        <w:rPr>
          <w:spacing w:val="-5"/>
        </w:rPr>
        <w:t>y</w:t>
      </w:r>
      <w:r w:rsidR="00FF0A4D" w:rsidRPr="00B768E4">
        <w:rPr>
          <w:spacing w:val="-5"/>
        </w:rPr>
        <w:t xml:space="preserve"> controlling the railway property.</w:t>
      </w:r>
    </w:p>
    <w:p w:rsidR="00691483" w:rsidRPr="00E173D6" w:rsidRDefault="00691483" w:rsidP="00691483">
      <w:pPr>
        <w:pStyle w:val="BodyText"/>
      </w:pPr>
      <w:r w:rsidRPr="00B768E4">
        <w:rPr>
          <w:spacing w:val="3"/>
        </w:rPr>
        <w:t>T</w:t>
      </w:r>
      <w:r w:rsidRPr="00B768E4">
        <w:rPr>
          <w:spacing w:val="-1"/>
        </w:rPr>
        <w:t>h</w:t>
      </w:r>
      <w:r w:rsidRPr="00B768E4">
        <w:t>e</w:t>
      </w:r>
      <w:r w:rsidRPr="00B768E4">
        <w:rPr>
          <w:spacing w:val="1"/>
        </w:rPr>
        <w:t xml:space="preserve"> </w:t>
      </w:r>
      <w:r w:rsidR="00312781" w:rsidRPr="00B768E4">
        <w:rPr>
          <w:spacing w:val="-1"/>
        </w:rPr>
        <w:t>D</w:t>
      </w:r>
      <w:r w:rsidRPr="00B768E4">
        <w:rPr>
          <w:spacing w:val="2"/>
        </w:rPr>
        <w:t>e</w:t>
      </w:r>
      <w:r w:rsidRPr="00B768E4">
        <w:rPr>
          <w:spacing w:val="-2"/>
        </w:rPr>
        <w:t>v</w:t>
      </w:r>
      <w:r w:rsidRPr="00B768E4">
        <w:rPr>
          <w:spacing w:val="2"/>
        </w:rPr>
        <w:t>e</w:t>
      </w:r>
      <w:r w:rsidRPr="00B768E4">
        <w:rPr>
          <w:spacing w:val="-1"/>
        </w:rPr>
        <w:t>l</w:t>
      </w:r>
      <w:r w:rsidRPr="00B768E4">
        <w:rPr>
          <w:spacing w:val="2"/>
        </w:rPr>
        <w:t>o</w:t>
      </w:r>
      <w:r w:rsidRPr="00B768E4">
        <w:rPr>
          <w:spacing w:val="-1"/>
        </w:rPr>
        <w:t>pe</w:t>
      </w:r>
      <w:r w:rsidRPr="00B768E4">
        <w:t>r</w:t>
      </w:r>
      <w:r w:rsidRPr="00B768E4">
        <w:rPr>
          <w:spacing w:val="2"/>
        </w:rPr>
        <w:t xml:space="preserve"> </w:t>
      </w:r>
      <w:r w:rsidRPr="00B768E4">
        <w:rPr>
          <w:spacing w:val="1"/>
        </w:rPr>
        <w:t>s</w:t>
      </w:r>
      <w:r w:rsidRPr="00B768E4">
        <w:rPr>
          <w:spacing w:val="2"/>
        </w:rPr>
        <w:t>h</w:t>
      </w:r>
      <w:r w:rsidRPr="00B768E4">
        <w:rPr>
          <w:spacing w:val="-1"/>
        </w:rPr>
        <w:t>a</w:t>
      </w:r>
      <w:r w:rsidRPr="00B768E4">
        <w:rPr>
          <w:spacing w:val="1"/>
        </w:rPr>
        <w:t>l</w:t>
      </w:r>
      <w:r w:rsidRPr="00B768E4">
        <w:t>l</w:t>
      </w:r>
      <w:r w:rsidRPr="00B768E4">
        <w:rPr>
          <w:spacing w:val="3"/>
        </w:rPr>
        <w:t xml:space="preserve"> </w:t>
      </w:r>
      <w:r w:rsidRPr="00B768E4">
        <w:rPr>
          <w:spacing w:val="1"/>
        </w:rPr>
        <w:t>c</w:t>
      </w:r>
      <w:r w:rsidRPr="00B768E4">
        <w:rPr>
          <w:spacing w:val="-3"/>
        </w:rPr>
        <w:t>o</w:t>
      </w:r>
      <w:r w:rsidRPr="00B768E4">
        <w:rPr>
          <w:spacing w:val="4"/>
        </w:rPr>
        <w:t>m</w:t>
      </w:r>
      <w:r w:rsidRPr="00B768E4">
        <w:rPr>
          <w:spacing w:val="-1"/>
        </w:rPr>
        <w:t>p</w:t>
      </w:r>
      <w:r w:rsidRPr="00B768E4">
        <w:rPr>
          <w:spacing w:val="1"/>
        </w:rPr>
        <w:t>l</w:t>
      </w:r>
      <w:r w:rsidRPr="00B768E4">
        <w:t>y w</w:t>
      </w:r>
      <w:r w:rsidRPr="00B768E4">
        <w:rPr>
          <w:spacing w:val="-1"/>
        </w:rPr>
        <w:t>i</w:t>
      </w:r>
      <w:r w:rsidRPr="00B768E4">
        <w:rPr>
          <w:spacing w:val="2"/>
        </w:rPr>
        <w:t>t</w:t>
      </w:r>
      <w:r w:rsidRPr="00B768E4">
        <w:t>h</w:t>
      </w:r>
      <w:r w:rsidRPr="00B768E4">
        <w:rPr>
          <w:spacing w:val="1"/>
        </w:rPr>
        <w:t xml:space="preserve"> </w:t>
      </w:r>
      <w:r w:rsidRPr="00B768E4">
        <w:rPr>
          <w:spacing w:val="2"/>
        </w:rPr>
        <w:t>a</w:t>
      </w:r>
      <w:r w:rsidRPr="00B768E4">
        <w:rPr>
          <w:spacing w:val="-1"/>
        </w:rPr>
        <w:t>l</w:t>
      </w:r>
      <w:r w:rsidRPr="00B768E4">
        <w:t>l</w:t>
      </w:r>
      <w:r w:rsidRPr="00B768E4">
        <w:rPr>
          <w:spacing w:val="3"/>
        </w:rPr>
        <w:t xml:space="preserve"> </w:t>
      </w:r>
      <w:r w:rsidRPr="00B768E4">
        <w:t>r</w:t>
      </w:r>
      <w:r w:rsidRPr="00B768E4">
        <w:rPr>
          <w:spacing w:val="-1"/>
        </w:rPr>
        <w:t>e</w:t>
      </w:r>
      <w:r w:rsidRPr="00B768E4">
        <w:rPr>
          <w:spacing w:val="2"/>
        </w:rPr>
        <w:t>q</w:t>
      </w:r>
      <w:r w:rsidRPr="00B768E4">
        <w:rPr>
          <w:spacing w:val="-1"/>
        </w:rPr>
        <w:t>ui</w:t>
      </w:r>
      <w:r w:rsidRPr="00B768E4">
        <w:t>r</w:t>
      </w:r>
      <w:r w:rsidRPr="00B768E4">
        <w:rPr>
          <w:spacing w:val="-1"/>
        </w:rPr>
        <w:t>e</w:t>
      </w:r>
      <w:r w:rsidRPr="00B768E4">
        <w:rPr>
          <w:spacing w:val="4"/>
        </w:rPr>
        <w:t>m</w:t>
      </w:r>
      <w:r w:rsidRPr="00B768E4">
        <w:rPr>
          <w:spacing w:val="-1"/>
        </w:rPr>
        <w:t>en</w:t>
      </w:r>
      <w:r w:rsidRPr="00B768E4">
        <w:rPr>
          <w:spacing w:val="2"/>
        </w:rPr>
        <w:t>t</w:t>
      </w:r>
      <w:r w:rsidRPr="00B768E4">
        <w:t>s</w:t>
      </w:r>
      <w:r w:rsidRPr="00B768E4">
        <w:rPr>
          <w:spacing w:val="3"/>
        </w:rPr>
        <w:t xml:space="preserve"> </w:t>
      </w:r>
      <w:r w:rsidRPr="00B768E4">
        <w:rPr>
          <w:spacing w:val="-1"/>
        </w:rPr>
        <w:t>o</w:t>
      </w:r>
      <w:r w:rsidRPr="00B768E4">
        <w:t>f</w:t>
      </w:r>
      <w:r w:rsidRPr="00B768E4">
        <w:rPr>
          <w:spacing w:val="4"/>
        </w:rPr>
        <w:t xml:space="preserve"> </w:t>
      </w:r>
      <w:r w:rsidRPr="00B768E4">
        <w:rPr>
          <w:spacing w:val="-1"/>
        </w:rPr>
        <w:t>th</w:t>
      </w:r>
      <w:r w:rsidRPr="00B768E4">
        <w:t>e</w:t>
      </w:r>
      <w:r w:rsidRPr="00B768E4">
        <w:rPr>
          <w:spacing w:val="3"/>
        </w:rPr>
        <w:t xml:space="preserve"> </w:t>
      </w:r>
      <w:r w:rsidRPr="00B768E4">
        <w:t>R</w:t>
      </w:r>
      <w:r w:rsidRPr="00B768E4">
        <w:rPr>
          <w:spacing w:val="-1"/>
        </w:rPr>
        <w:t>a</w:t>
      </w:r>
      <w:r w:rsidRPr="00B768E4">
        <w:rPr>
          <w:spacing w:val="1"/>
        </w:rPr>
        <w:t>i</w:t>
      </w:r>
      <w:r w:rsidRPr="00B768E4">
        <w:t>l</w:t>
      </w:r>
      <w:r w:rsidRPr="00B768E4">
        <w:rPr>
          <w:spacing w:val="3"/>
        </w:rPr>
        <w:t xml:space="preserve"> </w:t>
      </w:r>
      <w:r w:rsidRPr="00B768E4">
        <w:rPr>
          <w:spacing w:val="-1"/>
        </w:rPr>
        <w:t>A</w:t>
      </w:r>
      <w:r w:rsidRPr="00B768E4">
        <w:rPr>
          <w:spacing w:val="2"/>
        </w:rPr>
        <w:t>u</w:t>
      </w:r>
      <w:r w:rsidRPr="00B768E4">
        <w:rPr>
          <w:spacing w:val="-1"/>
        </w:rPr>
        <w:t>tho</w:t>
      </w:r>
      <w:r w:rsidRPr="00B768E4">
        <w:t>r</w:t>
      </w:r>
      <w:r w:rsidRPr="00B768E4">
        <w:rPr>
          <w:spacing w:val="1"/>
        </w:rPr>
        <w:t>i</w:t>
      </w:r>
      <w:r w:rsidRPr="00B768E4">
        <w:rPr>
          <w:spacing w:val="2"/>
        </w:rPr>
        <w:t>t</w:t>
      </w:r>
      <w:r w:rsidRPr="00B768E4">
        <w:t xml:space="preserve">y </w:t>
      </w:r>
      <w:r w:rsidRPr="00B768E4">
        <w:rPr>
          <w:spacing w:val="-1"/>
        </w:rPr>
        <w:t>a</w:t>
      </w:r>
      <w:r w:rsidRPr="00B768E4">
        <w:rPr>
          <w:spacing w:val="2"/>
        </w:rPr>
        <w:t>n</w:t>
      </w:r>
      <w:r w:rsidRPr="00B768E4">
        <w:t>d</w:t>
      </w:r>
      <w:r w:rsidRPr="00B768E4">
        <w:rPr>
          <w:spacing w:val="3"/>
        </w:rPr>
        <w:t xml:space="preserve"> </w:t>
      </w:r>
      <w:r w:rsidRPr="00B768E4">
        <w:rPr>
          <w:spacing w:val="1"/>
        </w:rPr>
        <w:t>c</w:t>
      </w:r>
      <w:r w:rsidRPr="00B768E4">
        <w:rPr>
          <w:spacing w:val="-3"/>
        </w:rPr>
        <w:t>o</w:t>
      </w:r>
      <w:r w:rsidRPr="00B768E4">
        <w:rPr>
          <w:spacing w:val="4"/>
        </w:rPr>
        <w:t>m</w:t>
      </w:r>
      <w:r w:rsidRPr="00B768E4">
        <w:rPr>
          <w:spacing w:val="-1"/>
        </w:rPr>
        <w:t>plet</w:t>
      </w:r>
      <w:r w:rsidRPr="00B768E4">
        <w:t>e</w:t>
      </w:r>
      <w:r w:rsidRPr="00B768E4">
        <w:rPr>
          <w:spacing w:val="3"/>
        </w:rPr>
        <w:t xml:space="preserve"> </w:t>
      </w:r>
      <w:r w:rsidRPr="00B768E4">
        <w:t>w</w:t>
      </w:r>
      <w:r w:rsidRPr="00B768E4">
        <w:rPr>
          <w:spacing w:val="-1"/>
        </w:rPr>
        <w:t>o</w:t>
      </w:r>
      <w:r w:rsidRPr="00B768E4">
        <w:t>rk</w:t>
      </w:r>
      <w:r w:rsidRPr="00B768E4">
        <w:rPr>
          <w:spacing w:val="-4"/>
        </w:rPr>
        <w:t xml:space="preserve"> </w:t>
      </w:r>
      <w:r w:rsidRPr="00B768E4">
        <w:rPr>
          <w:spacing w:val="-1"/>
        </w:rPr>
        <w:t>t</w:t>
      </w:r>
      <w:r w:rsidRPr="00B768E4">
        <w:t>o</w:t>
      </w:r>
      <w:r w:rsidRPr="00B768E4">
        <w:rPr>
          <w:spacing w:val="-7"/>
        </w:rPr>
        <w:t xml:space="preserve"> </w:t>
      </w:r>
      <w:r w:rsidRPr="00B768E4">
        <w:rPr>
          <w:spacing w:val="-1"/>
        </w:rPr>
        <w:t>th</w:t>
      </w:r>
      <w:r w:rsidRPr="00B768E4">
        <w:t>e</w:t>
      </w:r>
      <w:r w:rsidRPr="00B768E4">
        <w:rPr>
          <w:spacing w:val="-8"/>
        </w:rPr>
        <w:t xml:space="preserve"> </w:t>
      </w:r>
      <w:r w:rsidRPr="00B768E4">
        <w:t>R</w:t>
      </w:r>
      <w:r w:rsidRPr="00B768E4">
        <w:rPr>
          <w:spacing w:val="2"/>
        </w:rPr>
        <w:t>a</w:t>
      </w:r>
      <w:r w:rsidRPr="00B768E4">
        <w:rPr>
          <w:spacing w:val="-1"/>
        </w:rPr>
        <w:t>i</w:t>
      </w:r>
      <w:r w:rsidRPr="00B768E4">
        <w:t>l</w:t>
      </w:r>
      <w:r w:rsidRPr="00B768E4">
        <w:rPr>
          <w:spacing w:val="-5"/>
        </w:rPr>
        <w:t xml:space="preserve"> </w:t>
      </w:r>
      <w:r w:rsidRPr="00B768E4">
        <w:rPr>
          <w:spacing w:val="-1"/>
        </w:rPr>
        <w:t>A</w:t>
      </w:r>
      <w:r w:rsidRPr="00B768E4">
        <w:rPr>
          <w:spacing w:val="2"/>
        </w:rPr>
        <w:t>u</w:t>
      </w:r>
      <w:r w:rsidRPr="00B768E4">
        <w:rPr>
          <w:spacing w:val="-1"/>
        </w:rPr>
        <w:t>tho</w:t>
      </w:r>
      <w:r w:rsidRPr="00B768E4">
        <w:rPr>
          <w:spacing w:val="3"/>
        </w:rPr>
        <w:t>r</w:t>
      </w:r>
      <w:r w:rsidRPr="00B768E4">
        <w:rPr>
          <w:spacing w:val="-1"/>
        </w:rPr>
        <w:t>it</w:t>
      </w:r>
      <w:r w:rsidR="00FF0A4D" w:rsidRPr="00B768E4">
        <w:rPr>
          <w:spacing w:val="-1"/>
        </w:rPr>
        <w:t>y’</w:t>
      </w:r>
      <w:r w:rsidRPr="00B768E4">
        <w:t>s</w:t>
      </w:r>
      <w:r w:rsidRPr="00B768E4">
        <w:rPr>
          <w:spacing w:val="-7"/>
        </w:rPr>
        <w:t xml:space="preserve"> </w:t>
      </w:r>
      <w:r w:rsidRPr="00B768E4">
        <w:rPr>
          <w:spacing w:val="1"/>
        </w:rPr>
        <w:t>s</w:t>
      </w:r>
      <w:r w:rsidRPr="00B768E4">
        <w:rPr>
          <w:spacing w:val="-1"/>
        </w:rPr>
        <w:t>ati</w:t>
      </w:r>
      <w:r w:rsidRPr="00B768E4">
        <w:rPr>
          <w:spacing w:val="1"/>
        </w:rPr>
        <w:t>s</w:t>
      </w:r>
      <w:r w:rsidRPr="00B768E4">
        <w:rPr>
          <w:spacing w:val="2"/>
        </w:rPr>
        <w:t>f</w:t>
      </w:r>
      <w:r w:rsidRPr="00B768E4">
        <w:rPr>
          <w:spacing w:val="-1"/>
        </w:rPr>
        <w:t>a</w:t>
      </w:r>
      <w:r w:rsidRPr="00B768E4">
        <w:rPr>
          <w:spacing w:val="1"/>
        </w:rPr>
        <w:t>c</w:t>
      </w:r>
      <w:r w:rsidRPr="00B768E4">
        <w:rPr>
          <w:spacing w:val="-1"/>
        </w:rPr>
        <w:t>tion</w:t>
      </w:r>
      <w:r w:rsidRPr="00E173D6">
        <w:t>.</w:t>
      </w:r>
    </w:p>
    <w:p w:rsidR="00691483" w:rsidRPr="00316439" w:rsidRDefault="00641803" w:rsidP="00691483">
      <w:pPr>
        <w:pStyle w:val="Heading2"/>
      </w:pPr>
      <w:bookmarkStart w:id="60" w:name="_Toc192273"/>
      <w:r>
        <w:t>INSPECTIONS and Notifications</w:t>
      </w:r>
      <w:bookmarkEnd w:id="60"/>
    </w:p>
    <w:p w:rsidR="00691483" w:rsidRDefault="00312781" w:rsidP="00691483">
      <w:pPr>
        <w:pStyle w:val="BodyText"/>
      </w:pPr>
      <w:r>
        <w:rPr>
          <w:spacing w:val="-1"/>
        </w:rPr>
        <w:t>The D</w:t>
      </w:r>
      <w:r w:rsidR="00691483">
        <w:rPr>
          <w:spacing w:val="-1"/>
        </w:rPr>
        <w:t>eveloper must p</w:t>
      </w:r>
      <w:r w:rsidR="00691483">
        <w:t>r</w:t>
      </w:r>
      <w:r w:rsidR="00691483">
        <w:rPr>
          <w:spacing w:val="-1"/>
        </w:rPr>
        <w:t>o</w:t>
      </w:r>
      <w:r w:rsidR="00691483">
        <w:rPr>
          <w:spacing w:val="1"/>
        </w:rPr>
        <w:t>v</w:t>
      </w:r>
      <w:r w:rsidR="00691483">
        <w:rPr>
          <w:spacing w:val="-1"/>
        </w:rPr>
        <w:t>i</w:t>
      </w:r>
      <w:r w:rsidR="00691483">
        <w:rPr>
          <w:spacing w:val="2"/>
        </w:rPr>
        <w:t>d</w:t>
      </w:r>
      <w:r w:rsidR="00691483">
        <w:t>e</w:t>
      </w:r>
      <w:r w:rsidR="00691483">
        <w:rPr>
          <w:spacing w:val="1"/>
        </w:rPr>
        <w:t xml:space="preserve"> </w:t>
      </w:r>
      <w:r w:rsidR="00691483">
        <w:rPr>
          <w:spacing w:val="-1"/>
        </w:rPr>
        <w:t>t</w:t>
      </w:r>
      <w:r w:rsidR="00691483">
        <w:rPr>
          <w:spacing w:val="2"/>
        </w:rPr>
        <w:t>h</w:t>
      </w:r>
      <w:r w:rsidR="00691483">
        <w:t>e</w:t>
      </w:r>
      <w:r w:rsidR="00691483">
        <w:rPr>
          <w:spacing w:val="2"/>
        </w:rPr>
        <w:t xml:space="preserve"> n</w:t>
      </w:r>
      <w:r w:rsidR="00691483">
        <w:rPr>
          <w:spacing w:val="-1"/>
        </w:rPr>
        <w:t>a</w:t>
      </w:r>
      <w:r w:rsidR="00691483">
        <w:rPr>
          <w:spacing w:val="4"/>
        </w:rPr>
        <w:t>m</w:t>
      </w:r>
      <w:r w:rsidR="00691483">
        <w:rPr>
          <w:spacing w:val="-1"/>
        </w:rPr>
        <w:t>e</w:t>
      </w:r>
      <w:r w:rsidR="00691483">
        <w:t>,</w:t>
      </w:r>
      <w:r w:rsidR="00691483">
        <w:rPr>
          <w:spacing w:val="1"/>
        </w:rPr>
        <w:t xml:space="preserve"> </w:t>
      </w:r>
      <w:r w:rsidR="00691483">
        <w:rPr>
          <w:spacing w:val="-1"/>
        </w:rPr>
        <w:t>add</w:t>
      </w:r>
      <w:r w:rsidR="00691483">
        <w:t>r</w:t>
      </w:r>
      <w:r w:rsidR="00691483">
        <w:rPr>
          <w:spacing w:val="-1"/>
        </w:rPr>
        <w:t>e</w:t>
      </w:r>
      <w:r w:rsidR="00691483">
        <w:rPr>
          <w:spacing w:val="1"/>
        </w:rPr>
        <w:t>s</w:t>
      </w:r>
      <w:r w:rsidR="00691483">
        <w:t>s</w:t>
      </w:r>
      <w:r w:rsidR="00691483">
        <w:rPr>
          <w:spacing w:val="3"/>
        </w:rPr>
        <w:t xml:space="preserve"> </w:t>
      </w:r>
      <w:r w:rsidR="00691483">
        <w:rPr>
          <w:spacing w:val="-1"/>
        </w:rPr>
        <w:t>an</w:t>
      </w:r>
      <w:r w:rsidR="00691483">
        <w:t>d</w:t>
      </w:r>
      <w:r w:rsidR="00691483">
        <w:rPr>
          <w:spacing w:val="4"/>
        </w:rPr>
        <w:t xml:space="preserve"> </w:t>
      </w:r>
      <w:r w:rsidR="00691483">
        <w:rPr>
          <w:spacing w:val="-1"/>
        </w:rPr>
        <w:t>te</w:t>
      </w:r>
      <w:r w:rsidR="00691483">
        <w:rPr>
          <w:spacing w:val="1"/>
        </w:rPr>
        <w:t>l</w:t>
      </w:r>
      <w:r w:rsidR="00691483">
        <w:rPr>
          <w:spacing w:val="-1"/>
        </w:rPr>
        <w:t>e</w:t>
      </w:r>
      <w:r w:rsidR="00691483">
        <w:rPr>
          <w:spacing w:val="2"/>
        </w:rPr>
        <w:t>p</w:t>
      </w:r>
      <w:r w:rsidR="00691483">
        <w:rPr>
          <w:spacing w:val="-1"/>
        </w:rPr>
        <w:t>ho</w:t>
      </w:r>
      <w:r w:rsidR="00691483">
        <w:rPr>
          <w:spacing w:val="2"/>
        </w:rPr>
        <w:t>n</w:t>
      </w:r>
      <w:r w:rsidR="00691483">
        <w:t>e</w:t>
      </w:r>
      <w:r w:rsidR="00691483">
        <w:rPr>
          <w:spacing w:val="1"/>
        </w:rPr>
        <w:t xml:space="preserve"> </w:t>
      </w:r>
      <w:r w:rsidR="00691483">
        <w:rPr>
          <w:spacing w:val="2"/>
        </w:rPr>
        <w:t>n</w:t>
      </w:r>
      <w:r w:rsidR="00691483">
        <w:rPr>
          <w:spacing w:val="-1"/>
        </w:rPr>
        <w:t>u</w:t>
      </w:r>
      <w:r w:rsidR="00691483">
        <w:rPr>
          <w:spacing w:val="4"/>
        </w:rPr>
        <w:t>m</w:t>
      </w:r>
      <w:r w:rsidR="00691483">
        <w:rPr>
          <w:spacing w:val="-1"/>
        </w:rPr>
        <w:t>be</w:t>
      </w:r>
      <w:r w:rsidR="00691483">
        <w:t>r</w:t>
      </w:r>
      <w:r w:rsidR="00691483">
        <w:rPr>
          <w:spacing w:val="3"/>
        </w:rPr>
        <w:t xml:space="preserve"> </w:t>
      </w:r>
      <w:r w:rsidR="00691483">
        <w:rPr>
          <w:spacing w:val="-1"/>
        </w:rPr>
        <w:t>o</w:t>
      </w:r>
      <w:r w:rsidR="00691483">
        <w:t>f</w:t>
      </w:r>
      <w:r w:rsidR="00691483">
        <w:rPr>
          <w:spacing w:val="4"/>
        </w:rPr>
        <w:t xml:space="preserve"> </w:t>
      </w:r>
      <w:r w:rsidR="00691483">
        <w:rPr>
          <w:spacing w:val="-3"/>
        </w:rPr>
        <w:t>t</w:t>
      </w:r>
      <w:r w:rsidR="00691483">
        <w:rPr>
          <w:spacing w:val="-1"/>
        </w:rPr>
        <w:t>h</w:t>
      </w:r>
      <w:r w:rsidR="00691483">
        <w:t>e</w:t>
      </w:r>
      <w:r w:rsidR="00691483">
        <w:rPr>
          <w:spacing w:val="1"/>
        </w:rPr>
        <w:t xml:space="preserve"> </w:t>
      </w:r>
      <w:r w:rsidR="00FF0A4D">
        <w:rPr>
          <w:spacing w:val="1"/>
        </w:rPr>
        <w:t xml:space="preserve">Principal </w:t>
      </w:r>
      <w:r>
        <w:rPr>
          <w:spacing w:val="1"/>
        </w:rPr>
        <w:t>C</w:t>
      </w:r>
      <w:r w:rsidR="00691483">
        <w:rPr>
          <w:spacing w:val="-1"/>
        </w:rPr>
        <w:t>ont</w:t>
      </w:r>
      <w:r w:rsidR="00691483">
        <w:rPr>
          <w:spacing w:val="3"/>
        </w:rPr>
        <w:t>r</w:t>
      </w:r>
      <w:r w:rsidR="00691483">
        <w:rPr>
          <w:spacing w:val="-1"/>
        </w:rPr>
        <w:t>a</w:t>
      </w:r>
      <w:r w:rsidR="00691483">
        <w:rPr>
          <w:spacing w:val="1"/>
        </w:rPr>
        <w:t>c</w:t>
      </w:r>
      <w:r w:rsidR="00691483">
        <w:rPr>
          <w:spacing w:val="-1"/>
        </w:rPr>
        <w:t>to</w:t>
      </w:r>
      <w:r w:rsidR="00691483">
        <w:t>r</w:t>
      </w:r>
      <w:r w:rsidR="00691483">
        <w:rPr>
          <w:spacing w:val="3"/>
        </w:rPr>
        <w:t xml:space="preserve"> </w:t>
      </w:r>
      <w:r w:rsidR="00691483">
        <w:rPr>
          <w:spacing w:val="-1"/>
        </w:rPr>
        <w:t>a</w:t>
      </w:r>
      <w:r w:rsidR="00691483">
        <w:t>t</w:t>
      </w:r>
      <w:r w:rsidR="00691483">
        <w:rPr>
          <w:spacing w:val="4"/>
        </w:rPr>
        <w:t xml:space="preserve"> </w:t>
      </w:r>
      <w:r w:rsidR="00691483">
        <w:rPr>
          <w:spacing w:val="-1"/>
        </w:rPr>
        <w:t>l</w:t>
      </w:r>
      <w:r w:rsidR="00691483">
        <w:rPr>
          <w:spacing w:val="2"/>
        </w:rPr>
        <w:t>e</w:t>
      </w:r>
      <w:r w:rsidR="00691483">
        <w:rPr>
          <w:spacing w:val="-1"/>
        </w:rPr>
        <w:t>a</w:t>
      </w:r>
      <w:r w:rsidR="00691483">
        <w:rPr>
          <w:spacing w:val="1"/>
        </w:rPr>
        <w:t>s</w:t>
      </w:r>
      <w:r w:rsidR="00691483">
        <w:t>t</w:t>
      </w:r>
      <w:r w:rsidR="00691483">
        <w:rPr>
          <w:spacing w:val="2"/>
        </w:rPr>
        <w:t xml:space="preserve"> </w:t>
      </w:r>
      <w:r w:rsidR="00691483">
        <w:rPr>
          <w:spacing w:val="1"/>
        </w:rPr>
        <w:t>s</w:t>
      </w:r>
      <w:r w:rsidR="00691483">
        <w:rPr>
          <w:spacing w:val="-1"/>
        </w:rPr>
        <w:t>e</w:t>
      </w:r>
      <w:r w:rsidR="00691483">
        <w:rPr>
          <w:spacing w:val="1"/>
        </w:rPr>
        <w:t>v</w:t>
      </w:r>
      <w:r w:rsidR="00691483">
        <w:rPr>
          <w:spacing w:val="2"/>
        </w:rPr>
        <w:t>e</w:t>
      </w:r>
      <w:r w:rsidR="00691483">
        <w:t>n</w:t>
      </w:r>
      <w:r w:rsidR="00691483">
        <w:rPr>
          <w:spacing w:val="1"/>
        </w:rPr>
        <w:t xml:space="preserve"> </w:t>
      </w:r>
      <w:r w:rsidR="00691483">
        <w:rPr>
          <w:spacing w:val="-1"/>
        </w:rPr>
        <w:t>d</w:t>
      </w:r>
      <w:r w:rsidR="00691483">
        <w:rPr>
          <w:spacing w:val="4"/>
        </w:rPr>
        <w:t>a</w:t>
      </w:r>
      <w:r w:rsidR="00691483">
        <w:rPr>
          <w:spacing w:val="-5"/>
        </w:rPr>
        <w:t>y</w:t>
      </w:r>
      <w:r w:rsidR="00691483">
        <w:t>s</w:t>
      </w:r>
      <w:r w:rsidR="00691483">
        <w:rPr>
          <w:spacing w:val="4"/>
        </w:rPr>
        <w:t xml:space="preserve"> </w:t>
      </w:r>
      <w:r w:rsidR="00691483">
        <w:rPr>
          <w:spacing w:val="-1"/>
        </w:rPr>
        <w:t>p</w:t>
      </w:r>
      <w:r w:rsidR="00691483">
        <w:t>r</w:t>
      </w:r>
      <w:r w:rsidR="00691483">
        <w:rPr>
          <w:spacing w:val="1"/>
        </w:rPr>
        <w:t>i</w:t>
      </w:r>
      <w:r w:rsidR="00691483">
        <w:rPr>
          <w:spacing w:val="-1"/>
        </w:rPr>
        <w:t>o</w:t>
      </w:r>
      <w:r w:rsidR="00691483">
        <w:t>r</w:t>
      </w:r>
      <w:r w:rsidR="00691483">
        <w:rPr>
          <w:spacing w:val="2"/>
        </w:rPr>
        <w:t xml:space="preserve"> t</w:t>
      </w:r>
      <w:r w:rsidR="00691483">
        <w:t>o</w:t>
      </w:r>
      <w:r w:rsidR="00691483">
        <w:rPr>
          <w:w w:val="99"/>
        </w:rPr>
        <w:t xml:space="preserve"> </w:t>
      </w:r>
      <w:r w:rsidR="00691483">
        <w:rPr>
          <w:spacing w:val="-1"/>
        </w:rPr>
        <w:t>th</w:t>
      </w:r>
      <w:r w:rsidR="00691483">
        <w:t>e</w:t>
      </w:r>
      <w:r w:rsidR="00691483">
        <w:rPr>
          <w:spacing w:val="-8"/>
        </w:rPr>
        <w:t xml:space="preserve"> </w:t>
      </w:r>
      <w:r w:rsidR="00691483">
        <w:rPr>
          <w:spacing w:val="-1"/>
        </w:rPr>
        <w:t>p</w:t>
      </w:r>
      <w:r w:rsidR="00691483">
        <w:t>r</w:t>
      </w:r>
      <w:r w:rsidR="00691483">
        <w:rPr>
          <w:spacing w:val="2"/>
        </w:rPr>
        <w:t>o</w:t>
      </w:r>
      <w:r w:rsidR="00691483">
        <w:rPr>
          <w:spacing w:val="-1"/>
        </w:rPr>
        <w:t>po</w:t>
      </w:r>
      <w:r w:rsidR="00691483">
        <w:rPr>
          <w:spacing w:val="1"/>
        </w:rPr>
        <w:t>s</w:t>
      </w:r>
      <w:r w:rsidR="00691483">
        <w:rPr>
          <w:spacing w:val="2"/>
        </w:rPr>
        <w:t>e</w:t>
      </w:r>
      <w:r w:rsidR="00691483">
        <w:t>d</w:t>
      </w:r>
      <w:r w:rsidR="00691483">
        <w:rPr>
          <w:spacing w:val="-8"/>
        </w:rPr>
        <w:t xml:space="preserve"> </w:t>
      </w:r>
      <w:r w:rsidR="00691483">
        <w:rPr>
          <w:spacing w:val="-1"/>
        </w:rPr>
        <w:t>d</w:t>
      </w:r>
      <w:r w:rsidR="00691483">
        <w:rPr>
          <w:spacing w:val="2"/>
        </w:rPr>
        <w:t>a</w:t>
      </w:r>
      <w:r w:rsidR="00691483">
        <w:rPr>
          <w:spacing w:val="-1"/>
        </w:rPr>
        <w:t>t</w:t>
      </w:r>
      <w:r w:rsidR="00691483">
        <w:t>e</w:t>
      </w:r>
      <w:r w:rsidR="00691483">
        <w:rPr>
          <w:spacing w:val="-8"/>
        </w:rPr>
        <w:t xml:space="preserve"> </w:t>
      </w:r>
      <w:r w:rsidR="00691483">
        <w:rPr>
          <w:spacing w:val="-1"/>
        </w:rPr>
        <w:t>o</w:t>
      </w:r>
      <w:r w:rsidR="00691483">
        <w:t>f</w:t>
      </w:r>
      <w:r w:rsidR="00691483">
        <w:rPr>
          <w:spacing w:val="-6"/>
        </w:rPr>
        <w:t xml:space="preserve"> </w:t>
      </w:r>
      <w:r w:rsidR="00691483">
        <w:rPr>
          <w:spacing w:val="1"/>
        </w:rPr>
        <w:t>c</w:t>
      </w:r>
      <w:r w:rsidR="00691483">
        <w:rPr>
          <w:spacing w:val="-1"/>
        </w:rPr>
        <w:t>o</w:t>
      </w:r>
      <w:r w:rsidR="00691483">
        <w:rPr>
          <w:spacing w:val="2"/>
        </w:rPr>
        <w:t>mm</w:t>
      </w:r>
      <w:r w:rsidR="00691483">
        <w:rPr>
          <w:spacing w:val="-1"/>
        </w:rPr>
        <w:t>en</w:t>
      </w:r>
      <w:r w:rsidR="00691483">
        <w:rPr>
          <w:spacing w:val="1"/>
        </w:rPr>
        <w:t>c</w:t>
      </w:r>
      <w:r w:rsidR="00691483">
        <w:rPr>
          <w:spacing w:val="-1"/>
        </w:rPr>
        <w:t>e</w:t>
      </w:r>
      <w:r w:rsidR="00691483">
        <w:rPr>
          <w:spacing w:val="4"/>
        </w:rPr>
        <w:t>m</w:t>
      </w:r>
      <w:r w:rsidR="00691483">
        <w:rPr>
          <w:spacing w:val="-1"/>
        </w:rPr>
        <w:t>en</w:t>
      </w:r>
      <w:r w:rsidR="00691483">
        <w:t>t</w:t>
      </w:r>
      <w:r w:rsidR="00691483">
        <w:rPr>
          <w:spacing w:val="-7"/>
        </w:rPr>
        <w:t xml:space="preserve"> </w:t>
      </w:r>
      <w:r w:rsidR="00691483">
        <w:rPr>
          <w:spacing w:val="-1"/>
        </w:rPr>
        <w:t>o</w:t>
      </w:r>
      <w:r w:rsidR="00691483">
        <w:t>f</w:t>
      </w:r>
      <w:r w:rsidR="00691483">
        <w:rPr>
          <w:spacing w:val="-6"/>
        </w:rPr>
        <w:t xml:space="preserve"> </w:t>
      </w:r>
      <w:r w:rsidR="00691483">
        <w:rPr>
          <w:spacing w:val="-1"/>
        </w:rPr>
        <w:t>a</w:t>
      </w:r>
      <w:r w:rsidR="00691483">
        <w:rPr>
          <w:spacing w:val="2"/>
        </w:rPr>
        <w:t>n</w:t>
      </w:r>
      <w:r w:rsidR="00691483">
        <w:t>y</w:t>
      </w:r>
      <w:r w:rsidR="00691483">
        <w:rPr>
          <w:spacing w:val="-11"/>
        </w:rPr>
        <w:t xml:space="preserve"> </w:t>
      </w:r>
      <w:r w:rsidR="00691483">
        <w:rPr>
          <w:spacing w:val="1"/>
        </w:rPr>
        <w:t>c</w:t>
      </w:r>
      <w:r w:rsidR="00691483">
        <w:rPr>
          <w:spacing w:val="2"/>
        </w:rPr>
        <w:t>o</w:t>
      </w:r>
      <w:r w:rsidR="00691483">
        <w:rPr>
          <w:spacing w:val="-1"/>
        </w:rPr>
        <w:t>n</w:t>
      </w:r>
      <w:r w:rsidR="00691483">
        <w:rPr>
          <w:spacing w:val="1"/>
        </w:rPr>
        <w:t>s</w:t>
      </w:r>
      <w:r w:rsidR="00691483">
        <w:rPr>
          <w:spacing w:val="-1"/>
        </w:rPr>
        <w:t>t</w:t>
      </w:r>
      <w:r w:rsidR="00691483">
        <w:t>r</w:t>
      </w:r>
      <w:r w:rsidR="00691483">
        <w:rPr>
          <w:spacing w:val="-1"/>
        </w:rPr>
        <w:t>u</w:t>
      </w:r>
      <w:r w:rsidR="00691483">
        <w:rPr>
          <w:spacing w:val="1"/>
        </w:rPr>
        <w:t>c</w:t>
      </w:r>
      <w:r w:rsidR="00691483">
        <w:rPr>
          <w:spacing w:val="-1"/>
        </w:rPr>
        <w:t>t</w:t>
      </w:r>
      <w:r w:rsidR="00691483">
        <w:rPr>
          <w:spacing w:val="1"/>
        </w:rPr>
        <w:t>i</w:t>
      </w:r>
      <w:r w:rsidR="00691483">
        <w:rPr>
          <w:spacing w:val="-1"/>
        </w:rPr>
        <w:t>on</w:t>
      </w:r>
      <w:r w:rsidR="00691483">
        <w:t>;</w:t>
      </w:r>
    </w:p>
    <w:p w:rsidR="00691483" w:rsidRDefault="00691483" w:rsidP="00691483">
      <w:pPr>
        <w:pStyle w:val="BodyText"/>
      </w:pPr>
      <w:r>
        <w:rPr>
          <w:spacing w:val="3"/>
        </w:rPr>
        <w:t>T</w:t>
      </w:r>
      <w:r>
        <w:rPr>
          <w:spacing w:val="-1"/>
        </w:rPr>
        <w:t>h</w:t>
      </w:r>
      <w:r>
        <w:t>e</w:t>
      </w:r>
      <w:r>
        <w:rPr>
          <w:spacing w:val="-6"/>
        </w:rPr>
        <w:t xml:space="preserve"> </w:t>
      </w:r>
      <w:r w:rsidR="00312781">
        <w:rPr>
          <w:spacing w:val="-1"/>
        </w:rPr>
        <w:t>D</w:t>
      </w:r>
      <w:r w:rsidRPr="003B7564">
        <w:rPr>
          <w:spacing w:val="-1"/>
        </w:rPr>
        <w:t>e</w:t>
      </w:r>
      <w:r w:rsidRPr="003B7564">
        <w:rPr>
          <w:spacing w:val="-2"/>
        </w:rPr>
        <w:t>v</w:t>
      </w:r>
      <w:r w:rsidRPr="003B7564">
        <w:rPr>
          <w:spacing w:val="2"/>
        </w:rPr>
        <w:t>e</w:t>
      </w:r>
      <w:r w:rsidRPr="003B7564">
        <w:rPr>
          <w:spacing w:val="-1"/>
        </w:rPr>
        <w:t>l</w:t>
      </w:r>
      <w:r w:rsidRPr="003B7564">
        <w:rPr>
          <w:spacing w:val="2"/>
        </w:rPr>
        <w:t>o</w:t>
      </w:r>
      <w:r w:rsidRPr="003B7564">
        <w:rPr>
          <w:spacing w:val="-1"/>
        </w:rPr>
        <w:t>pe</w:t>
      </w:r>
      <w:r w:rsidRPr="003B7564">
        <w:t>r</w:t>
      </w:r>
      <w:r w:rsidRPr="003B7564">
        <w:rPr>
          <w:spacing w:val="-5"/>
        </w:rPr>
        <w:t xml:space="preserve"> </w:t>
      </w:r>
      <w:r w:rsidRPr="003B7564">
        <w:rPr>
          <w:spacing w:val="1"/>
        </w:rPr>
        <w:t>s</w:t>
      </w:r>
      <w:r w:rsidRPr="003B7564">
        <w:rPr>
          <w:spacing w:val="-1"/>
        </w:rPr>
        <w:t>h</w:t>
      </w:r>
      <w:r w:rsidRPr="003B7564">
        <w:rPr>
          <w:spacing w:val="2"/>
        </w:rPr>
        <w:t>a</w:t>
      </w:r>
      <w:r w:rsidRPr="003B7564">
        <w:rPr>
          <w:spacing w:val="-1"/>
        </w:rPr>
        <w:t>l</w:t>
      </w:r>
      <w:r w:rsidRPr="003B7564">
        <w:t>l</w:t>
      </w:r>
      <w:r w:rsidRPr="003B7564">
        <w:rPr>
          <w:spacing w:val="-5"/>
        </w:rPr>
        <w:t xml:space="preserve"> </w:t>
      </w:r>
      <w:r w:rsidRPr="003B7564">
        <w:rPr>
          <w:spacing w:val="-1"/>
        </w:rPr>
        <w:t>p</w:t>
      </w:r>
      <w:r w:rsidRPr="003B7564">
        <w:t>r</w:t>
      </w:r>
      <w:r w:rsidRPr="003B7564">
        <w:rPr>
          <w:spacing w:val="2"/>
        </w:rPr>
        <w:t>o</w:t>
      </w:r>
      <w:r w:rsidRPr="003B7564">
        <w:rPr>
          <w:spacing w:val="-2"/>
        </w:rPr>
        <w:t>v</w:t>
      </w:r>
      <w:r w:rsidRPr="003B7564">
        <w:rPr>
          <w:spacing w:val="-1"/>
        </w:rPr>
        <w:t>i</w:t>
      </w:r>
      <w:r w:rsidRPr="003B7564">
        <w:rPr>
          <w:spacing w:val="2"/>
        </w:rPr>
        <w:t>d</w:t>
      </w:r>
      <w:r w:rsidRPr="003B7564">
        <w:t>e</w:t>
      </w:r>
      <w:r w:rsidRPr="003B7564">
        <w:rPr>
          <w:spacing w:val="-6"/>
        </w:rPr>
        <w:t xml:space="preserve"> </w:t>
      </w:r>
      <w:r w:rsidRPr="003B7564">
        <w:rPr>
          <w:spacing w:val="-1"/>
        </w:rPr>
        <w:t>2</w:t>
      </w:r>
      <w:r w:rsidRPr="003B7564">
        <w:t>4</w:t>
      </w:r>
      <w:r w:rsidRPr="003B7564">
        <w:rPr>
          <w:spacing w:val="-4"/>
        </w:rPr>
        <w:t xml:space="preserve"> </w:t>
      </w:r>
      <w:r w:rsidR="004E3F32" w:rsidRPr="003B7564">
        <w:rPr>
          <w:spacing w:val="-1"/>
        </w:rPr>
        <w:t>hou</w:t>
      </w:r>
      <w:r w:rsidR="00882DB9">
        <w:t>rs to council</w:t>
      </w:r>
      <w:r w:rsidR="004E3F32" w:rsidRPr="003B7564">
        <w:rPr>
          <w:spacing w:val="2"/>
        </w:rPr>
        <w:t xml:space="preserve"> </w:t>
      </w:r>
      <w:r w:rsidR="004E3F32" w:rsidRPr="003B7564">
        <w:rPr>
          <w:spacing w:val="-1"/>
        </w:rPr>
        <w:t>not</w:t>
      </w:r>
      <w:r w:rsidR="004E3F32" w:rsidRPr="003B7564">
        <w:rPr>
          <w:spacing w:val="1"/>
        </w:rPr>
        <w:t>i</w:t>
      </w:r>
      <w:r w:rsidR="004E3F32" w:rsidRPr="003B7564">
        <w:t>ce</w:t>
      </w:r>
      <w:r w:rsidRPr="003B7564">
        <w:rPr>
          <w:spacing w:val="-4"/>
        </w:rPr>
        <w:t xml:space="preserve"> </w:t>
      </w:r>
      <w:r w:rsidRPr="003B7564">
        <w:rPr>
          <w:spacing w:val="-1"/>
        </w:rPr>
        <w:t>for th</w:t>
      </w:r>
      <w:r w:rsidRPr="003B7564">
        <w:t>e</w:t>
      </w:r>
      <w:r w:rsidRPr="003B7564">
        <w:rPr>
          <w:spacing w:val="-6"/>
        </w:rPr>
        <w:t xml:space="preserve"> </w:t>
      </w:r>
      <w:r w:rsidRPr="003B7564">
        <w:rPr>
          <w:spacing w:val="2"/>
        </w:rPr>
        <w:t>f</w:t>
      </w:r>
      <w:r w:rsidRPr="003B7564">
        <w:rPr>
          <w:spacing w:val="-1"/>
        </w:rPr>
        <w:t>o</w:t>
      </w:r>
      <w:r w:rsidRPr="003B7564">
        <w:rPr>
          <w:spacing w:val="1"/>
        </w:rPr>
        <w:t>l</w:t>
      </w:r>
      <w:r w:rsidRPr="003B7564">
        <w:rPr>
          <w:spacing w:val="-1"/>
        </w:rPr>
        <w:t>l</w:t>
      </w:r>
      <w:r w:rsidRPr="003B7564">
        <w:rPr>
          <w:spacing w:val="2"/>
        </w:rPr>
        <w:t>o</w:t>
      </w:r>
      <w:r w:rsidRPr="003B7564">
        <w:t>w</w:t>
      </w:r>
      <w:r w:rsidRPr="003B7564">
        <w:rPr>
          <w:spacing w:val="-1"/>
        </w:rPr>
        <w:t>ing</w:t>
      </w:r>
      <w:r w:rsidR="00B768E4">
        <w:rPr>
          <w:spacing w:val="-1"/>
        </w:rPr>
        <w:t xml:space="preserve"> civil engineering works</w:t>
      </w:r>
      <w:r w:rsidR="007E6B29">
        <w:rPr>
          <w:spacing w:val="-1"/>
        </w:rPr>
        <w:t xml:space="preserve"> inspections</w:t>
      </w:r>
      <w:r w:rsidRPr="003B7564">
        <w:t>:</w:t>
      </w:r>
    </w:p>
    <w:p w:rsidR="00FF0A4D" w:rsidRDefault="00FF0A4D" w:rsidP="00B768E4">
      <w:pPr>
        <w:pStyle w:val="BodyText"/>
        <w:numPr>
          <w:ilvl w:val="0"/>
          <w:numId w:val="13"/>
        </w:numPr>
        <w:spacing w:before="0" w:after="0"/>
      </w:pPr>
      <w:r>
        <w:t>Completion of stringlines and formwork for Kerb and Gutter work</w:t>
      </w:r>
    </w:p>
    <w:p w:rsidR="00FF0A4D" w:rsidRPr="003B7564" w:rsidRDefault="00FF0A4D" w:rsidP="00B768E4">
      <w:pPr>
        <w:pStyle w:val="ListBullet"/>
        <w:numPr>
          <w:ilvl w:val="0"/>
          <w:numId w:val="13"/>
        </w:numPr>
        <w:spacing w:before="0" w:after="0"/>
      </w:pPr>
      <w:r w:rsidRPr="00691483">
        <w:t>Trench excavation prior to pip</w:t>
      </w:r>
      <w:r w:rsidRPr="003B7564">
        <w:t>e</w:t>
      </w:r>
      <w:r w:rsidRPr="00691483">
        <w:t xml:space="preserve"> laying</w:t>
      </w:r>
    </w:p>
    <w:p w:rsidR="00FF0A4D" w:rsidRDefault="00FF0A4D" w:rsidP="00B768E4">
      <w:pPr>
        <w:pStyle w:val="BodyText"/>
        <w:numPr>
          <w:ilvl w:val="0"/>
          <w:numId w:val="13"/>
        </w:numPr>
        <w:spacing w:before="0" w:after="0"/>
      </w:pPr>
      <w:r>
        <w:t>Pipe laying prior to backfilling</w:t>
      </w:r>
    </w:p>
    <w:p w:rsidR="00FF0A4D" w:rsidRDefault="00FF0A4D" w:rsidP="00B768E4">
      <w:pPr>
        <w:pStyle w:val="BodyText"/>
        <w:numPr>
          <w:ilvl w:val="0"/>
          <w:numId w:val="13"/>
        </w:numPr>
        <w:spacing w:before="0" w:after="0"/>
      </w:pPr>
      <w:r>
        <w:t xml:space="preserve">Completion of formwork and installation of reinforcement </w:t>
      </w:r>
      <w:r w:rsidR="002718C2">
        <w:t>prior to concrete pouring.</w:t>
      </w:r>
    </w:p>
    <w:p w:rsidR="002718C2" w:rsidRDefault="002718C2" w:rsidP="00B768E4">
      <w:pPr>
        <w:pStyle w:val="BodyText"/>
        <w:numPr>
          <w:ilvl w:val="0"/>
          <w:numId w:val="13"/>
        </w:numPr>
        <w:spacing w:before="0" w:after="0"/>
      </w:pPr>
      <w:r>
        <w:t>Pressure</w:t>
      </w:r>
      <w:r w:rsidR="00E173D6">
        <w:t xml:space="preserve"> t</w:t>
      </w:r>
      <w:r>
        <w:t>esting of water and sewer mains</w:t>
      </w:r>
    </w:p>
    <w:p w:rsidR="0057478D" w:rsidRDefault="0057478D" w:rsidP="00B768E4">
      <w:pPr>
        <w:pStyle w:val="BodyText"/>
        <w:numPr>
          <w:ilvl w:val="0"/>
          <w:numId w:val="13"/>
        </w:numPr>
        <w:spacing w:before="0" w:after="0"/>
      </w:pPr>
      <w:r>
        <w:t>Stormwater drains</w:t>
      </w:r>
    </w:p>
    <w:p w:rsidR="002718C2" w:rsidRDefault="002718C2" w:rsidP="00ED68C6">
      <w:pPr>
        <w:pStyle w:val="BodyText"/>
        <w:numPr>
          <w:ilvl w:val="0"/>
          <w:numId w:val="13"/>
        </w:numPr>
        <w:spacing w:before="0" w:after="0"/>
      </w:pPr>
      <w:r>
        <w:t>Completion of subgrade preparation prior to placing of the base layer for trafficked areas</w:t>
      </w:r>
    </w:p>
    <w:p w:rsidR="002718C2" w:rsidRDefault="002718C2" w:rsidP="00ED68C6">
      <w:pPr>
        <w:pStyle w:val="BodyText"/>
        <w:numPr>
          <w:ilvl w:val="0"/>
          <w:numId w:val="13"/>
        </w:numPr>
        <w:spacing w:before="0" w:after="0"/>
      </w:pPr>
      <w:r>
        <w:t>Completion of each base layer for trafficked areas prior to compaction testing.</w:t>
      </w:r>
    </w:p>
    <w:p w:rsidR="002718C2" w:rsidRDefault="002718C2" w:rsidP="0057478D">
      <w:pPr>
        <w:pStyle w:val="BodyText"/>
        <w:numPr>
          <w:ilvl w:val="0"/>
          <w:numId w:val="13"/>
        </w:numPr>
        <w:spacing w:before="0"/>
      </w:pPr>
      <w:r>
        <w:t>Sealing or as</w:t>
      </w:r>
      <w:r w:rsidR="00E173D6">
        <w:t>p</w:t>
      </w:r>
      <w:r>
        <w:t>halting of trafficked areas</w:t>
      </w:r>
      <w:r w:rsidR="007E6B29">
        <w:t>.</w:t>
      </w:r>
    </w:p>
    <w:p w:rsidR="007E6B29" w:rsidRPr="003B7564" w:rsidRDefault="007E6B29" w:rsidP="007E6B29">
      <w:pPr>
        <w:pStyle w:val="BodyText"/>
        <w:spacing w:before="0"/>
      </w:pPr>
      <w:r>
        <w:t>Council may inspect the works or request documentation and photographs to demonstrate that the work has been carried out in accordance with the approved plans and specification.</w:t>
      </w:r>
    </w:p>
    <w:p w:rsidR="00FA562B" w:rsidRDefault="00C06ADA" w:rsidP="00C06ADA">
      <w:pPr>
        <w:pStyle w:val="Heading2"/>
      </w:pPr>
      <w:bookmarkStart w:id="61" w:name="_Toc192274"/>
      <w:r>
        <w:t>RECORDS</w:t>
      </w:r>
      <w:bookmarkEnd w:id="61"/>
    </w:p>
    <w:p w:rsidR="00FA562B" w:rsidRPr="00E173D6" w:rsidRDefault="00FA562B" w:rsidP="00FA562B">
      <w:pPr>
        <w:pStyle w:val="ListBullet"/>
        <w:numPr>
          <w:ilvl w:val="0"/>
          <w:numId w:val="0"/>
        </w:numPr>
      </w:pPr>
      <w:r w:rsidRPr="00E173D6">
        <w:t>The developer shall submit if required by council</w:t>
      </w:r>
      <w:r w:rsidR="00C06ADA" w:rsidRPr="00E173D6">
        <w:t xml:space="preserve">, </w:t>
      </w:r>
      <w:r w:rsidR="00E173D6" w:rsidRPr="00E173D6">
        <w:t>the following</w:t>
      </w:r>
      <w:r w:rsidRPr="00E173D6">
        <w:t>:</w:t>
      </w:r>
    </w:p>
    <w:p w:rsidR="00FA562B" w:rsidRPr="00E173D6" w:rsidRDefault="00C06ADA" w:rsidP="00ED68C6">
      <w:pPr>
        <w:pStyle w:val="ListBullet"/>
        <w:numPr>
          <w:ilvl w:val="0"/>
          <w:numId w:val="15"/>
        </w:numPr>
        <w:spacing w:after="0"/>
      </w:pPr>
      <w:r w:rsidRPr="00E173D6">
        <w:t xml:space="preserve">Dockets and </w:t>
      </w:r>
      <w:r w:rsidR="00FA562B" w:rsidRPr="00E173D6">
        <w:t xml:space="preserve">Test results from </w:t>
      </w:r>
      <w:r w:rsidRPr="00E173D6">
        <w:t>concrete suppliers for concrete supplied to the development</w:t>
      </w:r>
    </w:p>
    <w:p w:rsidR="00C06ADA" w:rsidRDefault="00C06ADA" w:rsidP="00ED68C6">
      <w:pPr>
        <w:pStyle w:val="ListBullet"/>
        <w:numPr>
          <w:ilvl w:val="0"/>
          <w:numId w:val="15"/>
        </w:numPr>
        <w:spacing w:before="0" w:after="0"/>
      </w:pPr>
      <w:r w:rsidRPr="00E173D6">
        <w:t>Written advice from its geotechnical consultant that the subgrade and pavement layers meet the required standard prior to sealing.</w:t>
      </w:r>
    </w:p>
    <w:p w:rsidR="0057478D" w:rsidRPr="00E173D6" w:rsidRDefault="0057478D" w:rsidP="00ED68C6">
      <w:pPr>
        <w:pStyle w:val="ListBullet"/>
        <w:numPr>
          <w:ilvl w:val="0"/>
          <w:numId w:val="15"/>
        </w:numPr>
        <w:spacing w:before="0" w:after="0"/>
      </w:pPr>
      <w:r>
        <w:t>Pavement design</w:t>
      </w:r>
    </w:p>
    <w:p w:rsidR="00C06ADA" w:rsidRDefault="00C06ADA" w:rsidP="00ED68C6">
      <w:pPr>
        <w:pStyle w:val="ListBullet"/>
        <w:numPr>
          <w:ilvl w:val="0"/>
          <w:numId w:val="15"/>
        </w:numPr>
        <w:spacing w:before="0"/>
      </w:pPr>
      <w:r w:rsidRPr="00E173D6">
        <w:t>All supply dockets and sealing records for all sealing works</w:t>
      </w:r>
    </w:p>
    <w:p w:rsidR="00641803" w:rsidRDefault="00641803" w:rsidP="00ED68C6">
      <w:pPr>
        <w:pStyle w:val="ListBullet"/>
        <w:numPr>
          <w:ilvl w:val="0"/>
          <w:numId w:val="15"/>
        </w:numPr>
        <w:spacing w:before="0"/>
      </w:pPr>
      <w:r>
        <w:t xml:space="preserve">Pressure </w:t>
      </w:r>
      <w:proofErr w:type="gramStart"/>
      <w:r>
        <w:t>and  leakage</w:t>
      </w:r>
      <w:proofErr w:type="gramEnd"/>
      <w:r>
        <w:t xml:space="preserve">  tests.</w:t>
      </w:r>
    </w:p>
    <w:p w:rsidR="00641803" w:rsidRDefault="00641803" w:rsidP="00641803">
      <w:pPr>
        <w:pStyle w:val="BodyText"/>
      </w:pPr>
      <w:r>
        <w:lastRenderedPageBreak/>
        <w:t>The developer shall ensure that the contractor carries all necessary tests and inspections to ensure compliance with the approved Plans and Specification.</w:t>
      </w:r>
    </w:p>
    <w:p w:rsidR="00641803" w:rsidRDefault="00641803" w:rsidP="00641803">
      <w:pPr>
        <w:pStyle w:val="BodyText"/>
        <w:rPr>
          <w:spacing w:val="1"/>
        </w:rPr>
      </w:pPr>
      <w:r w:rsidRPr="00E173D6">
        <w:t>Council</w:t>
      </w:r>
      <w:r w:rsidRPr="00E173D6">
        <w:rPr>
          <w:spacing w:val="10"/>
        </w:rPr>
        <w:t xml:space="preserve"> </w:t>
      </w:r>
      <w:r w:rsidRPr="00E173D6">
        <w:rPr>
          <w:spacing w:val="4"/>
        </w:rPr>
        <w:t>m</w:t>
      </w:r>
      <w:r w:rsidRPr="00E173D6">
        <w:rPr>
          <w:spacing w:val="2"/>
        </w:rPr>
        <w:t>a</w:t>
      </w:r>
      <w:r w:rsidRPr="00E173D6">
        <w:t>y</w:t>
      </w:r>
      <w:r w:rsidRPr="00E173D6">
        <w:rPr>
          <w:spacing w:val="10"/>
        </w:rPr>
        <w:t xml:space="preserve"> </w:t>
      </w:r>
      <w:r w:rsidRPr="00E173D6">
        <w:rPr>
          <w:spacing w:val="-1"/>
        </w:rPr>
        <w:t>p</w:t>
      </w:r>
      <w:r w:rsidRPr="00E173D6">
        <w:t>r</w:t>
      </w:r>
      <w:r w:rsidRPr="00E173D6">
        <w:rPr>
          <w:spacing w:val="-1"/>
        </w:rPr>
        <w:t>e</w:t>
      </w:r>
      <w:r w:rsidRPr="00E173D6">
        <w:rPr>
          <w:spacing w:val="1"/>
        </w:rPr>
        <w:t>sc</w:t>
      </w:r>
      <w:r w:rsidRPr="00E173D6">
        <w:t>r</w:t>
      </w:r>
      <w:r w:rsidRPr="00E173D6">
        <w:rPr>
          <w:spacing w:val="-1"/>
        </w:rPr>
        <w:t>i</w:t>
      </w:r>
      <w:r w:rsidRPr="00E173D6">
        <w:rPr>
          <w:spacing w:val="2"/>
        </w:rPr>
        <w:t>b</w:t>
      </w:r>
      <w:r w:rsidRPr="00E173D6">
        <w:t>e</w:t>
      </w:r>
      <w:r w:rsidRPr="00E173D6">
        <w:rPr>
          <w:spacing w:val="13"/>
        </w:rPr>
        <w:t xml:space="preserve"> </w:t>
      </w:r>
      <w:r w:rsidRPr="00E173D6">
        <w:rPr>
          <w:spacing w:val="-1"/>
        </w:rPr>
        <w:t>ad</w:t>
      </w:r>
      <w:r w:rsidRPr="00E173D6">
        <w:rPr>
          <w:spacing w:val="2"/>
        </w:rPr>
        <w:t>d</w:t>
      </w:r>
      <w:r w:rsidRPr="00E173D6">
        <w:rPr>
          <w:spacing w:val="-1"/>
        </w:rPr>
        <w:t>it</w:t>
      </w:r>
      <w:r w:rsidRPr="00E173D6">
        <w:rPr>
          <w:spacing w:val="1"/>
        </w:rPr>
        <w:t>i</w:t>
      </w:r>
      <w:r w:rsidRPr="00E173D6">
        <w:rPr>
          <w:spacing w:val="-1"/>
        </w:rPr>
        <w:t>on</w:t>
      </w:r>
      <w:r w:rsidRPr="00E173D6">
        <w:rPr>
          <w:spacing w:val="2"/>
        </w:rPr>
        <w:t>a</w:t>
      </w:r>
      <w:r w:rsidRPr="00E173D6">
        <w:t>l</w:t>
      </w:r>
      <w:r w:rsidRPr="00E173D6">
        <w:rPr>
          <w:spacing w:val="14"/>
        </w:rPr>
        <w:t xml:space="preserve"> </w:t>
      </w:r>
      <w:r w:rsidRPr="00E173D6">
        <w:rPr>
          <w:spacing w:val="-1"/>
        </w:rPr>
        <w:t>te</w:t>
      </w:r>
      <w:r w:rsidRPr="00E173D6">
        <w:rPr>
          <w:spacing w:val="1"/>
        </w:rPr>
        <w:t>s</w:t>
      </w:r>
      <w:r w:rsidRPr="00E173D6">
        <w:rPr>
          <w:spacing w:val="-1"/>
        </w:rPr>
        <w:t>t</w:t>
      </w:r>
      <w:r w:rsidRPr="00E173D6">
        <w:t>s</w:t>
      </w:r>
      <w:r>
        <w:t xml:space="preserve"> and inspections</w:t>
      </w:r>
      <w:r w:rsidRPr="00E173D6">
        <w:rPr>
          <w:spacing w:val="15"/>
        </w:rPr>
        <w:t xml:space="preserve"> </w:t>
      </w:r>
      <w:r w:rsidRPr="00E173D6">
        <w:rPr>
          <w:spacing w:val="-1"/>
        </w:rPr>
        <w:t>t</w:t>
      </w:r>
      <w:r w:rsidRPr="00E173D6">
        <w:t>o</w:t>
      </w:r>
      <w:r w:rsidRPr="00E173D6">
        <w:rPr>
          <w:spacing w:val="14"/>
        </w:rPr>
        <w:t xml:space="preserve"> </w:t>
      </w:r>
      <w:r w:rsidRPr="00E173D6">
        <w:rPr>
          <w:spacing w:val="-1"/>
        </w:rPr>
        <w:t>dete</w:t>
      </w:r>
      <w:r w:rsidRPr="00E173D6">
        <w:t>r</w:t>
      </w:r>
      <w:r w:rsidRPr="00E173D6">
        <w:rPr>
          <w:spacing w:val="4"/>
        </w:rPr>
        <w:t>m</w:t>
      </w:r>
      <w:r w:rsidRPr="00E173D6">
        <w:rPr>
          <w:spacing w:val="-1"/>
        </w:rPr>
        <w:t>in</w:t>
      </w:r>
      <w:r w:rsidRPr="00E173D6">
        <w:t>e</w:t>
      </w:r>
      <w:r w:rsidRPr="00E173D6">
        <w:rPr>
          <w:spacing w:val="14"/>
        </w:rPr>
        <w:t xml:space="preserve"> </w:t>
      </w:r>
      <w:r w:rsidRPr="00E173D6">
        <w:rPr>
          <w:spacing w:val="-1"/>
        </w:rPr>
        <w:t>tha</w:t>
      </w:r>
      <w:r w:rsidRPr="00E173D6">
        <w:t>t</w:t>
      </w:r>
      <w:r w:rsidRPr="00E173D6">
        <w:rPr>
          <w:spacing w:val="14"/>
        </w:rPr>
        <w:t xml:space="preserve"> </w:t>
      </w:r>
      <w:r w:rsidRPr="00E173D6">
        <w:rPr>
          <w:spacing w:val="-1"/>
        </w:rPr>
        <w:t>a</w:t>
      </w:r>
      <w:r w:rsidRPr="00E173D6">
        <w:rPr>
          <w:spacing w:val="1"/>
        </w:rPr>
        <w:t>cc</w:t>
      </w:r>
      <w:r w:rsidRPr="00E173D6">
        <w:rPr>
          <w:spacing w:val="-1"/>
        </w:rPr>
        <w:t>ept</w:t>
      </w:r>
      <w:r w:rsidRPr="00E173D6">
        <w:rPr>
          <w:spacing w:val="2"/>
        </w:rPr>
        <w:t>a</w:t>
      </w:r>
      <w:r w:rsidRPr="00E173D6">
        <w:rPr>
          <w:spacing w:val="-1"/>
        </w:rPr>
        <w:t>b</w:t>
      </w:r>
      <w:r w:rsidRPr="00E173D6">
        <w:rPr>
          <w:spacing w:val="1"/>
        </w:rPr>
        <w:t>l</w:t>
      </w:r>
      <w:r w:rsidRPr="00E173D6">
        <w:t>e</w:t>
      </w:r>
      <w:r w:rsidRPr="00E173D6">
        <w:rPr>
          <w:w w:val="99"/>
        </w:rPr>
        <w:t xml:space="preserve"> </w:t>
      </w:r>
      <w:r w:rsidRPr="00E173D6">
        <w:rPr>
          <w:spacing w:val="1"/>
        </w:rPr>
        <w:t>s</w:t>
      </w:r>
      <w:r w:rsidRPr="00E173D6">
        <w:rPr>
          <w:spacing w:val="-1"/>
        </w:rPr>
        <w:t>tanda</w:t>
      </w:r>
      <w:r w:rsidRPr="00E173D6">
        <w:t>r</w:t>
      </w:r>
      <w:r w:rsidRPr="00E173D6">
        <w:rPr>
          <w:spacing w:val="-1"/>
        </w:rPr>
        <w:t>d</w:t>
      </w:r>
      <w:r w:rsidRPr="00E173D6">
        <w:t>s</w:t>
      </w:r>
      <w:r w:rsidRPr="00E173D6">
        <w:rPr>
          <w:spacing w:val="9"/>
        </w:rPr>
        <w:t xml:space="preserve"> </w:t>
      </w:r>
      <w:r w:rsidRPr="00E173D6">
        <w:rPr>
          <w:spacing w:val="-1"/>
        </w:rPr>
        <w:t>o</w:t>
      </w:r>
      <w:r w:rsidRPr="00E173D6">
        <w:t>f</w:t>
      </w:r>
      <w:r w:rsidRPr="00E173D6">
        <w:rPr>
          <w:spacing w:val="11"/>
        </w:rPr>
        <w:t xml:space="preserve"> </w:t>
      </w:r>
      <w:r w:rsidRPr="00E173D6">
        <w:t>w</w:t>
      </w:r>
      <w:r w:rsidRPr="00E173D6">
        <w:rPr>
          <w:spacing w:val="-1"/>
        </w:rPr>
        <w:t>o</w:t>
      </w:r>
      <w:r w:rsidRPr="00E173D6">
        <w:t>r</w:t>
      </w:r>
      <w:r w:rsidRPr="00E173D6">
        <w:rPr>
          <w:spacing w:val="1"/>
        </w:rPr>
        <w:t>k</w:t>
      </w:r>
      <w:r w:rsidRPr="00E173D6">
        <w:rPr>
          <w:spacing w:val="4"/>
        </w:rPr>
        <w:t>m</w:t>
      </w:r>
      <w:r w:rsidRPr="00E173D6">
        <w:rPr>
          <w:spacing w:val="-1"/>
        </w:rPr>
        <w:t>an</w:t>
      </w:r>
      <w:r w:rsidRPr="00E173D6">
        <w:rPr>
          <w:spacing w:val="1"/>
        </w:rPr>
        <w:t>s</w:t>
      </w:r>
      <w:r w:rsidRPr="00E173D6">
        <w:rPr>
          <w:spacing w:val="-1"/>
        </w:rPr>
        <w:t>hi</w:t>
      </w:r>
      <w:r w:rsidRPr="00E173D6">
        <w:t>p</w:t>
      </w:r>
      <w:r w:rsidRPr="00E173D6">
        <w:rPr>
          <w:spacing w:val="8"/>
        </w:rPr>
        <w:t xml:space="preserve"> </w:t>
      </w:r>
      <w:r w:rsidRPr="00E173D6">
        <w:rPr>
          <w:spacing w:val="-1"/>
        </w:rPr>
        <w:t>ha</w:t>
      </w:r>
      <w:r w:rsidRPr="00E173D6">
        <w:rPr>
          <w:spacing w:val="1"/>
        </w:rPr>
        <w:t>v</w:t>
      </w:r>
      <w:r w:rsidRPr="00E173D6">
        <w:t>e</w:t>
      </w:r>
      <w:r w:rsidRPr="00E173D6">
        <w:rPr>
          <w:spacing w:val="9"/>
        </w:rPr>
        <w:t xml:space="preserve"> </w:t>
      </w:r>
      <w:r w:rsidRPr="00E173D6">
        <w:rPr>
          <w:spacing w:val="-1"/>
        </w:rPr>
        <w:t>b</w:t>
      </w:r>
      <w:r w:rsidRPr="00E173D6">
        <w:rPr>
          <w:spacing w:val="2"/>
        </w:rPr>
        <w:t>e</w:t>
      </w:r>
      <w:r w:rsidRPr="00E173D6">
        <w:rPr>
          <w:spacing w:val="-1"/>
        </w:rPr>
        <w:t>e</w:t>
      </w:r>
      <w:r w:rsidRPr="00E173D6">
        <w:t>n</w:t>
      </w:r>
      <w:r w:rsidRPr="00E173D6">
        <w:rPr>
          <w:spacing w:val="8"/>
        </w:rPr>
        <w:t xml:space="preserve"> </w:t>
      </w:r>
      <w:r w:rsidRPr="00E173D6">
        <w:rPr>
          <w:spacing w:val="-1"/>
        </w:rPr>
        <w:t>a</w:t>
      </w:r>
      <w:r w:rsidRPr="00E173D6">
        <w:rPr>
          <w:spacing w:val="1"/>
        </w:rPr>
        <w:t>c</w:t>
      </w:r>
      <w:r w:rsidRPr="00E173D6">
        <w:rPr>
          <w:spacing w:val="2"/>
        </w:rPr>
        <w:t>h</w:t>
      </w:r>
      <w:r w:rsidRPr="00E173D6">
        <w:rPr>
          <w:spacing w:val="-1"/>
        </w:rPr>
        <w:t>i</w:t>
      </w:r>
      <w:r w:rsidRPr="00E173D6">
        <w:rPr>
          <w:spacing w:val="2"/>
        </w:rPr>
        <w:t>e</w:t>
      </w:r>
      <w:r w:rsidRPr="00E173D6">
        <w:rPr>
          <w:spacing w:val="-2"/>
        </w:rPr>
        <w:t>v</w:t>
      </w:r>
      <w:r w:rsidRPr="00E173D6">
        <w:rPr>
          <w:spacing w:val="-1"/>
        </w:rPr>
        <w:t>e</w:t>
      </w:r>
      <w:r w:rsidRPr="00E173D6">
        <w:t>d</w:t>
      </w:r>
      <w:r w:rsidRPr="00E173D6">
        <w:rPr>
          <w:spacing w:val="1"/>
        </w:rPr>
        <w:t>. The additional testing</w:t>
      </w:r>
      <w:r>
        <w:rPr>
          <w:spacing w:val="1"/>
        </w:rPr>
        <w:t xml:space="preserve"> and inspections</w:t>
      </w:r>
      <w:r w:rsidRPr="00E173D6">
        <w:rPr>
          <w:spacing w:val="1"/>
        </w:rPr>
        <w:t xml:space="preserve"> will be </w:t>
      </w:r>
      <w:r>
        <w:rPr>
          <w:spacing w:val="1"/>
        </w:rPr>
        <w:t xml:space="preserve">initially </w:t>
      </w:r>
      <w:r w:rsidRPr="00E173D6">
        <w:rPr>
          <w:spacing w:val="1"/>
        </w:rPr>
        <w:t>at Council costs</w:t>
      </w:r>
      <w:r>
        <w:rPr>
          <w:spacing w:val="1"/>
        </w:rPr>
        <w:t>.</w:t>
      </w:r>
    </w:p>
    <w:p w:rsidR="00641803" w:rsidRDefault="00641803" w:rsidP="00641803">
      <w:pPr>
        <w:pStyle w:val="BodyText"/>
        <w:rPr>
          <w:spacing w:val="1"/>
        </w:rPr>
      </w:pPr>
      <w:r>
        <w:rPr>
          <w:spacing w:val="1"/>
        </w:rPr>
        <w:t xml:space="preserve">Where tests show that the required standard has not be met, the developer will carry out the replacement or rework to the required standard. The costs associated with the replacement or rework will be the responsibility of Developer. </w:t>
      </w:r>
    </w:p>
    <w:p w:rsidR="00641803" w:rsidRPr="00E173D6" w:rsidRDefault="00641803" w:rsidP="00641803">
      <w:pPr>
        <w:pStyle w:val="BodyText"/>
      </w:pPr>
      <w:r>
        <w:rPr>
          <w:spacing w:val="1"/>
        </w:rPr>
        <w:t>The developer will be responsible for all costs and fees for additional inspections and testing.</w:t>
      </w:r>
    </w:p>
    <w:p w:rsidR="00641803" w:rsidRPr="00E173D6" w:rsidRDefault="00641803" w:rsidP="00641803">
      <w:pPr>
        <w:pStyle w:val="ListBullet"/>
        <w:numPr>
          <w:ilvl w:val="0"/>
          <w:numId w:val="0"/>
        </w:numPr>
        <w:spacing w:before="0"/>
      </w:pPr>
    </w:p>
    <w:p w:rsidR="00691483" w:rsidRPr="00C423F3" w:rsidRDefault="00691483" w:rsidP="00691483">
      <w:pPr>
        <w:pStyle w:val="BodyText"/>
        <w:rPr>
          <w:strike/>
        </w:rPr>
      </w:pPr>
    </w:p>
    <w:p w:rsidR="00381F6B" w:rsidRDefault="00691483" w:rsidP="00691483">
      <w:pPr>
        <w:pStyle w:val="Heading1"/>
      </w:pPr>
      <w:bookmarkStart w:id="62" w:name="_Toc523233746"/>
      <w:bookmarkStart w:id="63" w:name="_Toc192275"/>
      <w:r>
        <w:rPr>
          <w:spacing w:val="-1"/>
        </w:rPr>
        <w:lastRenderedPageBreak/>
        <w:t>FEE</w:t>
      </w:r>
      <w:r>
        <w:t>S</w:t>
      </w:r>
      <w:r>
        <w:rPr>
          <w:spacing w:val="2"/>
        </w:rPr>
        <w:t xml:space="preserve"> </w:t>
      </w:r>
      <w:r>
        <w:rPr>
          <w:spacing w:val="-6"/>
        </w:rPr>
        <w:t>A</w:t>
      </w:r>
      <w:r>
        <w:rPr>
          <w:spacing w:val="1"/>
        </w:rPr>
        <w:t>N</w:t>
      </w:r>
      <w:r>
        <w:t xml:space="preserve">D </w:t>
      </w:r>
      <w:r>
        <w:rPr>
          <w:spacing w:val="-1"/>
        </w:rPr>
        <w:t>C</w:t>
      </w:r>
      <w:r>
        <w:rPr>
          <w:spacing w:val="1"/>
        </w:rPr>
        <w:t>O</w:t>
      </w:r>
      <w:r>
        <w:rPr>
          <w:spacing w:val="-1"/>
        </w:rPr>
        <w:t>N</w:t>
      </w:r>
      <w:r>
        <w:rPr>
          <w:spacing w:val="-3"/>
        </w:rPr>
        <w:t>T</w:t>
      </w:r>
      <w:r>
        <w:rPr>
          <w:spacing w:val="-1"/>
        </w:rPr>
        <w:t>R</w:t>
      </w:r>
      <w:r>
        <w:rPr>
          <w:spacing w:val="1"/>
        </w:rPr>
        <w:t>I</w:t>
      </w:r>
      <w:r>
        <w:rPr>
          <w:spacing w:val="-1"/>
        </w:rPr>
        <w:t>B</w:t>
      </w:r>
      <w:r>
        <w:rPr>
          <w:spacing w:val="1"/>
        </w:rPr>
        <w:t>U</w:t>
      </w:r>
      <w:r>
        <w:rPr>
          <w:spacing w:val="-3"/>
        </w:rPr>
        <w:t>T</w:t>
      </w:r>
      <w:r>
        <w:rPr>
          <w:spacing w:val="1"/>
        </w:rPr>
        <w:t>IO</w:t>
      </w:r>
      <w:r>
        <w:rPr>
          <w:spacing w:val="-1"/>
        </w:rPr>
        <w:t>N</w:t>
      </w:r>
      <w:r>
        <w:t>S</w:t>
      </w:r>
      <w:bookmarkEnd w:id="62"/>
      <w:bookmarkEnd w:id="63"/>
    </w:p>
    <w:p w:rsidR="00691483" w:rsidRPr="00B850FA" w:rsidRDefault="00691483" w:rsidP="00691483">
      <w:pPr>
        <w:pStyle w:val="Heading2"/>
      </w:pPr>
      <w:bookmarkStart w:id="64" w:name="_Toc523233747"/>
      <w:bookmarkStart w:id="65" w:name="_Toc192276"/>
      <w:r w:rsidRPr="00B850FA">
        <w:t>S</w:t>
      </w:r>
      <w:r>
        <w:t>UBD</w:t>
      </w:r>
      <w:r w:rsidRPr="00B850FA">
        <w:t>IVISIO</w:t>
      </w:r>
      <w:r>
        <w:t>N</w:t>
      </w:r>
      <w:r w:rsidRPr="00B850FA">
        <w:t>/DEVE</w:t>
      </w:r>
      <w:r>
        <w:t>L</w:t>
      </w:r>
      <w:r w:rsidRPr="00B850FA">
        <w:t>OPMEN</w:t>
      </w:r>
      <w:r>
        <w:t>T</w:t>
      </w:r>
      <w:r w:rsidRPr="00B850FA">
        <w:t xml:space="preserve"> I</w:t>
      </w:r>
      <w:r>
        <w:t>N</w:t>
      </w:r>
      <w:r w:rsidRPr="00B850FA">
        <w:t>SPE</w:t>
      </w:r>
      <w:r>
        <w:t>C</w:t>
      </w:r>
      <w:r w:rsidRPr="00B850FA">
        <w:t>TIO</w:t>
      </w:r>
      <w:r>
        <w:t>N</w:t>
      </w:r>
      <w:r w:rsidRPr="00B850FA">
        <w:t xml:space="preserve"> </w:t>
      </w:r>
      <w:r>
        <w:t>F</w:t>
      </w:r>
      <w:r w:rsidRPr="00B850FA">
        <w:t>EE</w:t>
      </w:r>
      <w:r>
        <w:t>S</w:t>
      </w:r>
      <w:bookmarkEnd w:id="64"/>
      <w:bookmarkEnd w:id="65"/>
    </w:p>
    <w:p w:rsidR="00691483" w:rsidRDefault="00ED68C6" w:rsidP="00691483">
      <w:pPr>
        <w:pStyle w:val="BodyText"/>
      </w:pPr>
      <w:r>
        <w:t xml:space="preserve">The developer will pay all fees for the development and inspections prior to council issuing a </w:t>
      </w:r>
      <w:r w:rsidR="0057478D">
        <w:t>C</w:t>
      </w:r>
      <w:r>
        <w:t>onstruction Certificate for the work.</w:t>
      </w:r>
    </w:p>
    <w:p w:rsidR="00691483" w:rsidRDefault="00691483" w:rsidP="00691483">
      <w:pPr>
        <w:pStyle w:val="Heading2"/>
      </w:pPr>
      <w:bookmarkStart w:id="66" w:name="_Toc523233748"/>
      <w:bookmarkStart w:id="67" w:name="_Toc192277"/>
      <w:r>
        <w:t>SE</w:t>
      </w:r>
      <w:r>
        <w:rPr>
          <w:spacing w:val="2"/>
        </w:rPr>
        <w:t>R</w:t>
      </w:r>
      <w:r>
        <w:t>VI</w:t>
      </w:r>
      <w:r>
        <w:rPr>
          <w:spacing w:val="2"/>
        </w:rPr>
        <w:t>C</w:t>
      </w:r>
      <w:r>
        <w:t>E</w:t>
      </w:r>
      <w:r>
        <w:rPr>
          <w:spacing w:val="1"/>
        </w:rPr>
        <w:t>S</w:t>
      </w:r>
      <w:r>
        <w:t>/</w:t>
      </w:r>
      <w:r>
        <w:rPr>
          <w:spacing w:val="5"/>
        </w:rPr>
        <w:t>F</w:t>
      </w:r>
      <w:r>
        <w:rPr>
          <w:spacing w:val="-6"/>
        </w:rPr>
        <w:t>A</w:t>
      </w:r>
      <w:r>
        <w:t>CILI</w:t>
      </w:r>
      <w:r>
        <w:rPr>
          <w:spacing w:val="3"/>
        </w:rPr>
        <w:t>T</w:t>
      </w:r>
      <w:r>
        <w:t>IES</w:t>
      </w:r>
      <w:r>
        <w:rPr>
          <w:spacing w:val="-16"/>
        </w:rPr>
        <w:t xml:space="preserve"> </w:t>
      </w:r>
      <w:r>
        <w:t>AND</w:t>
      </w:r>
      <w:r>
        <w:rPr>
          <w:spacing w:val="-19"/>
        </w:rPr>
        <w:t xml:space="preserve"> </w:t>
      </w:r>
      <w:r>
        <w:t>H</w:t>
      </w:r>
      <w:r>
        <w:rPr>
          <w:spacing w:val="4"/>
        </w:rPr>
        <w:t>E</w:t>
      </w:r>
      <w:r>
        <w:rPr>
          <w:spacing w:val="-6"/>
        </w:rPr>
        <w:t>A</w:t>
      </w:r>
      <w:r>
        <w:t>D</w:t>
      </w:r>
      <w:r>
        <w:rPr>
          <w:spacing w:val="1"/>
        </w:rPr>
        <w:t>WO</w:t>
      </w:r>
      <w:r>
        <w:rPr>
          <w:spacing w:val="2"/>
        </w:rPr>
        <w:t>R</w:t>
      </w:r>
      <w:r>
        <w:t>KS</w:t>
      </w:r>
      <w:r>
        <w:rPr>
          <w:spacing w:val="-19"/>
        </w:rPr>
        <w:t xml:space="preserve"> </w:t>
      </w:r>
      <w:r>
        <w:t>C</w:t>
      </w:r>
      <w:r>
        <w:rPr>
          <w:spacing w:val="1"/>
        </w:rPr>
        <w:t>O</w:t>
      </w:r>
      <w:r>
        <w:t>N</w:t>
      </w:r>
      <w:r>
        <w:rPr>
          <w:spacing w:val="3"/>
        </w:rPr>
        <w:t>T</w:t>
      </w:r>
      <w:r>
        <w:rPr>
          <w:spacing w:val="2"/>
        </w:rPr>
        <w:t>R</w:t>
      </w:r>
      <w:r>
        <w:t>IBU</w:t>
      </w:r>
      <w:r>
        <w:rPr>
          <w:spacing w:val="3"/>
        </w:rPr>
        <w:t>T</w:t>
      </w:r>
      <w:r>
        <w:t>I</w:t>
      </w:r>
      <w:r>
        <w:rPr>
          <w:spacing w:val="1"/>
        </w:rPr>
        <w:t>O</w:t>
      </w:r>
      <w:r>
        <w:t>NS</w:t>
      </w:r>
      <w:bookmarkEnd w:id="66"/>
      <w:bookmarkEnd w:id="67"/>
    </w:p>
    <w:p w:rsidR="005646B3" w:rsidRPr="00E173D6" w:rsidRDefault="00DB75F5" w:rsidP="00C423F3">
      <w:pPr>
        <w:pStyle w:val="BodyText"/>
      </w:pPr>
      <w:r w:rsidRPr="00E173D6">
        <w:t xml:space="preserve">Section 7.11 and Section 7.12 of the Environmental protection act 1979 allows </w:t>
      </w:r>
      <w:r w:rsidR="00ED68C6">
        <w:t>C</w:t>
      </w:r>
      <w:r w:rsidRPr="00E173D6">
        <w:t xml:space="preserve">ouncil to </w:t>
      </w:r>
      <w:r w:rsidR="005646B3" w:rsidRPr="00E173D6">
        <w:t xml:space="preserve">develop a Development Contributions Plan. The Development Contributions Plan outlines the </w:t>
      </w:r>
      <w:r w:rsidRPr="00E173D6">
        <w:t xml:space="preserve">levy developers </w:t>
      </w:r>
      <w:r w:rsidR="005646B3" w:rsidRPr="00E173D6">
        <w:t>are required to pay to assist offset the additional costs of the providing future community infrastructure.</w:t>
      </w:r>
    </w:p>
    <w:p w:rsidR="005646B3" w:rsidRPr="00E173D6" w:rsidRDefault="005646B3" w:rsidP="00C423F3">
      <w:pPr>
        <w:pStyle w:val="BodyText"/>
      </w:pPr>
      <w:r w:rsidRPr="00E173D6">
        <w:t xml:space="preserve">The levy is payable to Council prior to the release of the Approved </w:t>
      </w:r>
      <w:r w:rsidR="00ED68C6">
        <w:t>P</w:t>
      </w:r>
      <w:r w:rsidRPr="00E173D6">
        <w:t xml:space="preserve">lan of </w:t>
      </w:r>
      <w:r w:rsidR="00ED68C6">
        <w:t>S</w:t>
      </w:r>
      <w:r w:rsidRPr="00E173D6">
        <w:t>ubdivision.</w:t>
      </w:r>
    </w:p>
    <w:p w:rsidR="00691483" w:rsidRDefault="00691483" w:rsidP="00C423F3">
      <w:pPr>
        <w:pStyle w:val="ListBullet"/>
        <w:numPr>
          <w:ilvl w:val="0"/>
          <w:numId w:val="0"/>
        </w:numPr>
      </w:pPr>
      <w:r>
        <w:rPr>
          <w:spacing w:val="3"/>
        </w:rPr>
        <w:t>T</w:t>
      </w:r>
      <w:r>
        <w:rPr>
          <w:spacing w:val="-1"/>
        </w:rPr>
        <w:t>h</w:t>
      </w:r>
      <w:r>
        <w:t>e</w:t>
      </w:r>
      <w:r>
        <w:rPr>
          <w:spacing w:val="-8"/>
        </w:rPr>
        <w:t xml:space="preserve"> </w:t>
      </w:r>
      <w:r>
        <w:rPr>
          <w:spacing w:val="1"/>
        </w:rPr>
        <w:t>s</w:t>
      </w:r>
      <w:r>
        <w:rPr>
          <w:spacing w:val="-1"/>
        </w:rPr>
        <w:t>e</w:t>
      </w:r>
      <w:r>
        <w:t>r</w:t>
      </w:r>
      <w:r>
        <w:rPr>
          <w:spacing w:val="-2"/>
        </w:rPr>
        <w:t>v</w:t>
      </w:r>
      <w:r>
        <w:rPr>
          <w:spacing w:val="-1"/>
        </w:rPr>
        <w:t>i</w:t>
      </w:r>
      <w:r>
        <w:rPr>
          <w:spacing w:val="1"/>
        </w:rPr>
        <w:t>c</w:t>
      </w:r>
      <w:r>
        <w:rPr>
          <w:spacing w:val="-1"/>
        </w:rPr>
        <w:t>e</w:t>
      </w:r>
      <w:r>
        <w:t>s</w:t>
      </w:r>
      <w:r>
        <w:rPr>
          <w:spacing w:val="-6"/>
        </w:rPr>
        <w:t xml:space="preserve"> </w:t>
      </w:r>
      <w:r>
        <w:rPr>
          <w:spacing w:val="-1"/>
        </w:rPr>
        <w:t>p</w:t>
      </w:r>
      <w:r>
        <w:t>r</w:t>
      </w:r>
      <w:r>
        <w:rPr>
          <w:spacing w:val="2"/>
        </w:rPr>
        <w:t>o</w:t>
      </w:r>
      <w:r>
        <w:rPr>
          <w:spacing w:val="-2"/>
        </w:rPr>
        <w:t>v</w:t>
      </w:r>
      <w:r>
        <w:rPr>
          <w:spacing w:val="1"/>
        </w:rPr>
        <w:t>i</w:t>
      </w:r>
      <w:r>
        <w:rPr>
          <w:spacing w:val="-1"/>
        </w:rPr>
        <w:t>de</w:t>
      </w:r>
      <w:r>
        <w:t>d</w:t>
      </w:r>
      <w:r>
        <w:rPr>
          <w:spacing w:val="-6"/>
        </w:rPr>
        <w:t xml:space="preserve"> </w:t>
      </w:r>
      <w:r>
        <w:rPr>
          <w:spacing w:val="2"/>
        </w:rPr>
        <w:t>b</w:t>
      </w:r>
      <w:r>
        <w:t>y</w:t>
      </w:r>
      <w:r>
        <w:rPr>
          <w:spacing w:val="-8"/>
        </w:rPr>
        <w:t xml:space="preserve"> </w:t>
      </w:r>
      <w:r>
        <w:rPr>
          <w:spacing w:val="2"/>
        </w:rPr>
        <w:t>C</w:t>
      </w:r>
      <w:r>
        <w:rPr>
          <w:spacing w:val="-1"/>
        </w:rPr>
        <w:t>oun</w:t>
      </w:r>
      <w:r>
        <w:rPr>
          <w:spacing w:val="1"/>
        </w:rPr>
        <w:t>ci</w:t>
      </w:r>
      <w:r>
        <w:t>l</w:t>
      </w:r>
      <w:r>
        <w:rPr>
          <w:spacing w:val="-8"/>
        </w:rPr>
        <w:t xml:space="preserve"> </w:t>
      </w:r>
      <w:r>
        <w:rPr>
          <w:spacing w:val="2"/>
        </w:rPr>
        <w:t>f</w:t>
      </w:r>
      <w:r>
        <w:rPr>
          <w:spacing w:val="-1"/>
        </w:rPr>
        <w:t>o</w:t>
      </w:r>
      <w:r>
        <w:t>r</w:t>
      </w:r>
      <w:r>
        <w:rPr>
          <w:spacing w:val="-5"/>
        </w:rPr>
        <w:t xml:space="preserve"> </w:t>
      </w:r>
      <w:r>
        <w:rPr>
          <w:spacing w:val="-3"/>
        </w:rPr>
        <w:t>w</w:t>
      </w:r>
      <w:r>
        <w:rPr>
          <w:spacing w:val="-1"/>
        </w:rPr>
        <w:t>hi</w:t>
      </w:r>
      <w:r>
        <w:rPr>
          <w:spacing w:val="1"/>
        </w:rPr>
        <w:t>c</w:t>
      </w:r>
      <w:r>
        <w:t>h</w:t>
      </w:r>
      <w:r>
        <w:rPr>
          <w:spacing w:val="-5"/>
        </w:rPr>
        <w:t xml:space="preserve"> </w:t>
      </w:r>
      <w:r w:rsidR="00312781">
        <w:rPr>
          <w:spacing w:val="-1"/>
        </w:rPr>
        <w:t>D</w:t>
      </w:r>
      <w:r>
        <w:rPr>
          <w:spacing w:val="2"/>
        </w:rPr>
        <w:t>e</w:t>
      </w:r>
      <w:r>
        <w:rPr>
          <w:spacing w:val="-2"/>
        </w:rPr>
        <w:t>v</w:t>
      </w:r>
      <w:r>
        <w:rPr>
          <w:spacing w:val="2"/>
        </w:rPr>
        <w:t>e</w:t>
      </w:r>
      <w:r>
        <w:rPr>
          <w:spacing w:val="-1"/>
        </w:rPr>
        <w:t>lo</w:t>
      </w:r>
      <w:r>
        <w:rPr>
          <w:spacing w:val="2"/>
        </w:rPr>
        <w:t>p</w:t>
      </w:r>
      <w:r>
        <w:rPr>
          <w:spacing w:val="-1"/>
        </w:rPr>
        <w:t>e</w:t>
      </w:r>
      <w:r>
        <w:t>r</w:t>
      </w:r>
      <w:r>
        <w:rPr>
          <w:spacing w:val="-5"/>
        </w:rPr>
        <w:t xml:space="preserve"> </w:t>
      </w:r>
      <w:r>
        <w:rPr>
          <w:spacing w:val="1"/>
        </w:rPr>
        <w:t>c</w:t>
      </w:r>
      <w:r>
        <w:rPr>
          <w:spacing w:val="-1"/>
        </w:rPr>
        <w:t>ont</w:t>
      </w:r>
      <w:r>
        <w:t>r</w:t>
      </w:r>
      <w:r>
        <w:rPr>
          <w:spacing w:val="-1"/>
        </w:rPr>
        <w:t>ib</w:t>
      </w:r>
      <w:r>
        <w:rPr>
          <w:spacing w:val="2"/>
        </w:rPr>
        <w:t>u</w:t>
      </w:r>
      <w:r>
        <w:rPr>
          <w:spacing w:val="-1"/>
        </w:rPr>
        <w:t>t</w:t>
      </w:r>
      <w:r>
        <w:rPr>
          <w:spacing w:val="1"/>
        </w:rPr>
        <w:t>i</w:t>
      </w:r>
      <w:r>
        <w:rPr>
          <w:spacing w:val="-1"/>
        </w:rPr>
        <w:t>on</w:t>
      </w:r>
      <w:r>
        <w:t>s</w:t>
      </w:r>
      <w:r>
        <w:rPr>
          <w:spacing w:val="-6"/>
        </w:rPr>
        <w:t xml:space="preserve"> </w:t>
      </w:r>
      <w:r>
        <w:rPr>
          <w:spacing w:val="4"/>
        </w:rPr>
        <w:t>m</w:t>
      </w:r>
      <w:r>
        <w:rPr>
          <w:spacing w:val="2"/>
        </w:rPr>
        <w:t>a</w:t>
      </w:r>
      <w:r>
        <w:t>y</w:t>
      </w:r>
      <w:r>
        <w:rPr>
          <w:spacing w:val="-10"/>
        </w:rPr>
        <w:t xml:space="preserve"> </w:t>
      </w:r>
      <w:r>
        <w:rPr>
          <w:spacing w:val="-1"/>
        </w:rPr>
        <w:t>b</w:t>
      </w:r>
      <w:r>
        <w:t>e</w:t>
      </w:r>
      <w:r>
        <w:rPr>
          <w:spacing w:val="-8"/>
        </w:rPr>
        <w:t xml:space="preserve"> </w:t>
      </w:r>
      <w:r w:rsidR="00ED68C6">
        <w:rPr>
          <w:spacing w:val="-8"/>
        </w:rPr>
        <w:t xml:space="preserve">applicable </w:t>
      </w:r>
      <w:r w:rsidRPr="00691483">
        <w:t>include</w:t>
      </w:r>
      <w:r>
        <w:t>:</w:t>
      </w:r>
    </w:p>
    <w:p w:rsidR="00691483" w:rsidRDefault="00691483" w:rsidP="005646B3">
      <w:pPr>
        <w:pStyle w:val="ListBullet"/>
        <w:spacing w:after="0"/>
      </w:pPr>
      <w:r>
        <w:t>R</w:t>
      </w:r>
      <w:r w:rsidRPr="00691483">
        <w:t>oad</w:t>
      </w:r>
      <w:r>
        <w:t>s</w:t>
      </w:r>
      <w:r w:rsidRPr="00691483">
        <w:t xml:space="preserve"> </w:t>
      </w:r>
      <w:r>
        <w:t>&amp;</w:t>
      </w:r>
      <w:r w:rsidRPr="00691483">
        <w:t xml:space="preserve"> T</w:t>
      </w:r>
      <w:r>
        <w:t>r</w:t>
      </w:r>
      <w:r w:rsidRPr="00691483">
        <w:t>affi</w:t>
      </w:r>
      <w:r>
        <w:t>c</w:t>
      </w:r>
      <w:r w:rsidRPr="00691483">
        <w:t xml:space="preserve"> Managemen</w:t>
      </w:r>
      <w:r>
        <w:t>t</w:t>
      </w:r>
      <w:r w:rsidRPr="00691483">
        <w:t xml:space="preserve"> </w:t>
      </w:r>
      <w:r>
        <w:t>F</w:t>
      </w:r>
      <w:r w:rsidRPr="00691483">
        <w:t>acilities</w:t>
      </w:r>
    </w:p>
    <w:p w:rsidR="00691483" w:rsidRDefault="00691483" w:rsidP="005646B3">
      <w:pPr>
        <w:pStyle w:val="ListBullet"/>
        <w:spacing w:before="0" w:after="0"/>
      </w:pPr>
      <w:r w:rsidRPr="00691483">
        <w:t>Ope</w:t>
      </w:r>
      <w:r>
        <w:t>n</w:t>
      </w:r>
      <w:r w:rsidRPr="00691483">
        <w:t xml:space="preserve"> Spac</w:t>
      </w:r>
      <w:r>
        <w:t>e</w:t>
      </w:r>
      <w:r w:rsidRPr="00691483">
        <w:t xml:space="preserve"> an</w:t>
      </w:r>
      <w:r>
        <w:t>d</w:t>
      </w:r>
      <w:r w:rsidRPr="00691483">
        <w:t xml:space="preserve"> </w:t>
      </w:r>
      <w:r>
        <w:t>R</w:t>
      </w:r>
      <w:r w:rsidRPr="00691483">
        <w:t>ec</w:t>
      </w:r>
      <w:r>
        <w:t>r</w:t>
      </w:r>
      <w:r w:rsidRPr="00691483">
        <w:t>eationa</w:t>
      </w:r>
      <w:r>
        <w:t>l</w:t>
      </w:r>
      <w:r w:rsidRPr="00691483">
        <w:t xml:space="preserve"> Facilities</w:t>
      </w:r>
    </w:p>
    <w:p w:rsidR="00691483" w:rsidRDefault="00691483" w:rsidP="005646B3">
      <w:pPr>
        <w:pStyle w:val="ListBullet"/>
        <w:spacing w:before="0" w:after="0"/>
      </w:pPr>
      <w:r>
        <w:t>C</w:t>
      </w:r>
      <w:r w:rsidRPr="00691483">
        <w:t>ommunit</w:t>
      </w:r>
      <w:r>
        <w:t>y</w:t>
      </w:r>
      <w:r w:rsidRPr="00691483">
        <w:t xml:space="preserve"> </w:t>
      </w:r>
      <w:r>
        <w:t>F</w:t>
      </w:r>
      <w:r w:rsidRPr="00691483">
        <w:t>acilities</w:t>
      </w:r>
    </w:p>
    <w:p w:rsidR="00691483" w:rsidRDefault="00691483" w:rsidP="005646B3">
      <w:pPr>
        <w:pStyle w:val="ListBullet"/>
        <w:spacing w:before="0" w:after="0"/>
      </w:pPr>
      <w:r>
        <w:t>C</w:t>
      </w:r>
      <w:r w:rsidRPr="00691483">
        <w:t>omme</w:t>
      </w:r>
      <w:r>
        <w:t>r</w:t>
      </w:r>
      <w:r w:rsidRPr="00691483">
        <w:t>cia</w:t>
      </w:r>
      <w:r>
        <w:t>l</w:t>
      </w:r>
      <w:r w:rsidRPr="00691483">
        <w:t xml:space="preserve"> </w:t>
      </w:r>
      <w:r>
        <w:t>C</w:t>
      </w:r>
      <w:r w:rsidRPr="00691483">
        <w:t>ent</w:t>
      </w:r>
      <w:r>
        <w:t>re</w:t>
      </w:r>
      <w:r w:rsidRPr="00691483">
        <w:t xml:space="preserve"> Ca</w:t>
      </w:r>
      <w:r>
        <w:t>r</w:t>
      </w:r>
      <w:r w:rsidRPr="00691483">
        <w:t xml:space="preserve"> Parks</w:t>
      </w:r>
    </w:p>
    <w:p w:rsidR="00691483" w:rsidRDefault="00691483" w:rsidP="005646B3">
      <w:pPr>
        <w:pStyle w:val="ListBullet"/>
        <w:spacing w:before="0" w:after="0"/>
      </w:pPr>
      <w:r w:rsidRPr="00691483">
        <w:t>Sto</w:t>
      </w:r>
      <w:r>
        <w:t>r</w:t>
      </w:r>
      <w:r w:rsidRPr="00691483">
        <w:t>mwate</w:t>
      </w:r>
      <w:r>
        <w:t>r</w:t>
      </w:r>
      <w:r w:rsidRPr="00691483">
        <w:t xml:space="preserve"> </w:t>
      </w:r>
      <w:r>
        <w:t>D</w:t>
      </w:r>
      <w:r w:rsidRPr="00691483">
        <w:t>rainage</w:t>
      </w:r>
    </w:p>
    <w:p w:rsidR="00691483" w:rsidRDefault="00691483" w:rsidP="005646B3">
      <w:pPr>
        <w:pStyle w:val="ListBullet"/>
        <w:spacing w:before="0" w:after="0"/>
      </w:pPr>
      <w:r w:rsidRPr="00691483">
        <w:t>Sewerag</w:t>
      </w:r>
      <w:r>
        <w:t>e</w:t>
      </w:r>
    </w:p>
    <w:p w:rsidR="00691483" w:rsidRDefault="00691483" w:rsidP="005646B3">
      <w:pPr>
        <w:pStyle w:val="ListBullet"/>
        <w:spacing w:before="0" w:after="0"/>
      </w:pPr>
      <w:r w:rsidRPr="00691483">
        <w:t>Wate</w:t>
      </w:r>
      <w:r>
        <w:t>r</w:t>
      </w:r>
      <w:r w:rsidRPr="00691483">
        <w:t xml:space="preserve"> Suppl</w:t>
      </w:r>
      <w:r>
        <w:t>y</w:t>
      </w:r>
    </w:p>
    <w:p w:rsidR="005646B3" w:rsidRDefault="005646B3" w:rsidP="00E173D6">
      <w:pPr>
        <w:pStyle w:val="ListBullet"/>
        <w:numPr>
          <w:ilvl w:val="0"/>
          <w:numId w:val="0"/>
        </w:numPr>
        <w:spacing w:before="0" w:after="0"/>
        <w:ind w:left="357"/>
      </w:pPr>
    </w:p>
    <w:p w:rsidR="00381F6B" w:rsidRDefault="00691483" w:rsidP="00691483">
      <w:pPr>
        <w:pStyle w:val="Heading1"/>
      </w:pPr>
      <w:bookmarkStart w:id="68" w:name="_Toc523233750"/>
      <w:bookmarkStart w:id="69" w:name="_Toc192278"/>
      <w:r>
        <w:rPr>
          <w:spacing w:val="-1"/>
        </w:rPr>
        <w:lastRenderedPageBreak/>
        <w:t>B</w:t>
      </w:r>
      <w:r>
        <w:rPr>
          <w:spacing w:val="1"/>
        </w:rPr>
        <w:t>O</w:t>
      </w:r>
      <w:r>
        <w:rPr>
          <w:spacing w:val="-1"/>
        </w:rPr>
        <w:t>ND</w:t>
      </w:r>
      <w:r>
        <w:t>S</w:t>
      </w:r>
      <w:r>
        <w:rPr>
          <w:spacing w:val="2"/>
        </w:rPr>
        <w:t xml:space="preserve"> </w:t>
      </w:r>
      <w:r>
        <w:rPr>
          <w:spacing w:val="-6"/>
        </w:rPr>
        <w:t>A</w:t>
      </w:r>
      <w:r>
        <w:rPr>
          <w:spacing w:val="-1"/>
        </w:rPr>
        <w:t>N</w:t>
      </w:r>
      <w:r>
        <w:t xml:space="preserve">D </w:t>
      </w:r>
      <w:r>
        <w:rPr>
          <w:spacing w:val="1"/>
        </w:rPr>
        <w:t>GU</w:t>
      </w:r>
      <w:r>
        <w:rPr>
          <w:spacing w:val="-6"/>
        </w:rPr>
        <w:t>A</w:t>
      </w:r>
      <w:r>
        <w:rPr>
          <w:spacing w:val="3"/>
        </w:rPr>
        <w:t>R</w:t>
      </w:r>
      <w:r>
        <w:rPr>
          <w:spacing w:val="-6"/>
        </w:rPr>
        <w:t>A</w:t>
      </w:r>
      <w:r>
        <w:rPr>
          <w:spacing w:val="3"/>
        </w:rPr>
        <w:t>N</w:t>
      </w:r>
      <w:r>
        <w:rPr>
          <w:spacing w:val="-3"/>
        </w:rPr>
        <w:t>T</w:t>
      </w:r>
      <w:r>
        <w:rPr>
          <w:spacing w:val="-1"/>
        </w:rPr>
        <w:t>EE</w:t>
      </w:r>
      <w:r>
        <w:t xml:space="preserve">S </w:t>
      </w:r>
      <w:r>
        <w:rPr>
          <w:spacing w:val="-1"/>
        </w:rPr>
        <w:t>F</w:t>
      </w:r>
      <w:r>
        <w:rPr>
          <w:spacing w:val="1"/>
        </w:rPr>
        <w:t>O</w:t>
      </w:r>
      <w:r>
        <w:t xml:space="preserve">R </w:t>
      </w:r>
      <w:r w:rsidRPr="002F2C86">
        <w:rPr>
          <w:spacing w:val="-1"/>
        </w:rPr>
        <w:t>PERF</w:t>
      </w:r>
      <w:r w:rsidRPr="002F2C86">
        <w:rPr>
          <w:spacing w:val="1"/>
        </w:rPr>
        <w:t>O</w:t>
      </w:r>
      <w:r w:rsidRPr="002F2C86">
        <w:rPr>
          <w:spacing w:val="-1"/>
        </w:rPr>
        <w:t>R</w:t>
      </w:r>
      <w:r w:rsidRPr="002F2C86">
        <w:rPr>
          <w:spacing w:val="3"/>
        </w:rPr>
        <w:t>M</w:t>
      </w:r>
      <w:r w:rsidRPr="002F2C86">
        <w:rPr>
          <w:spacing w:val="-6"/>
        </w:rPr>
        <w:t>A</w:t>
      </w:r>
      <w:r w:rsidRPr="002F2C86">
        <w:rPr>
          <w:spacing w:val="-1"/>
        </w:rPr>
        <w:t>NC</w:t>
      </w:r>
      <w:r w:rsidRPr="002F2C86">
        <w:t>E</w:t>
      </w:r>
      <w:bookmarkEnd w:id="68"/>
      <w:bookmarkEnd w:id="69"/>
    </w:p>
    <w:p w:rsidR="00D53921" w:rsidRPr="00D53921" w:rsidRDefault="00D53921" w:rsidP="00D53921">
      <w:pPr>
        <w:pStyle w:val="Heading2"/>
      </w:pPr>
      <w:bookmarkStart w:id="70" w:name="_Toc192279"/>
      <w:r>
        <w:t>Release of Subdivision plans</w:t>
      </w:r>
      <w:bookmarkEnd w:id="70"/>
    </w:p>
    <w:p w:rsidR="007937D6" w:rsidRDefault="007937D6" w:rsidP="007937D6">
      <w:pPr>
        <w:pStyle w:val="BodyText"/>
        <w:spacing w:before="0" w:after="0"/>
      </w:pPr>
      <w:r>
        <w:rPr>
          <w:spacing w:val="-1"/>
        </w:rPr>
        <w:t>Th</w:t>
      </w:r>
      <w:r>
        <w:t>e</w:t>
      </w:r>
      <w:r>
        <w:rPr>
          <w:spacing w:val="11"/>
        </w:rPr>
        <w:t xml:space="preserve"> </w:t>
      </w:r>
      <w:r>
        <w:t>D</w:t>
      </w:r>
      <w:r>
        <w:rPr>
          <w:spacing w:val="-1"/>
        </w:rPr>
        <w:t>e</w:t>
      </w:r>
      <w:r>
        <w:rPr>
          <w:spacing w:val="-2"/>
        </w:rPr>
        <w:t>v</w:t>
      </w:r>
      <w:r>
        <w:rPr>
          <w:spacing w:val="2"/>
        </w:rPr>
        <w:t>e</w:t>
      </w:r>
      <w:r>
        <w:rPr>
          <w:spacing w:val="-1"/>
        </w:rPr>
        <w:t>l</w:t>
      </w:r>
      <w:r>
        <w:rPr>
          <w:spacing w:val="2"/>
        </w:rPr>
        <w:t>o</w:t>
      </w:r>
      <w:r>
        <w:rPr>
          <w:spacing w:val="-1"/>
        </w:rPr>
        <w:t>pe</w:t>
      </w:r>
      <w:r>
        <w:t xml:space="preserve">r shall </w:t>
      </w:r>
      <w:r w:rsidRPr="002F2C86">
        <w:rPr>
          <w:spacing w:val="-1"/>
        </w:rPr>
        <w:t>i</w:t>
      </w:r>
      <w:r w:rsidRPr="002F2C86">
        <w:t>n</w:t>
      </w:r>
      <w:r w:rsidRPr="002F2C86">
        <w:rPr>
          <w:spacing w:val="8"/>
        </w:rPr>
        <w:t xml:space="preserve"> </w:t>
      </w:r>
      <w:r w:rsidRPr="002F2C86">
        <w:rPr>
          <w:spacing w:val="-3"/>
        </w:rPr>
        <w:t>w</w:t>
      </w:r>
      <w:r w:rsidRPr="002F2C86">
        <w:rPr>
          <w:spacing w:val="3"/>
        </w:rPr>
        <w:t>r</w:t>
      </w:r>
      <w:r w:rsidRPr="002F2C86">
        <w:rPr>
          <w:spacing w:val="-1"/>
        </w:rPr>
        <w:t>i</w:t>
      </w:r>
      <w:r w:rsidRPr="002F2C86">
        <w:rPr>
          <w:spacing w:val="2"/>
        </w:rPr>
        <w:t>t</w:t>
      </w:r>
      <w:r w:rsidRPr="002F2C86">
        <w:rPr>
          <w:spacing w:val="-1"/>
        </w:rPr>
        <w:t>ing</w:t>
      </w:r>
      <w:r w:rsidRPr="002F2C86">
        <w:t>,</w:t>
      </w:r>
      <w:r w:rsidRPr="002F2C86">
        <w:rPr>
          <w:spacing w:val="7"/>
        </w:rPr>
        <w:t xml:space="preserve"> </w:t>
      </w:r>
      <w:r w:rsidRPr="002F2C86">
        <w:t>r</w:t>
      </w:r>
      <w:r w:rsidRPr="002F2C86">
        <w:rPr>
          <w:spacing w:val="-1"/>
        </w:rPr>
        <w:t>e</w:t>
      </w:r>
      <w:r w:rsidRPr="002F2C86">
        <w:rPr>
          <w:spacing w:val="2"/>
        </w:rPr>
        <w:t>q</w:t>
      </w:r>
      <w:r w:rsidRPr="002F2C86">
        <w:rPr>
          <w:spacing w:val="-1"/>
        </w:rPr>
        <w:t>ue</w:t>
      </w:r>
      <w:r w:rsidRPr="002F2C86">
        <w:rPr>
          <w:spacing w:val="1"/>
        </w:rPr>
        <w:t>s</w:t>
      </w:r>
      <w:r w:rsidRPr="002F2C86">
        <w:t>t</w:t>
      </w:r>
      <w:r w:rsidRPr="002F2C86">
        <w:rPr>
          <w:spacing w:val="8"/>
        </w:rPr>
        <w:t xml:space="preserve"> </w:t>
      </w:r>
      <w:r>
        <w:rPr>
          <w:spacing w:val="-1"/>
        </w:rPr>
        <w:t>Council</w:t>
      </w:r>
      <w:r w:rsidRPr="002F2C86">
        <w:rPr>
          <w:spacing w:val="5"/>
        </w:rPr>
        <w:t xml:space="preserve"> </w:t>
      </w:r>
      <w:r w:rsidRPr="002F2C86">
        <w:rPr>
          <w:spacing w:val="2"/>
        </w:rPr>
        <w:t>t</w:t>
      </w:r>
      <w:r w:rsidRPr="002F2C86">
        <w:t>o</w:t>
      </w:r>
      <w:r w:rsidRPr="002F2C86">
        <w:rPr>
          <w:spacing w:val="8"/>
        </w:rPr>
        <w:t xml:space="preserve"> </w:t>
      </w:r>
      <w:r w:rsidR="00641803">
        <w:rPr>
          <w:spacing w:val="8"/>
        </w:rPr>
        <w:t>issue a Subdivision Certificate a</w:t>
      </w:r>
      <w:r>
        <w:rPr>
          <w:spacing w:val="8"/>
        </w:rPr>
        <w:t xml:space="preserve">nd release the </w:t>
      </w:r>
      <w:r>
        <w:t>Subdivision</w:t>
      </w:r>
      <w:r w:rsidRPr="00E42F6D">
        <w:t xml:space="preserve"> </w:t>
      </w:r>
      <w:r>
        <w:t>Plans following the completion of the works.</w:t>
      </w:r>
    </w:p>
    <w:p w:rsidR="007937D6" w:rsidRDefault="007937D6" w:rsidP="007937D6">
      <w:pPr>
        <w:pStyle w:val="BodyText"/>
        <w:spacing w:before="0" w:after="0"/>
      </w:pPr>
    </w:p>
    <w:p w:rsidR="005248DB" w:rsidRDefault="007937D6" w:rsidP="007937D6">
      <w:pPr>
        <w:pStyle w:val="BodyText"/>
        <w:spacing w:before="0" w:after="0"/>
      </w:pPr>
      <w:r>
        <w:t>The Council will inspec</w:t>
      </w:r>
      <w:r w:rsidR="005248DB">
        <w:t>t</w:t>
      </w:r>
      <w:r>
        <w:t xml:space="preserve"> the work carried out within 14 days of receiving the request. </w:t>
      </w:r>
      <w:r w:rsidR="005248DB">
        <w:t>Council will</w:t>
      </w:r>
      <w:r w:rsidR="00641803">
        <w:t xml:space="preserve"> issue a </w:t>
      </w:r>
      <w:r w:rsidR="00034A50">
        <w:t>S</w:t>
      </w:r>
      <w:r w:rsidR="00641803">
        <w:t xml:space="preserve">ubdivision </w:t>
      </w:r>
      <w:r w:rsidR="00034A50">
        <w:t>C</w:t>
      </w:r>
      <w:r w:rsidR="00641803">
        <w:t>er</w:t>
      </w:r>
      <w:r w:rsidR="00034A50">
        <w:t>t</w:t>
      </w:r>
      <w:r w:rsidR="00641803">
        <w:t>if</w:t>
      </w:r>
      <w:r w:rsidR="00034A50">
        <w:t xml:space="preserve">icate </w:t>
      </w:r>
      <w:proofErr w:type="gramStart"/>
      <w:r w:rsidR="00034A50">
        <w:t xml:space="preserve">and </w:t>
      </w:r>
      <w:r w:rsidR="005248DB">
        <w:t xml:space="preserve"> release</w:t>
      </w:r>
      <w:proofErr w:type="gramEnd"/>
      <w:r w:rsidR="005248DB">
        <w:t xml:space="preserve"> the subdivision plans promptly if the Developer has carried out or supplied the following:</w:t>
      </w:r>
    </w:p>
    <w:p w:rsidR="005248DB" w:rsidRDefault="005248DB" w:rsidP="007937D6">
      <w:pPr>
        <w:pStyle w:val="BodyText"/>
        <w:spacing w:before="0" w:after="0"/>
      </w:pPr>
    </w:p>
    <w:p w:rsidR="005248DB" w:rsidRDefault="005248DB" w:rsidP="005248DB">
      <w:pPr>
        <w:pStyle w:val="BodyText"/>
        <w:numPr>
          <w:ilvl w:val="0"/>
          <w:numId w:val="16"/>
        </w:numPr>
        <w:spacing w:before="0" w:after="0"/>
      </w:pPr>
      <w:r>
        <w:rPr>
          <w:spacing w:val="1"/>
        </w:rPr>
        <w:t>C</w:t>
      </w:r>
      <w:r w:rsidRPr="002F2C86">
        <w:rPr>
          <w:spacing w:val="-1"/>
        </w:rPr>
        <w:t>e</w:t>
      </w:r>
      <w:r w:rsidRPr="002F2C86">
        <w:t>r</w:t>
      </w:r>
      <w:r w:rsidRPr="002F2C86">
        <w:rPr>
          <w:spacing w:val="-1"/>
        </w:rPr>
        <w:t>ti</w:t>
      </w:r>
      <w:r w:rsidRPr="002F2C86">
        <w:rPr>
          <w:spacing w:val="2"/>
        </w:rPr>
        <w:t>f</w:t>
      </w:r>
      <w:r w:rsidRPr="002F2C86">
        <w:rPr>
          <w:spacing w:val="-1"/>
        </w:rPr>
        <w:t>i</w:t>
      </w:r>
      <w:r w:rsidRPr="002F2C86">
        <w:rPr>
          <w:spacing w:val="1"/>
        </w:rPr>
        <w:t>c</w:t>
      </w:r>
      <w:r w:rsidRPr="002F2C86">
        <w:rPr>
          <w:spacing w:val="-1"/>
        </w:rPr>
        <w:t>ati</w:t>
      </w:r>
      <w:r w:rsidRPr="002F2C86">
        <w:rPr>
          <w:spacing w:val="2"/>
        </w:rPr>
        <w:t>o</w:t>
      </w:r>
      <w:r w:rsidRPr="002F2C86">
        <w:t>n</w:t>
      </w:r>
      <w:r w:rsidRPr="002F2C86">
        <w:rPr>
          <w:spacing w:val="-8"/>
        </w:rPr>
        <w:t xml:space="preserve"> </w:t>
      </w:r>
      <w:r w:rsidRPr="002F2C86">
        <w:rPr>
          <w:spacing w:val="-1"/>
        </w:rPr>
        <w:t>i</w:t>
      </w:r>
      <w:r w:rsidRPr="002F2C86">
        <w:t>s</w:t>
      </w:r>
      <w:r w:rsidRPr="002F2C86">
        <w:rPr>
          <w:spacing w:val="-6"/>
        </w:rPr>
        <w:t xml:space="preserve"> </w:t>
      </w:r>
      <w:r w:rsidRPr="002F2C86">
        <w:rPr>
          <w:spacing w:val="-1"/>
        </w:rPr>
        <w:t>p</w:t>
      </w:r>
      <w:r w:rsidRPr="002F2C86">
        <w:t>r</w:t>
      </w:r>
      <w:r w:rsidRPr="002F2C86">
        <w:rPr>
          <w:spacing w:val="2"/>
        </w:rPr>
        <w:t>o</w:t>
      </w:r>
      <w:r w:rsidRPr="002F2C86">
        <w:rPr>
          <w:spacing w:val="1"/>
        </w:rPr>
        <w:t>v</w:t>
      </w:r>
      <w:r w:rsidRPr="002F2C86">
        <w:rPr>
          <w:spacing w:val="-1"/>
        </w:rPr>
        <w:t>id</w:t>
      </w:r>
      <w:r w:rsidRPr="002F2C86">
        <w:rPr>
          <w:spacing w:val="2"/>
        </w:rPr>
        <w:t>e</w:t>
      </w:r>
      <w:r w:rsidRPr="002F2C86">
        <w:t>d</w:t>
      </w:r>
      <w:r w:rsidRPr="002F2C86">
        <w:rPr>
          <w:spacing w:val="-8"/>
        </w:rPr>
        <w:t xml:space="preserve"> </w:t>
      </w:r>
      <w:r w:rsidRPr="002F2C86">
        <w:rPr>
          <w:spacing w:val="-1"/>
        </w:rPr>
        <w:t>t</w:t>
      </w:r>
      <w:r w:rsidRPr="002F2C86">
        <w:rPr>
          <w:spacing w:val="2"/>
        </w:rPr>
        <w:t>h</w:t>
      </w:r>
      <w:r w:rsidRPr="002F2C86">
        <w:rPr>
          <w:spacing w:val="-1"/>
        </w:rPr>
        <w:t>a</w:t>
      </w:r>
      <w:r w:rsidRPr="002F2C86">
        <w:t>t</w:t>
      </w:r>
      <w:r w:rsidRPr="002F2C86">
        <w:rPr>
          <w:spacing w:val="-6"/>
        </w:rPr>
        <w:t xml:space="preserve"> </w:t>
      </w:r>
      <w:r w:rsidRPr="002F2C86">
        <w:rPr>
          <w:spacing w:val="-1"/>
        </w:rPr>
        <w:t>a</w:t>
      </w:r>
      <w:r w:rsidRPr="002F2C86">
        <w:rPr>
          <w:spacing w:val="1"/>
        </w:rPr>
        <w:t>l</w:t>
      </w:r>
      <w:r w:rsidRPr="002F2C86">
        <w:t>l</w:t>
      </w:r>
      <w:r w:rsidRPr="002F2C86">
        <w:rPr>
          <w:spacing w:val="-8"/>
        </w:rPr>
        <w:t xml:space="preserve"> </w:t>
      </w:r>
      <w:r w:rsidRPr="002F2C86">
        <w:rPr>
          <w:spacing w:val="-1"/>
        </w:rPr>
        <w:t>e</w:t>
      </w:r>
      <w:r w:rsidRPr="002F2C86">
        <w:rPr>
          <w:spacing w:val="2"/>
        </w:rPr>
        <w:t>n</w:t>
      </w:r>
      <w:r w:rsidRPr="002F2C86">
        <w:rPr>
          <w:spacing w:val="-1"/>
        </w:rPr>
        <w:t>g</w:t>
      </w:r>
      <w:r w:rsidRPr="002F2C86">
        <w:rPr>
          <w:spacing w:val="1"/>
        </w:rPr>
        <w:t>i</w:t>
      </w:r>
      <w:r w:rsidRPr="002F2C86">
        <w:rPr>
          <w:spacing w:val="-1"/>
        </w:rPr>
        <w:t>nee</w:t>
      </w:r>
      <w:r w:rsidRPr="002F2C86">
        <w:rPr>
          <w:spacing w:val="3"/>
        </w:rPr>
        <w:t>r</w:t>
      </w:r>
      <w:r w:rsidRPr="002F2C86">
        <w:rPr>
          <w:spacing w:val="-1"/>
        </w:rPr>
        <w:t>in</w:t>
      </w:r>
      <w:r w:rsidRPr="002F2C86">
        <w:t>g</w:t>
      </w:r>
      <w:r w:rsidRPr="002F2C86">
        <w:rPr>
          <w:spacing w:val="-6"/>
        </w:rPr>
        <w:t xml:space="preserve"> </w:t>
      </w:r>
      <w:r w:rsidRPr="002F2C86">
        <w:t>w</w:t>
      </w:r>
      <w:r w:rsidRPr="002F2C86">
        <w:rPr>
          <w:spacing w:val="-1"/>
        </w:rPr>
        <w:t>o</w:t>
      </w:r>
      <w:r w:rsidRPr="002F2C86">
        <w:t>r</w:t>
      </w:r>
      <w:r w:rsidRPr="002F2C86">
        <w:rPr>
          <w:spacing w:val="3"/>
        </w:rPr>
        <w:t>k</w:t>
      </w:r>
      <w:r w:rsidRPr="002F2C86">
        <w:t>s</w:t>
      </w:r>
      <w:r>
        <w:t xml:space="preserve"> </w:t>
      </w:r>
      <w:r w:rsidRPr="002F2C86">
        <w:rPr>
          <w:spacing w:val="-1"/>
        </w:rPr>
        <w:t>ha</w:t>
      </w:r>
      <w:r w:rsidRPr="002F2C86">
        <w:rPr>
          <w:spacing w:val="-2"/>
        </w:rPr>
        <w:t>v</w:t>
      </w:r>
      <w:r w:rsidRPr="002F2C86">
        <w:t>e</w:t>
      </w:r>
      <w:r w:rsidRPr="002F2C86">
        <w:rPr>
          <w:spacing w:val="-6"/>
        </w:rPr>
        <w:t xml:space="preserve"> </w:t>
      </w:r>
      <w:r w:rsidRPr="002F2C86">
        <w:rPr>
          <w:spacing w:val="-1"/>
        </w:rPr>
        <w:t>be</w:t>
      </w:r>
      <w:r w:rsidRPr="002F2C86">
        <w:rPr>
          <w:spacing w:val="2"/>
        </w:rPr>
        <w:t>e</w:t>
      </w:r>
      <w:r w:rsidRPr="002F2C86">
        <w:t>n</w:t>
      </w:r>
      <w:r w:rsidRPr="002F2C86">
        <w:rPr>
          <w:spacing w:val="-7"/>
        </w:rPr>
        <w:t xml:space="preserve"> </w:t>
      </w:r>
      <w:r w:rsidRPr="002F2C86">
        <w:rPr>
          <w:spacing w:val="1"/>
        </w:rPr>
        <w:t>c</w:t>
      </w:r>
      <w:r w:rsidRPr="002F2C86">
        <w:rPr>
          <w:spacing w:val="-1"/>
        </w:rPr>
        <w:t>o</w:t>
      </w:r>
      <w:r w:rsidRPr="002F2C86">
        <w:rPr>
          <w:spacing w:val="4"/>
        </w:rPr>
        <w:t>m</w:t>
      </w:r>
      <w:r w:rsidRPr="002F2C86">
        <w:rPr>
          <w:spacing w:val="-1"/>
        </w:rPr>
        <w:t>pleted</w:t>
      </w:r>
      <w:r>
        <w:rPr>
          <w:spacing w:val="-1"/>
        </w:rPr>
        <w:t xml:space="preserve"> to Council’s satisfaction</w:t>
      </w:r>
      <w:r w:rsidRPr="002F2C86">
        <w:t>.</w:t>
      </w:r>
    </w:p>
    <w:p w:rsidR="005248DB" w:rsidRDefault="005248DB" w:rsidP="005248DB">
      <w:pPr>
        <w:pStyle w:val="BodyText"/>
        <w:numPr>
          <w:ilvl w:val="0"/>
          <w:numId w:val="16"/>
        </w:numPr>
        <w:spacing w:before="0" w:after="0"/>
      </w:pPr>
      <w:r>
        <w:t>Certificates from all utility authorities have been installed in accordance with their requirements</w:t>
      </w:r>
      <w:r w:rsidR="00034A50">
        <w:t>.</w:t>
      </w:r>
    </w:p>
    <w:p w:rsidR="005248DB" w:rsidRDefault="005248DB" w:rsidP="005248DB">
      <w:pPr>
        <w:pStyle w:val="BodyText"/>
        <w:numPr>
          <w:ilvl w:val="0"/>
          <w:numId w:val="16"/>
        </w:numPr>
        <w:spacing w:before="0" w:after="0"/>
      </w:pPr>
      <w:r>
        <w:t>All required testing results have been provided in the approved format</w:t>
      </w:r>
      <w:r w:rsidR="00034A50">
        <w:t>.</w:t>
      </w:r>
    </w:p>
    <w:p w:rsidR="005248DB" w:rsidRDefault="005248DB" w:rsidP="005248DB">
      <w:pPr>
        <w:pStyle w:val="BodyText"/>
        <w:numPr>
          <w:ilvl w:val="0"/>
          <w:numId w:val="16"/>
        </w:numPr>
        <w:spacing w:before="0" w:after="0"/>
      </w:pPr>
      <w:r>
        <w:t>Signed Works as Executed drawings have been provided in the approved format.</w:t>
      </w:r>
    </w:p>
    <w:p w:rsidR="005248DB" w:rsidRDefault="005248DB" w:rsidP="005248DB">
      <w:pPr>
        <w:pStyle w:val="BodyText"/>
        <w:numPr>
          <w:ilvl w:val="0"/>
          <w:numId w:val="16"/>
        </w:numPr>
        <w:spacing w:before="0" w:after="0"/>
      </w:pPr>
      <w:r>
        <w:t>All fees and levies paid</w:t>
      </w:r>
      <w:r w:rsidR="00034A50">
        <w:t>.</w:t>
      </w:r>
    </w:p>
    <w:p w:rsidR="005248DB" w:rsidRDefault="005248DB" w:rsidP="005248DB">
      <w:pPr>
        <w:pStyle w:val="BodyText"/>
        <w:numPr>
          <w:ilvl w:val="0"/>
          <w:numId w:val="16"/>
        </w:numPr>
        <w:spacing w:before="0" w:after="0"/>
      </w:pPr>
      <w:r>
        <w:t>A maintenance bond has been paid</w:t>
      </w:r>
      <w:r w:rsidR="00034A50">
        <w:t>.</w:t>
      </w:r>
      <w:r>
        <w:t xml:space="preserve"> </w:t>
      </w:r>
    </w:p>
    <w:p w:rsidR="005248DB" w:rsidRDefault="005248DB" w:rsidP="005248DB">
      <w:pPr>
        <w:pStyle w:val="BodyText"/>
        <w:spacing w:before="0" w:after="0"/>
      </w:pPr>
    </w:p>
    <w:p w:rsidR="007937D6" w:rsidRDefault="007937D6" w:rsidP="007937D6">
      <w:pPr>
        <w:pStyle w:val="BodyText"/>
        <w:spacing w:before="0" w:after="0"/>
      </w:pPr>
      <w:r>
        <w:t xml:space="preserve"> </w:t>
      </w:r>
    </w:p>
    <w:p w:rsidR="00F94241" w:rsidRPr="00A004F9" w:rsidRDefault="00F94241" w:rsidP="00F94241">
      <w:pPr>
        <w:pStyle w:val="Heading2"/>
      </w:pPr>
      <w:bookmarkStart w:id="71" w:name="_Toc523233755"/>
      <w:bookmarkStart w:id="72" w:name="_Toc192280"/>
      <w:r w:rsidRPr="002F2C86">
        <w:t>M</w:t>
      </w:r>
      <w:r w:rsidRPr="00A004F9">
        <w:t>AINTENANCE OF WORKS</w:t>
      </w:r>
      <w:bookmarkEnd w:id="71"/>
      <w:bookmarkEnd w:id="72"/>
    </w:p>
    <w:p w:rsidR="00F94241" w:rsidRDefault="00F94241" w:rsidP="00F94241">
      <w:pPr>
        <w:pStyle w:val="BodyText"/>
      </w:pPr>
      <w:r w:rsidRPr="002F2C86">
        <w:rPr>
          <w:spacing w:val="3"/>
        </w:rPr>
        <w:t>T</w:t>
      </w:r>
      <w:r w:rsidRPr="002F2C86">
        <w:rPr>
          <w:spacing w:val="-1"/>
        </w:rPr>
        <w:t>h</w:t>
      </w:r>
      <w:r w:rsidRPr="002F2C86">
        <w:t>e</w:t>
      </w:r>
      <w:r w:rsidRPr="002F2C86">
        <w:rPr>
          <w:spacing w:val="12"/>
        </w:rPr>
        <w:t xml:space="preserve"> </w:t>
      </w:r>
      <w:r w:rsidRPr="004B7E44">
        <w:rPr>
          <w:spacing w:val="-1"/>
        </w:rPr>
        <w:t>Main</w:t>
      </w:r>
      <w:r w:rsidRPr="004B7E44">
        <w:rPr>
          <w:spacing w:val="2"/>
        </w:rPr>
        <w:t>t</w:t>
      </w:r>
      <w:r w:rsidRPr="004B7E44">
        <w:rPr>
          <w:spacing w:val="-1"/>
        </w:rPr>
        <w:t>en</w:t>
      </w:r>
      <w:r w:rsidRPr="004B7E44">
        <w:rPr>
          <w:spacing w:val="2"/>
        </w:rPr>
        <w:t>a</w:t>
      </w:r>
      <w:r w:rsidRPr="004B7E44">
        <w:rPr>
          <w:spacing w:val="-1"/>
        </w:rPr>
        <w:t>n</w:t>
      </w:r>
      <w:r w:rsidRPr="004B7E44">
        <w:rPr>
          <w:spacing w:val="1"/>
        </w:rPr>
        <w:t>c</w:t>
      </w:r>
      <w:r w:rsidRPr="004B7E44">
        <w:t>e</w:t>
      </w:r>
      <w:r w:rsidRPr="004B7E44">
        <w:rPr>
          <w:spacing w:val="11"/>
        </w:rPr>
        <w:t xml:space="preserve"> </w:t>
      </w:r>
      <w:r w:rsidRPr="004B7E44">
        <w:rPr>
          <w:spacing w:val="1"/>
        </w:rPr>
        <w:t>P</w:t>
      </w:r>
      <w:r w:rsidRPr="004B7E44">
        <w:rPr>
          <w:spacing w:val="-1"/>
        </w:rPr>
        <w:t>e</w:t>
      </w:r>
      <w:r w:rsidRPr="004B7E44">
        <w:t>r</w:t>
      </w:r>
      <w:r w:rsidRPr="004B7E44">
        <w:rPr>
          <w:spacing w:val="-1"/>
        </w:rPr>
        <w:t>i</w:t>
      </w:r>
      <w:r w:rsidRPr="004B7E44">
        <w:rPr>
          <w:spacing w:val="2"/>
        </w:rPr>
        <w:t>o</w:t>
      </w:r>
      <w:r w:rsidRPr="004B7E44">
        <w:t>d</w:t>
      </w:r>
      <w:r w:rsidRPr="004B7E44">
        <w:rPr>
          <w:spacing w:val="14"/>
        </w:rPr>
        <w:t xml:space="preserve"> </w:t>
      </w:r>
      <w:r w:rsidRPr="004B7E44">
        <w:t>w</w:t>
      </w:r>
      <w:r w:rsidRPr="004B7E44">
        <w:rPr>
          <w:spacing w:val="-1"/>
        </w:rPr>
        <w:t>i</w:t>
      </w:r>
      <w:r w:rsidRPr="004B7E44">
        <w:rPr>
          <w:spacing w:val="1"/>
        </w:rPr>
        <w:t>l</w:t>
      </w:r>
      <w:r w:rsidRPr="004B7E44">
        <w:t>l</w:t>
      </w:r>
      <w:r w:rsidRPr="004B7E44">
        <w:rPr>
          <w:spacing w:val="11"/>
        </w:rPr>
        <w:t xml:space="preserve"> </w:t>
      </w:r>
      <w:r w:rsidRPr="004B7E44">
        <w:rPr>
          <w:spacing w:val="-1"/>
        </w:rPr>
        <w:t>b</w:t>
      </w:r>
      <w:r w:rsidRPr="004B7E44">
        <w:t>e</w:t>
      </w:r>
      <w:r w:rsidRPr="004B7E44">
        <w:rPr>
          <w:spacing w:val="12"/>
        </w:rPr>
        <w:t xml:space="preserve"> </w:t>
      </w:r>
      <w:r w:rsidRPr="004B7E44">
        <w:rPr>
          <w:spacing w:val="2"/>
        </w:rPr>
        <w:t>1</w:t>
      </w:r>
      <w:r w:rsidRPr="004B7E44">
        <w:t>2</w:t>
      </w:r>
      <w:r w:rsidRPr="004B7E44">
        <w:rPr>
          <w:spacing w:val="12"/>
        </w:rPr>
        <w:t xml:space="preserve"> </w:t>
      </w:r>
      <w:r w:rsidRPr="004B7E44">
        <w:rPr>
          <w:spacing w:val="4"/>
        </w:rPr>
        <w:t>m</w:t>
      </w:r>
      <w:r w:rsidRPr="004B7E44">
        <w:rPr>
          <w:spacing w:val="-1"/>
        </w:rPr>
        <w:t>onth</w:t>
      </w:r>
      <w:r w:rsidRPr="004B7E44">
        <w:t>s</w:t>
      </w:r>
      <w:r w:rsidRPr="004B7E44">
        <w:rPr>
          <w:spacing w:val="13"/>
        </w:rPr>
        <w:t xml:space="preserve"> </w:t>
      </w:r>
      <w:r w:rsidRPr="004B7E44">
        <w:rPr>
          <w:spacing w:val="-1"/>
        </w:rPr>
        <w:t>an</w:t>
      </w:r>
      <w:r w:rsidRPr="004B7E44">
        <w:t>d</w:t>
      </w:r>
      <w:r w:rsidRPr="004B7E44">
        <w:rPr>
          <w:spacing w:val="14"/>
        </w:rPr>
        <w:t xml:space="preserve"> </w:t>
      </w:r>
      <w:r w:rsidRPr="004B7E44">
        <w:t>w</w:t>
      </w:r>
      <w:r w:rsidRPr="004B7E44">
        <w:rPr>
          <w:spacing w:val="-1"/>
        </w:rPr>
        <w:t>i</w:t>
      </w:r>
      <w:r w:rsidRPr="004B7E44">
        <w:rPr>
          <w:spacing w:val="1"/>
        </w:rPr>
        <w:t>l</w:t>
      </w:r>
      <w:r w:rsidRPr="004B7E44">
        <w:t>l</w:t>
      </w:r>
      <w:r w:rsidRPr="004B7E44">
        <w:rPr>
          <w:spacing w:val="11"/>
        </w:rPr>
        <w:t xml:space="preserve"> </w:t>
      </w:r>
      <w:r w:rsidRPr="004B7E44">
        <w:rPr>
          <w:spacing w:val="1"/>
        </w:rPr>
        <w:t>c</w:t>
      </w:r>
      <w:r w:rsidRPr="004B7E44">
        <w:rPr>
          <w:spacing w:val="-1"/>
        </w:rPr>
        <w:t>o</w:t>
      </w:r>
      <w:r w:rsidRPr="004B7E44">
        <w:rPr>
          <w:spacing w:val="2"/>
        </w:rPr>
        <w:t>m</w:t>
      </w:r>
      <w:r w:rsidRPr="004B7E44">
        <w:rPr>
          <w:spacing w:val="4"/>
        </w:rPr>
        <w:t>m</w:t>
      </w:r>
      <w:r w:rsidRPr="004B7E44">
        <w:rPr>
          <w:spacing w:val="-1"/>
        </w:rPr>
        <w:t>en</w:t>
      </w:r>
      <w:r w:rsidRPr="004B7E44">
        <w:rPr>
          <w:spacing w:val="1"/>
        </w:rPr>
        <w:t>c</w:t>
      </w:r>
      <w:r w:rsidRPr="004B7E44">
        <w:t>e</w:t>
      </w:r>
      <w:r w:rsidRPr="004B7E44">
        <w:rPr>
          <w:spacing w:val="12"/>
        </w:rPr>
        <w:t xml:space="preserve"> </w:t>
      </w:r>
      <w:r w:rsidRPr="004B7E44">
        <w:rPr>
          <w:spacing w:val="-1"/>
        </w:rPr>
        <w:t>o</w:t>
      </w:r>
      <w:r w:rsidRPr="004B7E44">
        <w:t>n</w:t>
      </w:r>
      <w:r w:rsidRPr="004B7E44">
        <w:rPr>
          <w:spacing w:val="12"/>
        </w:rPr>
        <w:t xml:space="preserve"> </w:t>
      </w:r>
      <w:r w:rsidRPr="004B7E44">
        <w:rPr>
          <w:spacing w:val="-1"/>
        </w:rPr>
        <w:t>th</w:t>
      </w:r>
      <w:r w:rsidRPr="004B7E44">
        <w:t>e</w:t>
      </w:r>
      <w:r w:rsidRPr="004B7E44">
        <w:rPr>
          <w:spacing w:val="12"/>
        </w:rPr>
        <w:t xml:space="preserve"> </w:t>
      </w:r>
      <w:r w:rsidRPr="004B7E44">
        <w:rPr>
          <w:spacing w:val="-1"/>
        </w:rPr>
        <w:t>da</w:t>
      </w:r>
      <w:r w:rsidRPr="004B7E44">
        <w:rPr>
          <w:spacing w:val="2"/>
        </w:rPr>
        <w:t>t</w:t>
      </w:r>
      <w:r w:rsidRPr="004B7E44">
        <w:t>e</w:t>
      </w:r>
      <w:r w:rsidRPr="004B7E44">
        <w:rPr>
          <w:spacing w:val="12"/>
        </w:rPr>
        <w:t xml:space="preserve"> </w:t>
      </w:r>
      <w:r w:rsidRPr="004B7E44">
        <w:rPr>
          <w:spacing w:val="-1"/>
        </w:rPr>
        <w:t>o</w:t>
      </w:r>
      <w:r w:rsidRPr="004B7E44">
        <w:t>f</w:t>
      </w:r>
      <w:r w:rsidRPr="004B7E44">
        <w:rPr>
          <w:spacing w:val="14"/>
        </w:rPr>
        <w:t xml:space="preserve"> </w:t>
      </w:r>
      <w:r w:rsidRPr="004B7E44">
        <w:rPr>
          <w:spacing w:val="-1"/>
        </w:rPr>
        <w:t>th</w:t>
      </w:r>
      <w:r w:rsidRPr="004B7E44">
        <w:t>e</w:t>
      </w:r>
      <w:r w:rsidRPr="004B7E44">
        <w:rPr>
          <w:spacing w:val="12"/>
        </w:rPr>
        <w:t xml:space="preserve"> </w:t>
      </w:r>
      <w:r>
        <w:rPr>
          <w:spacing w:val="12"/>
        </w:rPr>
        <w:t>release of the</w:t>
      </w:r>
      <w:r w:rsidRPr="004B7E44">
        <w:rPr>
          <w:w w:val="99"/>
        </w:rPr>
        <w:t xml:space="preserve"> </w:t>
      </w:r>
      <w:r w:rsidRPr="004B7E44">
        <w:t xml:space="preserve">Subdivision </w:t>
      </w:r>
      <w:r>
        <w:t>Plan</w:t>
      </w:r>
      <w:r w:rsidRPr="004B7E44">
        <w:t>. A maintenance bond</w:t>
      </w:r>
      <w:r w:rsidRPr="002F2C86">
        <w:t xml:space="preserve"> shall apply during the period.</w:t>
      </w:r>
    </w:p>
    <w:p w:rsidR="00942506" w:rsidRPr="002F2C86" w:rsidRDefault="00942506" w:rsidP="00F94241">
      <w:pPr>
        <w:pStyle w:val="BodyText"/>
      </w:pPr>
      <w:r>
        <w:t xml:space="preserve">The developer is required to regularly inspect and maintain the development during the maintenance period. If maintenance is not carried out to the satisfaction of Council, </w:t>
      </w:r>
      <w:r w:rsidR="00034A50">
        <w:t>Council</w:t>
      </w:r>
      <w:r>
        <w:t xml:space="preserve"> may carry out maintenance to bring the development up to a satisfactory standard and apply the maintenance bond to recover the costs involved.</w:t>
      </w:r>
    </w:p>
    <w:p w:rsidR="00F94241" w:rsidRDefault="00F94241" w:rsidP="00F94241">
      <w:pPr>
        <w:pStyle w:val="BodyText"/>
      </w:pPr>
      <w:r w:rsidRPr="004B7E44">
        <w:rPr>
          <w:spacing w:val="-1"/>
        </w:rPr>
        <w:t>A</w:t>
      </w:r>
      <w:r w:rsidRPr="004B7E44">
        <w:t>t</w:t>
      </w:r>
      <w:r w:rsidRPr="004B7E44">
        <w:rPr>
          <w:spacing w:val="-4"/>
        </w:rPr>
        <w:t xml:space="preserve"> </w:t>
      </w:r>
      <w:r w:rsidRPr="004B7E44">
        <w:rPr>
          <w:spacing w:val="-1"/>
        </w:rPr>
        <w:t>a</w:t>
      </w:r>
      <w:r w:rsidRPr="004B7E44">
        <w:rPr>
          <w:spacing w:val="4"/>
        </w:rPr>
        <w:t>n</w:t>
      </w:r>
      <w:r w:rsidRPr="004B7E44">
        <w:t>y</w:t>
      </w:r>
      <w:r w:rsidRPr="004B7E44">
        <w:rPr>
          <w:spacing w:val="-7"/>
        </w:rPr>
        <w:t xml:space="preserve"> </w:t>
      </w:r>
      <w:r w:rsidRPr="004B7E44">
        <w:rPr>
          <w:spacing w:val="-1"/>
        </w:rPr>
        <w:t>ti</w:t>
      </w:r>
      <w:r w:rsidRPr="004B7E44">
        <w:rPr>
          <w:spacing w:val="4"/>
        </w:rPr>
        <w:t>m</w:t>
      </w:r>
      <w:r w:rsidRPr="004B7E44">
        <w:t>e</w:t>
      </w:r>
      <w:r w:rsidRPr="004B7E44">
        <w:rPr>
          <w:spacing w:val="-3"/>
        </w:rPr>
        <w:t xml:space="preserve"> </w:t>
      </w:r>
      <w:r w:rsidRPr="004B7E44">
        <w:rPr>
          <w:spacing w:val="-1"/>
        </w:rPr>
        <w:t>du</w:t>
      </w:r>
      <w:r w:rsidRPr="004B7E44">
        <w:t>r</w:t>
      </w:r>
      <w:r w:rsidRPr="004B7E44">
        <w:rPr>
          <w:spacing w:val="-1"/>
        </w:rPr>
        <w:t>i</w:t>
      </w:r>
      <w:r w:rsidRPr="004B7E44">
        <w:rPr>
          <w:spacing w:val="2"/>
        </w:rPr>
        <w:t>n</w:t>
      </w:r>
      <w:r w:rsidRPr="004B7E44">
        <w:t>g</w:t>
      </w:r>
      <w:r w:rsidRPr="004B7E44">
        <w:rPr>
          <w:spacing w:val="-4"/>
        </w:rPr>
        <w:t xml:space="preserve"> </w:t>
      </w:r>
      <w:r w:rsidRPr="004B7E44">
        <w:rPr>
          <w:spacing w:val="-1"/>
        </w:rPr>
        <w:t>th</w:t>
      </w:r>
      <w:r w:rsidRPr="004B7E44">
        <w:t>e</w:t>
      </w:r>
      <w:r w:rsidRPr="004B7E44">
        <w:rPr>
          <w:spacing w:val="-4"/>
        </w:rPr>
        <w:t xml:space="preserve"> </w:t>
      </w:r>
      <w:r w:rsidRPr="004B7E44">
        <w:rPr>
          <w:spacing w:val="2"/>
        </w:rPr>
        <w:t>M</w:t>
      </w:r>
      <w:r w:rsidRPr="004B7E44">
        <w:rPr>
          <w:spacing w:val="-1"/>
        </w:rPr>
        <w:t>a</w:t>
      </w:r>
      <w:r w:rsidRPr="004B7E44">
        <w:rPr>
          <w:spacing w:val="1"/>
        </w:rPr>
        <w:t>i</w:t>
      </w:r>
      <w:r w:rsidRPr="004B7E44">
        <w:rPr>
          <w:spacing w:val="2"/>
        </w:rPr>
        <w:t>n</w:t>
      </w:r>
      <w:r w:rsidRPr="004B7E44">
        <w:rPr>
          <w:spacing w:val="-1"/>
        </w:rPr>
        <w:t>ten</w:t>
      </w:r>
      <w:r w:rsidRPr="004B7E44">
        <w:rPr>
          <w:spacing w:val="2"/>
        </w:rPr>
        <w:t>a</w:t>
      </w:r>
      <w:r w:rsidRPr="004B7E44">
        <w:rPr>
          <w:spacing w:val="-1"/>
        </w:rPr>
        <w:t>n</w:t>
      </w:r>
      <w:r w:rsidRPr="004B7E44">
        <w:rPr>
          <w:spacing w:val="1"/>
        </w:rPr>
        <w:t>c</w:t>
      </w:r>
      <w:r w:rsidRPr="004B7E44">
        <w:t>e</w:t>
      </w:r>
      <w:r w:rsidRPr="004B7E44">
        <w:rPr>
          <w:spacing w:val="-3"/>
        </w:rPr>
        <w:t xml:space="preserve"> </w:t>
      </w:r>
      <w:r w:rsidRPr="004B7E44">
        <w:rPr>
          <w:spacing w:val="-1"/>
        </w:rPr>
        <w:t>Pe</w:t>
      </w:r>
      <w:r w:rsidRPr="004B7E44">
        <w:rPr>
          <w:spacing w:val="3"/>
        </w:rPr>
        <w:t>r</w:t>
      </w:r>
      <w:r w:rsidRPr="004B7E44">
        <w:rPr>
          <w:spacing w:val="-1"/>
        </w:rPr>
        <w:t>iod</w:t>
      </w:r>
      <w:r w:rsidRPr="004B7E44">
        <w:t>,</w:t>
      </w:r>
      <w:r w:rsidRPr="004B7E44">
        <w:rPr>
          <w:spacing w:val="-4"/>
        </w:rPr>
        <w:t xml:space="preserve"> C</w:t>
      </w:r>
      <w:r w:rsidRPr="004B7E44">
        <w:rPr>
          <w:spacing w:val="2"/>
        </w:rPr>
        <w:t xml:space="preserve">ouncil </w:t>
      </w:r>
      <w:r w:rsidRPr="004B7E44">
        <w:rPr>
          <w:spacing w:val="4"/>
        </w:rPr>
        <w:t>m</w:t>
      </w:r>
      <w:r w:rsidRPr="004B7E44">
        <w:rPr>
          <w:spacing w:val="2"/>
        </w:rPr>
        <w:t>a</w:t>
      </w:r>
      <w:r w:rsidRPr="004B7E44">
        <w:t>y</w:t>
      </w:r>
      <w:r w:rsidRPr="004B7E44">
        <w:rPr>
          <w:spacing w:val="-9"/>
        </w:rPr>
        <w:t xml:space="preserve"> </w:t>
      </w:r>
      <w:r w:rsidRPr="004B7E44">
        <w:rPr>
          <w:spacing w:val="2"/>
        </w:rPr>
        <w:t>d</w:t>
      </w:r>
      <w:r w:rsidRPr="004B7E44">
        <w:rPr>
          <w:spacing w:val="-1"/>
        </w:rPr>
        <w:t>i</w:t>
      </w:r>
      <w:r w:rsidRPr="004B7E44">
        <w:t>r</w:t>
      </w:r>
      <w:r w:rsidRPr="004B7E44">
        <w:rPr>
          <w:spacing w:val="-1"/>
        </w:rPr>
        <w:t>e</w:t>
      </w:r>
      <w:r w:rsidRPr="004B7E44">
        <w:rPr>
          <w:spacing w:val="1"/>
        </w:rPr>
        <w:t>c</w:t>
      </w:r>
      <w:r w:rsidRPr="004B7E44">
        <w:t>t</w:t>
      </w:r>
      <w:r w:rsidRPr="004B7E44">
        <w:rPr>
          <w:spacing w:val="-3"/>
        </w:rPr>
        <w:t xml:space="preserve"> </w:t>
      </w:r>
      <w:r w:rsidRPr="004B7E44">
        <w:rPr>
          <w:spacing w:val="-1"/>
        </w:rPr>
        <w:t>th</w:t>
      </w:r>
      <w:r w:rsidRPr="004B7E44">
        <w:t>e</w:t>
      </w:r>
      <w:r w:rsidRPr="004B7E44">
        <w:rPr>
          <w:spacing w:val="-4"/>
        </w:rPr>
        <w:t xml:space="preserve"> </w:t>
      </w:r>
      <w:r w:rsidRPr="004B7E44">
        <w:t>D</w:t>
      </w:r>
      <w:r w:rsidRPr="004B7E44">
        <w:rPr>
          <w:spacing w:val="2"/>
        </w:rPr>
        <w:t>e</w:t>
      </w:r>
      <w:r w:rsidRPr="004B7E44">
        <w:rPr>
          <w:spacing w:val="1"/>
        </w:rPr>
        <w:t>v</w:t>
      </w:r>
      <w:r w:rsidRPr="004B7E44">
        <w:rPr>
          <w:spacing w:val="-1"/>
        </w:rPr>
        <w:t>el</w:t>
      </w:r>
      <w:r w:rsidRPr="004B7E44">
        <w:rPr>
          <w:spacing w:val="2"/>
        </w:rPr>
        <w:t>o</w:t>
      </w:r>
      <w:r w:rsidRPr="004B7E44">
        <w:rPr>
          <w:spacing w:val="-1"/>
        </w:rPr>
        <w:t>pe</w:t>
      </w:r>
      <w:r w:rsidRPr="004B7E44">
        <w:t xml:space="preserve">r </w:t>
      </w:r>
      <w:r w:rsidRPr="004B7E44">
        <w:rPr>
          <w:spacing w:val="-1"/>
        </w:rPr>
        <w:t>t</w:t>
      </w:r>
      <w:r w:rsidRPr="004B7E44">
        <w:t>o</w:t>
      </w:r>
      <w:r w:rsidRPr="004B7E44">
        <w:rPr>
          <w:spacing w:val="-4"/>
        </w:rPr>
        <w:t xml:space="preserve"> </w:t>
      </w:r>
      <w:r w:rsidRPr="004B7E44">
        <w:t>r</w:t>
      </w:r>
      <w:r w:rsidRPr="004B7E44">
        <w:rPr>
          <w:spacing w:val="-1"/>
        </w:rPr>
        <w:t>e</w:t>
      </w:r>
      <w:r w:rsidRPr="004B7E44">
        <w:rPr>
          <w:spacing w:val="1"/>
        </w:rPr>
        <w:t>c</w:t>
      </w:r>
      <w:r w:rsidRPr="004B7E44">
        <w:rPr>
          <w:spacing w:val="-1"/>
        </w:rPr>
        <w:t>ti</w:t>
      </w:r>
      <w:r w:rsidRPr="004B7E44">
        <w:rPr>
          <w:spacing w:val="4"/>
        </w:rPr>
        <w:t>f</w:t>
      </w:r>
      <w:r w:rsidRPr="004B7E44">
        <w:t>y</w:t>
      </w:r>
      <w:r w:rsidRPr="004B7E44">
        <w:rPr>
          <w:spacing w:val="-8"/>
        </w:rPr>
        <w:t xml:space="preserve"> </w:t>
      </w:r>
      <w:r w:rsidRPr="004B7E44">
        <w:rPr>
          <w:spacing w:val="2"/>
        </w:rPr>
        <w:t>an</w:t>
      </w:r>
      <w:r w:rsidRPr="004B7E44">
        <w:t>y</w:t>
      </w:r>
      <w:r w:rsidRPr="004B7E44">
        <w:rPr>
          <w:w w:val="99"/>
        </w:rPr>
        <w:t xml:space="preserve"> </w:t>
      </w:r>
      <w:r w:rsidRPr="004B7E44">
        <w:rPr>
          <w:spacing w:val="2"/>
        </w:rPr>
        <w:t>d</w:t>
      </w:r>
      <w:r w:rsidRPr="004B7E44">
        <w:rPr>
          <w:spacing w:val="-1"/>
        </w:rPr>
        <w:t>e</w:t>
      </w:r>
      <w:r w:rsidRPr="004B7E44">
        <w:rPr>
          <w:spacing w:val="2"/>
        </w:rPr>
        <w:t>f</w:t>
      </w:r>
      <w:r w:rsidRPr="004B7E44">
        <w:rPr>
          <w:spacing w:val="-1"/>
        </w:rPr>
        <w:t>e</w:t>
      </w:r>
      <w:r w:rsidRPr="004B7E44">
        <w:rPr>
          <w:spacing w:val="1"/>
        </w:rPr>
        <w:t>c</w:t>
      </w:r>
      <w:r w:rsidRPr="004B7E44">
        <w:t>t</w:t>
      </w:r>
      <w:r w:rsidRPr="004B7E44">
        <w:rPr>
          <w:spacing w:val="6"/>
        </w:rPr>
        <w:t xml:space="preserve"> </w:t>
      </w:r>
      <w:r w:rsidRPr="004B7E44">
        <w:rPr>
          <w:spacing w:val="-1"/>
        </w:rPr>
        <w:t>i</w:t>
      </w:r>
      <w:r w:rsidRPr="004B7E44">
        <w:t>n</w:t>
      </w:r>
      <w:r w:rsidRPr="004B7E44">
        <w:rPr>
          <w:spacing w:val="8"/>
        </w:rPr>
        <w:t xml:space="preserve"> </w:t>
      </w:r>
      <w:r w:rsidRPr="004B7E44">
        <w:rPr>
          <w:spacing w:val="-1"/>
        </w:rPr>
        <w:t>t</w:t>
      </w:r>
      <w:r w:rsidRPr="004B7E44">
        <w:rPr>
          <w:spacing w:val="2"/>
        </w:rPr>
        <w:t>h</w:t>
      </w:r>
      <w:r w:rsidRPr="004B7E44">
        <w:t>e</w:t>
      </w:r>
      <w:r w:rsidRPr="004B7E44">
        <w:rPr>
          <w:spacing w:val="8"/>
        </w:rPr>
        <w:t xml:space="preserve"> </w:t>
      </w:r>
      <w:r w:rsidRPr="004B7E44">
        <w:t>w</w:t>
      </w:r>
      <w:r w:rsidRPr="004B7E44">
        <w:rPr>
          <w:spacing w:val="-1"/>
        </w:rPr>
        <w:t>o</w:t>
      </w:r>
      <w:r w:rsidRPr="004B7E44">
        <w:t>r</w:t>
      </w:r>
      <w:r w:rsidRPr="004B7E44">
        <w:rPr>
          <w:spacing w:val="3"/>
        </w:rPr>
        <w:t>k</w:t>
      </w:r>
      <w:r>
        <w:rPr>
          <w:spacing w:val="3"/>
        </w:rPr>
        <w:t>.</w:t>
      </w:r>
      <w:r w:rsidRPr="004B7E44">
        <w:rPr>
          <w:spacing w:val="6"/>
        </w:rPr>
        <w:t xml:space="preserve"> </w:t>
      </w:r>
      <w:r w:rsidRPr="004B7E44">
        <w:rPr>
          <w:spacing w:val="-1"/>
        </w:rPr>
        <w:t>I</w:t>
      </w:r>
      <w:r w:rsidRPr="004B7E44">
        <w:t>f</w:t>
      </w:r>
      <w:r w:rsidRPr="004B7E44">
        <w:rPr>
          <w:spacing w:val="38"/>
        </w:rPr>
        <w:t xml:space="preserve"> </w:t>
      </w:r>
      <w:r w:rsidRPr="004B7E44">
        <w:rPr>
          <w:spacing w:val="-1"/>
        </w:rPr>
        <w:t>de</w:t>
      </w:r>
      <w:r w:rsidRPr="004B7E44">
        <w:rPr>
          <w:spacing w:val="2"/>
        </w:rPr>
        <w:t>f</w:t>
      </w:r>
      <w:r w:rsidRPr="004B7E44">
        <w:rPr>
          <w:spacing w:val="-1"/>
        </w:rPr>
        <w:t>e</w:t>
      </w:r>
      <w:r w:rsidRPr="004B7E44">
        <w:rPr>
          <w:spacing w:val="1"/>
        </w:rPr>
        <w:t>c</w:t>
      </w:r>
      <w:r w:rsidRPr="004B7E44">
        <w:rPr>
          <w:spacing w:val="-1"/>
        </w:rPr>
        <w:t>t</w:t>
      </w:r>
      <w:r w:rsidRPr="004B7E44">
        <w:t>s</w:t>
      </w:r>
      <w:r w:rsidRPr="004B7E44">
        <w:rPr>
          <w:spacing w:val="37"/>
        </w:rPr>
        <w:t xml:space="preserve"> </w:t>
      </w:r>
      <w:r w:rsidRPr="004B7E44">
        <w:rPr>
          <w:spacing w:val="-1"/>
        </w:rPr>
        <w:t>o</w:t>
      </w:r>
      <w:r w:rsidRPr="004B7E44">
        <w:t>r</w:t>
      </w:r>
      <w:r w:rsidRPr="004B7E44">
        <w:rPr>
          <w:spacing w:val="36"/>
        </w:rPr>
        <w:t xml:space="preserve"> </w:t>
      </w:r>
      <w:r w:rsidRPr="004B7E44">
        <w:rPr>
          <w:spacing w:val="-3"/>
        </w:rPr>
        <w:t>o</w:t>
      </w:r>
      <w:r w:rsidRPr="004B7E44">
        <w:rPr>
          <w:spacing w:val="4"/>
        </w:rPr>
        <w:t>m</w:t>
      </w:r>
      <w:r w:rsidRPr="004B7E44">
        <w:rPr>
          <w:spacing w:val="-1"/>
        </w:rPr>
        <w:t>i</w:t>
      </w:r>
      <w:r w:rsidRPr="004B7E44">
        <w:rPr>
          <w:spacing w:val="1"/>
        </w:rPr>
        <w:t>ss</w:t>
      </w:r>
      <w:r w:rsidRPr="004B7E44">
        <w:rPr>
          <w:spacing w:val="-1"/>
        </w:rPr>
        <w:t>ion</w:t>
      </w:r>
      <w:r w:rsidRPr="004B7E44">
        <w:t>s</w:t>
      </w:r>
      <w:r w:rsidRPr="004B7E44">
        <w:rPr>
          <w:spacing w:val="37"/>
        </w:rPr>
        <w:t xml:space="preserve"> </w:t>
      </w:r>
      <w:r w:rsidRPr="004B7E44">
        <w:rPr>
          <w:spacing w:val="-1"/>
        </w:rPr>
        <w:t>a</w:t>
      </w:r>
      <w:r w:rsidRPr="004B7E44">
        <w:t>re</w:t>
      </w:r>
      <w:r w:rsidRPr="004B7E44">
        <w:rPr>
          <w:spacing w:val="35"/>
        </w:rPr>
        <w:t xml:space="preserve"> </w:t>
      </w:r>
      <w:r w:rsidRPr="004B7E44">
        <w:rPr>
          <w:spacing w:val="-1"/>
        </w:rPr>
        <w:t>no</w:t>
      </w:r>
      <w:r w:rsidRPr="004B7E44">
        <w:t>t</w:t>
      </w:r>
      <w:r w:rsidRPr="004B7E44">
        <w:rPr>
          <w:spacing w:val="35"/>
        </w:rPr>
        <w:t xml:space="preserve"> </w:t>
      </w:r>
      <w:r w:rsidRPr="004B7E44">
        <w:t>r</w:t>
      </w:r>
      <w:r w:rsidRPr="004B7E44">
        <w:rPr>
          <w:spacing w:val="-1"/>
        </w:rPr>
        <w:t>e</w:t>
      </w:r>
      <w:r w:rsidRPr="004B7E44">
        <w:rPr>
          <w:spacing w:val="1"/>
        </w:rPr>
        <w:t>c</w:t>
      </w:r>
      <w:r w:rsidRPr="004B7E44">
        <w:rPr>
          <w:spacing w:val="-1"/>
        </w:rPr>
        <w:t>ti</w:t>
      </w:r>
      <w:r w:rsidRPr="004B7E44">
        <w:rPr>
          <w:spacing w:val="2"/>
        </w:rPr>
        <w:t>f</w:t>
      </w:r>
      <w:r w:rsidRPr="004B7E44">
        <w:rPr>
          <w:spacing w:val="-1"/>
        </w:rPr>
        <w:t>ie</w:t>
      </w:r>
      <w:r w:rsidRPr="004B7E44">
        <w:t>d</w:t>
      </w:r>
      <w:r w:rsidRPr="004B7E44">
        <w:rPr>
          <w:spacing w:val="35"/>
        </w:rPr>
        <w:t xml:space="preserve"> </w:t>
      </w:r>
      <w:r w:rsidRPr="004B7E44">
        <w:rPr>
          <w:spacing w:val="-1"/>
        </w:rPr>
        <w:t>t</w:t>
      </w:r>
      <w:r w:rsidRPr="004B7E44">
        <w:t>o</w:t>
      </w:r>
      <w:r w:rsidRPr="004B7E44">
        <w:rPr>
          <w:spacing w:val="36"/>
        </w:rPr>
        <w:t xml:space="preserve"> </w:t>
      </w:r>
      <w:r w:rsidRPr="004B7E44">
        <w:rPr>
          <w:spacing w:val="2"/>
        </w:rPr>
        <w:t>t</w:t>
      </w:r>
      <w:r w:rsidRPr="004B7E44">
        <w:rPr>
          <w:spacing w:val="-1"/>
        </w:rPr>
        <w:t>h</w:t>
      </w:r>
      <w:r w:rsidRPr="004B7E44">
        <w:t>e</w:t>
      </w:r>
      <w:r w:rsidRPr="004B7E44">
        <w:rPr>
          <w:w w:val="99"/>
        </w:rPr>
        <w:t xml:space="preserve"> </w:t>
      </w:r>
      <w:r w:rsidRPr="004B7E44">
        <w:rPr>
          <w:spacing w:val="1"/>
        </w:rPr>
        <w:t>s</w:t>
      </w:r>
      <w:r w:rsidRPr="004B7E44">
        <w:rPr>
          <w:spacing w:val="-1"/>
        </w:rPr>
        <w:t>ati</w:t>
      </w:r>
      <w:r w:rsidRPr="004B7E44">
        <w:rPr>
          <w:spacing w:val="1"/>
        </w:rPr>
        <w:t>s</w:t>
      </w:r>
      <w:r w:rsidRPr="004B7E44">
        <w:rPr>
          <w:spacing w:val="2"/>
        </w:rPr>
        <w:t>f</w:t>
      </w:r>
      <w:r w:rsidRPr="004B7E44">
        <w:rPr>
          <w:spacing w:val="-1"/>
        </w:rPr>
        <w:t>a</w:t>
      </w:r>
      <w:r w:rsidRPr="004B7E44">
        <w:rPr>
          <w:spacing w:val="1"/>
        </w:rPr>
        <w:t>c</w:t>
      </w:r>
      <w:r w:rsidRPr="004B7E44">
        <w:rPr>
          <w:spacing w:val="-1"/>
        </w:rPr>
        <w:t>tio</w:t>
      </w:r>
      <w:r w:rsidRPr="004B7E44">
        <w:t>n</w:t>
      </w:r>
      <w:r w:rsidRPr="004B7E44">
        <w:rPr>
          <w:spacing w:val="3"/>
        </w:rPr>
        <w:t xml:space="preserve"> </w:t>
      </w:r>
      <w:r w:rsidRPr="004B7E44">
        <w:rPr>
          <w:spacing w:val="-1"/>
        </w:rPr>
        <w:t>o</w:t>
      </w:r>
      <w:r w:rsidRPr="004B7E44">
        <w:t>f</w:t>
      </w:r>
      <w:r w:rsidRPr="004B7E44">
        <w:rPr>
          <w:spacing w:val="7"/>
        </w:rPr>
        <w:t xml:space="preserve"> </w:t>
      </w:r>
      <w:r w:rsidRPr="004B7E44">
        <w:rPr>
          <w:spacing w:val="-1"/>
        </w:rPr>
        <w:t>Council</w:t>
      </w:r>
      <w:r w:rsidRPr="004B7E44">
        <w:t>,</w:t>
      </w:r>
      <w:r w:rsidRPr="004B7E44">
        <w:rPr>
          <w:spacing w:val="3"/>
        </w:rPr>
        <w:t xml:space="preserve"> </w:t>
      </w:r>
      <w:r w:rsidRPr="004B7E44">
        <w:t>C</w:t>
      </w:r>
      <w:r w:rsidRPr="004B7E44">
        <w:rPr>
          <w:spacing w:val="2"/>
        </w:rPr>
        <w:t>o</w:t>
      </w:r>
      <w:r w:rsidRPr="004B7E44">
        <w:rPr>
          <w:spacing w:val="-1"/>
        </w:rPr>
        <w:t>un</w:t>
      </w:r>
      <w:r w:rsidRPr="004B7E44">
        <w:rPr>
          <w:spacing w:val="1"/>
        </w:rPr>
        <w:t>ci</w:t>
      </w:r>
      <w:r w:rsidRPr="004B7E44">
        <w:t>l</w:t>
      </w:r>
      <w:r w:rsidRPr="004B7E44">
        <w:rPr>
          <w:spacing w:val="6"/>
        </w:rPr>
        <w:t xml:space="preserve"> </w:t>
      </w:r>
      <w:r w:rsidRPr="004B7E44">
        <w:rPr>
          <w:spacing w:val="-3"/>
        </w:rPr>
        <w:t>w</w:t>
      </w:r>
      <w:r w:rsidRPr="004B7E44">
        <w:rPr>
          <w:spacing w:val="1"/>
        </w:rPr>
        <w:t>i</w:t>
      </w:r>
      <w:r w:rsidRPr="004B7E44">
        <w:rPr>
          <w:spacing w:val="-1"/>
        </w:rPr>
        <w:t>l</w:t>
      </w:r>
      <w:r w:rsidRPr="004B7E44">
        <w:t>l</w:t>
      </w:r>
      <w:r w:rsidRPr="004B7E44">
        <w:rPr>
          <w:spacing w:val="3"/>
        </w:rPr>
        <w:t xml:space="preserve"> </w:t>
      </w:r>
      <w:r w:rsidRPr="004B7E44">
        <w:rPr>
          <w:spacing w:val="-1"/>
        </w:rPr>
        <w:t>b</w:t>
      </w:r>
      <w:r w:rsidRPr="004B7E44">
        <w:t>e</w:t>
      </w:r>
      <w:r w:rsidRPr="004B7E44">
        <w:rPr>
          <w:spacing w:val="6"/>
        </w:rPr>
        <w:t xml:space="preserve"> </w:t>
      </w:r>
      <w:r w:rsidRPr="004B7E44">
        <w:rPr>
          <w:spacing w:val="-1"/>
        </w:rPr>
        <w:t>a</w:t>
      </w:r>
      <w:r w:rsidRPr="004B7E44">
        <w:t>t</w:t>
      </w:r>
      <w:r w:rsidRPr="004B7E44">
        <w:rPr>
          <w:spacing w:val="3"/>
        </w:rPr>
        <w:t xml:space="preserve"> </w:t>
      </w:r>
      <w:r w:rsidRPr="004B7E44">
        <w:rPr>
          <w:spacing w:val="-1"/>
        </w:rPr>
        <w:t>l</w:t>
      </w:r>
      <w:r w:rsidRPr="004B7E44">
        <w:rPr>
          <w:spacing w:val="1"/>
        </w:rPr>
        <w:t>i</w:t>
      </w:r>
      <w:r w:rsidRPr="004B7E44">
        <w:rPr>
          <w:spacing w:val="-1"/>
        </w:rPr>
        <w:t>b</w:t>
      </w:r>
      <w:r w:rsidRPr="004B7E44">
        <w:rPr>
          <w:spacing w:val="2"/>
        </w:rPr>
        <w:t>e</w:t>
      </w:r>
      <w:r w:rsidRPr="004B7E44">
        <w:t>r</w:t>
      </w:r>
      <w:r w:rsidRPr="004B7E44">
        <w:rPr>
          <w:spacing w:val="2"/>
        </w:rPr>
        <w:t>t</w:t>
      </w:r>
      <w:r w:rsidRPr="004B7E44">
        <w:t>y</w:t>
      </w:r>
      <w:r w:rsidRPr="004B7E44">
        <w:rPr>
          <w:spacing w:val="54"/>
        </w:rPr>
        <w:t xml:space="preserve"> </w:t>
      </w:r>
      <w:r w:rsidRPr="004B7E44">
        <w:rPr>
          <w:spacing w:val="2"/>
        </w:rPr>
        <w:t>t</w:t>
      </w:r>
      <w:r w:rsidRPr="004B7E44">
        <w:t>o</w:t>
      </w:r>
      <w:r w:rsidRPr="004B7E44">
        <w:rPr>
          <w:spacing w:val="4"/>
        </w:rPr>
        <w:t xml:space="preserve"> </w:t>
      </w:r>
      <w:r w:rsidRPr="004B7E44">
        <w:t>r</w:t>
      </w:r>
      <w:r w:rsidRPr="004B7E44">
        <w:rPr>
          <w:spacing w:val="-1"/>
        </w:rPr>
        <w:t>e</w:t>
      </w:r>
      <w:r w:rsidRPr="004B7E44">
        <w:rPr>
          <w:spacing w:val="1"/>
        </w:rPr>
        <w:t>c</w:t>
      </w:r>
      <w:r w:rsidRPr="004B7E44">
        <w:rPr>
          <w:spacing w:val="-1"/>
        </w:rPr>
        <w:t>ti</w:t>
      </w:r>
      <w:r w:rsidRPr="004B7E44">
        <w:rPr>
          <w:spacing w:val="4"/>
        </w:rPr>
        <w:t>f</w:t>
      </w:r>
      <w:r w:rsidRPr="004B7E44">
        <w:t>y</w:t>
      </w:r>
      <w:r w:rsidRPr="004B7E44">
        <w:rPr>
          <w:spacing w:val="1"/>
        </w:rPr>
        <w:t xml:space="preserve"> </w:t>
      </w:r>
      <w:r w:rsidRPr="004B7E44">
        <w:rPr>
          <w:spacing w:val="-1"/>
        </w:rPr>
        <w:t>th</w:t>
      </w:r>
      <w:r w:rsidRPr="004B7E44">
        <w:t>e</w:t>
      </w:r>
      <w:r w:rsidRPr="004B7E44">
        <w:rPr>
          <w:spacing w:val="3"/>
        </w:rPr>
        <w:t xml:space="preserve"> </w:t>
      </w:r>
      <w:r>
        <w:rPr>
          <w:spacing w:val="3"/>
        </w:rPr>
        <w:t>defect</w:t>
      </w:r>
      <w:r w:rsidRPr="004B7E44">
        <w:rPr>
          <w:spacing w:val="4"/>
        </w:rPr>
        <w:t xml:space="preserve"> </w:t>
      </w:r>
      <w:r w:rsidRPr="004B7E44">
        <w:rPr>
          <w:spacing w:val="-1"/>
        </w:rPr>
        <w:t>an</w:t>
      </w:r>
      <w:r w:rsidRPr="004B7E44">
        <w:t>d</w:t>
      </w:r>
      <w:r w:rsidRPr="004B7E44">
        <w:rPr>
          <w:spacing w:val="4"/>
        </w:rPr>
        <w:t xml:space="preserve"> </w:t>
      </w:r>
      <w:r w:rsidRPr="004B7E44">
        <w:rPr>
          <w:spacing w:val="-1"/>
        </w:rPr>
        <w:t>ap</w:t>
      </w:r>
      <w:r w:rsidRPr="004B7E44">
        <w:rPr>
          <w:spacing w:val="2"/>
        </w:rPr>
        <w:t>p</w:t>
      </w:r>
      <w:r w:rsidRPr="004B7E44">
        <w:rPr>
          <w:spacing w:val="3"/>
        </w:rPr>
        <w:t>l</w:t>
      </w:r>
      <w:r w:rsidRPr="004B7E44">
        <w:t>y</w:t>
      </w:r>
      <w:r w:rsidR="00034A50">
        <w:t xml:space="preserve"> </w:t>
      </w:r>
      <w:r w:rsidRPr="004B7E44">
        <w:rPr>
          <w:spacing w:val="2"/>
        </w:rPr>
        <w:t>th</w:t>
      </w:r>
      <w:r w:rsidRPr="004B7E44">
        <w:t>e</w:t>
      </w:r>
      <w:r w:rsidRPr="004B7E44">
        <w:rPr>
          <w:w w:val="99"/>
        </w:rPr>
        <w:t xml:space="preserve"> </w:t>
      </w:r>
      <w:r w:rsidRPr="004B7E44">
        <w:rPr>
          <w:spacing w:val="4"/>
        </w:rPr>
        <w:t>m</w:t>
      </w:r>
      <w:r w:rsidRPr="004B7E44">
        <w:rPr>
          <w:spacing w:val="-1"/>
        </w:rPr>
        <w:t>aintenan</w:t>
      </w:r>
      <w:r w:rsidRPr="004B7E44">
        <w:rPr>
          <w:spacing w:val="1"/>
        </w:rPr>
        <w:t>c</w:t>
      </w:r>
      <w:r w:rsidRPr="004B7E44">
        <w:t>e</w:t>
      </w:r>
      <w:r w:rsidRPr="004B7E44">
        <w:rPr>
          <w:spacing w:val="-5"/>
        </w:rPr>
        <w:t xml:space="preserve"> </w:t>
      </w:r>
      <w:r w:rsidRPr="004B7E44">
        <w:rPr>
          <w:spacing w:val="-1"/>
        </w:rPr>
        <w:t>bo</w:t>
      </w:r>
      <w:r w:rsidRPr="004B7E44">
        <w:rPr>
          <w:spacing w:val="2"/>
        </w:rPr>
        <w:t>n</w:t>
      </w:r>
      <w:r w:rsidRPr="004B7E44">
        <w:t>d</w:t>
      </w:r>
      <w:r w:rsidRPr="004B7E44">
        <w:rPr>
          <w:spacing w:val="-7"/>
        </w:rPr>
        <w:t xml:space="preserve"> </w:t>
      </w:r>
      <w:r w:rsidRPr="004B7E44">
        <w:rPr>
          <w:spacing w:val="2"/>
        </w:rPr>
        <w:t>f</w:t>
      </w:r>
      <w:r w:rsidRPr="004B7E44">
        <w:rPr>
          <w:spacing w:val="-1"/>
        </w:rPr>
        <w:t>o</w:t>
      </w:r>
      <w:r w:rsidRPr="004B7E44">
        <w:t>r</w:t>
      </w:r>
      <w:r w:rsidRPr="004B7E44">
        <w:rPr>
          <w:spacing w:val="-6"/>
        </w:rPr>
        <w:t xml:space="preserve"> </w:t>
      </w:r>
      <w:r w:rsidRPr="004B7E44">
        <w:rPr>
          <w:spacing w:val="-1"/>
        </w:rPr>
        <w:t>p</w:t>
      </w:r>
      <w:r w:rsidRPr="004B7E44">
        <w:rPr>
          <w:spacing w:val="4"/>
        </w:rPr>
        <w:t>a</w:t>
      </w:r>
      <w:r w:rsidRPr="004B7E44">
        <w:rPr>
          <w:spacing w:val="-2"/>
        </w:rPr>
        <w:t>y</w:t>
      </w:r>
      <w:r w:rsidRPr="004B7E44">
        <w:rPr>
          <w:spacing w:val="4"/>
        </w:rPr>
        <w:t>m</w:t>
      </w:r>
      <w:r w:rsidRPr="004B7E44">
        <w:rPr>
          <w:spacing w:val="-1"/>
        </w:rPr>
        <w:t>en</w:t>
      </w:r>
      <w:r w:rsidRPr="004B7E44">
        <w:t>t</w:t>
      </w:r>
      <w:r w:rsidRPr="004B7E44">
        <w:rPr>
          <w:spacing w:val="-7"/>
        </w:rPr>
        <w:t xml:space="preserve"> </w:t>
      </w:r>
      <w:r w:rsidRPr="004B7E44">
        <w:rPr>
          <w:spacing w:val="-1"/>
        </w:rPr>
        <w:t>o</w:t>
      </w:r>
      <w:r w:rsidRPr="004B7E44">
        <w:t>f</w:t>
      </w:r>
      <w:r w:rsidRPr="004B7E44">
        <w:rPr>
          <w:spacing w:val="-5"/>
        </w:rPr>
        <w:t xml:space="preserve"> </w:t>
      </w:r>
      <w:r w:rsidRPr="004B7E44">
        <w:rPr>
          <w:spacing w:val="-1"/>
        </w:rPr>
        <w:t>th</w:t>
      </w:r>
      <w:r w:rsidRPr="004B7E44">
        <w:t>e</w:t>
      </w:r>
      <w:r w:rsidRPr="004B7E44">
        <w:rPr>
          <w:spacing w:val="-7"/>
        </w:rPr>
        <w:t xml:space="preserve"> </w:t>
      </w:r>
      <w:r w:rsidRPr="004B7E44">
        <w:rPr>
          <w:spacing w:val="1"/>
        </w:rPr>
        <w:t>c</w:t>
      </w:r>
      <w:r w:rsidRPr="004B7E44">
        <w:rPr>
          <w:spacing w:val="-1"/>
        </w:rPr>
        <w:t>o</w:t>
      </w:r>
      <w:r w:rsidRPr="004B7E44">
        <w:rPr>
          <w:spacing w:val="1"/>
        </w:rPr>
        <w:t>s</w:t>
      </w:r>
      <w:r w:rsidRPr="004B7E44">
        <w:t>t.</w:t>
      </w:r>
    </w:p>
    <w:p w:rsidR="00F94241" w:rsidRDefault="00F94241" w:rsidP="00F94241">
      <w:pPr>
        <w:pStyle w:val="BodyText"/>
      </w:pPr>
      <w:r>
        <w:rPr>
          <w:spacing w:val="3"/>
        </w:rPr>
        <w:t>T</w:t>
      </w:r>
      <w:r>
        <w:rPr>
          <w:spacing w:val="-1"/>
        </w:rPr>
        <w:t>h</w:t>
      </w:r>
      <w:r>
        <w:t>e</w:t>
      </w:r>
      <w:r>
        <w:rPr>
          <w:spacing w:val="10"/>
        </w:rPr>
        <w:t xml:space="preserve"> </w:t>
      </w:r>
      <w:r>
        <w:rPr>
          <w:spacing w:val="-1"/>
        </w:rPr>
        <w:t>natu</w:t>
      </w:r>
      <w:r>
        <w:t>re</w:t>
      </w:r>
      <w:r>
        <w:rPr>
          <w:spacing w:val="9"/>
        </w:rPr>
        <w:t xml:space="preserve"> </w:t>
      </w:r>
      <w:r>
        <w:rPr>
          <w:spacing w:val="-1"/>
        </w:rPr>
        <w:t>o</w:t>
      </w:r>
      <w:r>
        <w:t>f</w:t>
      </w:r>
      <w:r>
        <w:rPr>
          <w:spacing w:val="13"/>
        </w:rPr>
        <w:t xml:space="preserve"> </w:t>
      </w:r>
      <w:r>
        <w:rPr>
          <w:spacing w:val="1"/>
        </w:rPr>
        <w:t>s</w:t>
      </w:r>
      <w:r>
        <w:rPr>
          <w:spacing w:val="-3"/>
        </w:rPr>
        <w:t>o</w:t>
      </w:r>
      <w:r>
        <w:rPr>
          <w:spacing w:val="4"/>
        </w:rPr>
        <w:t>m</w:t>
      </w:r>
      <w:r>
        <w:t>e</w:t>
      </w:r>
      <w:r>
        <w:rPr>
          <w:spacing w:val="10"/>
        </w:rPr>
        <w:t xml:space="preserve"> </w:t>
      </w:r>
      <w:r>
        <w:rPr>
          <w:spacing w:val="-1"/>
        </w:rPr>
        <w:t>defe</w:t>
      </w:r>
      <w:r>
        <w:rPr>
          <w:spacing w:val="1"/>
        </w:rPr>
        <w:t>c</w:t>
      </w:r>
      <w:r>
        <w:rPr>
          <w:spacing w:val="-1"/>
        </w:rPr>
        <w:t>t</w:t>
      </w:r>
      <w:r>
        <w:rPr>
          <w:spacing w:val="1"/>
        </w:rPr>
        <w:t>s</w:t>
      </w:r>
      <w:r>
        <w:t>,</w:t>
      </w:r>
      <w:r>
        <w:rPr>
          <w:spacing w:val="10"/>
        </w:rPr>
        <w:t xml:space="preserve"> </w:t>
      </w:r>
      <w:proofErr w:type="spellStart"/>
      <w:r>
        <w:rPr>
          <w:spacing w:val="-1"/>
        </w:rPr>
        <w:t>e</w:t>
      </w:r>
      <w:r>
        <w:t>g</w:t>
      </w:r>
      <w:proofErr w:type="spellEnd"/>
      <w:r>
        <w:rPr>
          <w:spacing w:val="10"/>
        </w:rPr>
        <w:t xml:space="preserve"> </w:t>
      </w:r>
      <w:r>
        <w:t>w</w:t>
      </w:r>
      <w:r>
        <w:rPr>
          <w:spacing w:val="-1"/>
        </w:rPr>
        <w:t>ate</w:t>
      </w:r>
      <w:r>
        <w:t>r</w:t>
      </w:r>
      <w:r>
        <w:rPr>
          <w:spacing w:val="11"/>
        </w:rPr>
        <w:t xml:space="preserve"> </w:t>
      </w:r>
      <w:r>
        <w:rPr>
          <w:spacing w:val="4"/>
        </w:rPr>
        <w:t>m</w:t>
      </w:r>
      <w:r>
        <w:rPr>
          <w:spacing w:val="-1"/>
        </w:rPr>
        <w:t>ai</w:t>
      </w:r>
      <w:r>
        <w:t>n</w:t>
      </w:r>
      <w:r>
        <w:rPr>
          <w:spacing w:val="10"/>
        </w:rPr>
        <w:t xml:space="preserve"> </w:t>
      </w:r>
      <w:r>
        <w:rPr>
          <w:spacing w:val="-1"/>
        </w:rPr>
        <w:t>b</w:t>
      </w:r>
      <w:r>
        <w:t>r</w:t>
      </w:r>
      <w:r>
        <w:rPr>
          <w:spacing w:val="-1"/>
        </w:rPr>
        <w:t>ea</w:t>
      </w:r>
      <w:r>
        <w:rPr>
          <w:spacing w:val="3"/>
        </w:rPr>
        <w:t>k</w:t>
      </w:r>
      <w:r>
        <w:rPr>
          <w:spacing w:val="1"/>
        </w:rPr>
        <w:t>s</w:t>
      </w:r>
      <w:r>
        <w:t>,</w:t>
      </w:r>
      <w:r>
        <w:rPr>
          <w:spacing w:val="8"/>
        </w:rPr>
        <w:t xml:space="preserve"> </w:t>
      </w:r>
      <w:r>
        <w:rPr>
          <w:spacing w:val="1"/>
        </w:rPr>
        <w:t>s</w:t>
      </w:r>
      <w:r>
        <w:rPr>
          <w:spacing w:val="-1"/>
        </w:rPr>
        <w:t>e</w:t>
      </w:r>
      <w:r>
        <w:rPr>
          <w:spacing w:val="-3"/>
        </w:rPr>
        <w:t>w</w:t>
      </w:r>
      <w:r>
        <w:rPr>
          <w:spacing w:val="-1"/>
        </w:rPr>
        <w:t>e</w:t>
      </w:r>
      <w:r>
        <w:t>r</w:t>
      </w:r>
      <w:r>
        <w:rPr>
          <w:spacing w:val="11"/>
        </w:rPr>
        <w:t xml:space="preserve"> </w:t>
      </w:r>
      <w:r>
        <w:rPr>
          <w:spacing w:val="4"/>
        </w:rPr>
        <w:t>m</w:t>
      </w:r>
      <w:r>
        <w:rPr>
          <w:spacing w:val="-1"/>
        </w:rPr>
        <w:t>ai</w:t>
      </w:r>
      <w:r>
        <w:t>n</w:t>
      </w:r>
      <w:r>
        <w:rPr>
          <w:spacing w:val="10"/>
        </w:rPr>
        <w:t xml:space="preserve"> </w:t>
      </w:r>
      <w:r>
        <w:rPr>
          <w:spacing w:val="1"/>
        </w:rPr>
        <w:t>c</w:t>
      </w:r>
      <w:r>
        <w:rPr>
          <w:spacing w:val="-1"/>
        </w:rPr>
        <w:t>onne</w:t>
      </w:r>
      <w:r>
        <w:rPr>
          <w:spacing w:val="1"/>
        </w:rPr>
        <w:t>c</w:t>
      </w:r>
      <w:r>
        <w:rPr>
          <w:spacing w:val="2"/>
        </w:rPr>
        <w:t>t</w:t>
      </w:r>
      <w:r>
        <w:rPr>
          <w:spacing w:val="-1"/>
        </w:rPr>
        <w:t>ion</w:t>
      </w:r>
      <w:r>
        <w:t>s</w:t>
      </w:r>
      <w:r>
        <w:rPr>
          <w:spacing w:val="12"/>
        </w:rPr>
        <w:t xml:space="preserve"> </w:t>
      </w:r>
      <w:r>
        <w:rPr>
          <w:spacing w:val="-1"/>
        </w:rPr>
        <w:t>et</w:t>
      </w:r>
      <w:r>
        <w:rPr>
          <w:spacing w:val="1"/>
        </w:rPr>
        <w:t>c</w:t>
      </w:r>
      <w:r>
        <w:rPr>
          <w:spacing w:val="-1"/>
        </w:rPr>
        <w:t>.</w:t>
      </w:r>
      <w:r>
        <w:t>,</w:t>
      </w:r>
      <w:r>
        <w:rPr>
          <w:spacing w:val="10"/>
        </w:rPr>
        <w:t xml:space="preserve"> </w:t>
      </w:r>
      <w:r>
        <w:rPr>
          <w:spacing w:val="4"/>
        </w:rPr>
        <w:t>ma</w:t>
      </w:r>
      <w:r>
        <w:t>y</w:t>
      </w:r>
      <w:r>
        <w:rPr>
          <w:w w:val="99"/>
        </w:rPr>
        <w:t xml:space="preserve"> </w:t>
      </w:r>
      <w:r>
        <w:rPr>
          <w:spacing w:val="-1"/>
        </w:rPr>
        <w:t>ne</w:t>
      </w:r>
      <w:r>
        <w:rPr>
          <w:spacing w:val="1"/>
        </w:rPr>
        <w:t>c</w:t>
      </w:r>
      <w:r>
        <w:rPr>
          <w:spacing w:val="-1"/>
        </w:rPr>
        <w:t>e</w:t>
      </w:r>
      <w:r>
        <w:rPr>
          <w:spacing w:val="1"/>
        </w:rPr>
        <w:t>ss</w:t>
      </w:r>
      <w:r>
        <w:rPr>
          <w:spacing w:val="-1"/>
        </w:rPr>
        <w:t>ita</w:t>
      </w:r>
      <w:r>
        <w:rPr>
          <w:spacing w:val="2"/>
        </w:rPr>
        <w:t>t</w:t>
      </w:r>
      <w:r>
        <w:t>e</w:t>
      </w:r>
      <w:r>
        <w:rPr>
          <w:spacing w:val="41"/>
        </w:rPr>
        <w:t xml:space="preserve"> </w:t>
      </w:r>
      <w:r>
        <w:t>C</w:t>
      </w:r>
      <w:r>
        <w:rPr>
          <w:spacing w:val="2"/>
        </w:rPr>
        <w:t>o</w:t>
      </w:r>
      <w:r>
        <w:rPr>
          <w:spacing w:val="-1"/>
        </w:rPr>
        <w:t>un</w:t>
      </w:r>
      <w:r>
        <w:rPr>
          <w:spacing w:val="1"/>
        </w:rPr>
        <w:t>ci</w:t>
      </w:r>
      <w:r>
        <w:rPr>
          <w:spacing w:val="-1"/>
        </w:rPr>
        <w:t>l’</w:t>
      </w:r>
      <w:r>
        <w:t>s</w:t>
      </w:r>
      <w:r>
        <w:rPr>
          <w:spacing w:val="44"/>
        </w:rPr>
        <w:t xml:space="preserve"> </w:t>
      </w:r>
      <w:r>
        <w:rPr>
          <w:spacing w:val="-1"/>
        </w:rPr>
        <w:t>i</w:t>
      </w:r>
      <w:r>
        <w:rPr>
          <w:spacing w:val="2"/>
        </w:rPr>
        <w:t>m</w:t>
      </w:r>
      <w:r>
        <w:rPr>
          <w:spacing w:val="-1"/>
        </w:rPr>
        <w:t>med</w:t>
      </w:r>
      <w:r>
        <w:rPr>
          <w:spacing w:val="1"/>
        </w:rPr>
        <w:t>i</w:t>
      </w:r>
      <w:r>
        <w:rPr>
          <w:spacing w:val="-1"/>
        </w:rPr>
        <w:t>at</w:t>
      </w:r>
      <w:r>
        <w:t>e</w:t>
      </w:r>
      <w:r>
        <w:rPr>
          <w:spacing w:val="41"/>
        </w:rPr>
        <w:t xml:space="preserve"> </w:t>
      </w:r>
      <w:r>
        <w:t>r</w:t>
      </w:r>
      <w:r>
        <w:rPr>
          <w:spacing w:val="2"/>
        </w:rPr>
        <w:t>e</w:t>
      </w:r>
      <w:r>
        <w:rPr>
          <w:spacing w:val="-1"/>
        </w:rPr>
        <w:t>p</w:t>
      </w:r>
      <w:r>
        <w:rPr>
          <w:spacing w:val="2"/>
        </w:rPr>
        <w:t>a</w:t>
      </w:r>
      <w:r>
        <w:rPr>
          <w:spacing w:val="-1"/>
        </w:rPr>
        <w:t>i</w:t>
      </w:r>
      <w:r>
        <w:t>r.</w:t>
      </w:r>
      <w:r>
        <w:rPr>
          <w:spacing w:val="41"/>
        </w:rPr>
        <w:t xml:space="preserve"> </w:t>
      </w:r>
      <w:r>
        <w:rPr>
          <w:spacing w:val="3"/>
        </w:rPr>
        <w:t>T</w:t>
      </w:r>
      <w:r>
        <w:rPr>
          <w:spacing w:val="-1"/>
        </w:rPr>
        <w:t>h</w:t>
      </w:r>
      <w:r>
        <w:t>e</w:t>
      </w:r>
      <w:r>
        <w:rPr>
          <w:spacing w:val="41"/>
        </w:rPr>
        <w:t xml:space="preserve"> </w:t>
      </w:r>
      <w:r>
        <w:rPr>
          <w:spacing w:val="4"/>
        </w:rPr>
        <w:t>m</w:t>
      </w:r>
      <w:r>
        <w:rPr>
          <w:spacing w:val="-1"/>
        </w:rPr>
        <w:t>aint</w:t>
      </w:r>
      <w:r>
        <w:rPr>
          <w:spacing w:val="2"/>
        </w:rPr>
        <w:t>e</w:t>
      </w:r>
      <w:r>
        <w:rPr>
          <w:spacing w:val="-1"/>
        </w:rPr>
        <w:t>nan</w:t>
      </w:r>
      <w:r>
        <w:rPr>
          <w:spacing w:val="1"/>
        </w:rPr>
        <w:t>c</w:t>
      </w:r>
      <w:r>
        <w:t>e</w:t>
      </w:r>
      <w:r>
        <w:rPr>
          <w:spacing w:val="44"/>
        </w:rPr>
        <w:t xml:space="preserve"> </w:t>
      </w:r>
      <w:r>
        <w:rPr>
          <w:spacing w:val="-1"/>
        </w:rPr>
        <w:t>bo</w:t>
      </w:r>
      <w:r>
        <w:rPr>
          <w:spacing w:val="2"/>
        </w:rPr>
        <w:t>n</w:t>
      </w:r>
      <w:r>
        <w:t>d</w:t>
      </w:r>
      <w:r>
        <w:rPr>
          <w:spacing w:val="41"/>
        </w:rPr>
        <w:t xml:space="preserve"> </w:t>
      </w:r>
      <w:r>
        <w:rPr>
          <w:spacing w:val="4"/>
        </w:rPr>
        <w:t>m</w:t>
      </w:r>
      <w:r>
        <w:rPr>
          <w:spacing w:val="2"/>
        </w:rPr>
        <w:t>a</w:t>
      </w:r>
      <w:r>
        <w:t>y</w:t>
      </w:r>
      <w:r>
        <w:rPr>
          <w:spacing w:val="38"/>
        </w:rPr>
        <w:t xml:space="preserve"> </w:t>
      </w:r>
      <w:r>
        <w:rPr>
          <w:spacing w:val="-1"/>
        </w:rPr>
        <w:t>b</w:t>
      </w:r>
      <w:r>
        <w:t>e</w:t>
      </w:r>
      <w:r>
        <w:rPr>
          <w:spacing w:val="44"/>
        </w:rPr>
        <w:t xml:space="preserve"> </w:t>
      </w:r>
      <w:r>
        <w:rPr>
          <w:spacing w:val="-1"/>
        </w:rPr>
        <w:t>u</w:t>
      </w:r>
      <w:r>
        <w:rPr>
          <w:spacing w:val="1"/>
        </w:rPr>
        <w:t>s</w:t>
      </w:r>
      <w:r>
        <w:rPr>
          <w:spacing w:val="-1"/>
        </w:rPr>
        <w:t>e</w:t>
      </w:r>
      <w:r>
        <w:t>d</w:t>
      </w:r>
      <w:r>
        <w:rPr>
          <w:spacing w:val="44"/>
        </w:rPr>
        <w:t xml:space="preserve"> </w:t>
      </w:r>
      <w:r>
        <w:rPr>
          <w:spacing w:val="2"/>
        </w:rPr>
        <w:t>f</w:t>
      </w:r>
      <w:r>
        <w:rPr>
          <w:spacing w:val="-1"/>
        </w:rPr>
        <w:t>o</w:t>
      </w:r>
      <w:r>
        <w:t>r</w:t>
      </w:r>
      <w:r>
        <w:rPr>
          <w:spacing w:val="42"/>
        </w:rPr>
        <w:t xml:space="preserve"> </w:t>
      </w:r>
      <w:r>
        <w:rPr>
          <w:spacing w:val="-1"/>
        </w:rPr>
        <w:t>th</w:t>
      </w:r>
      <w:r>
        <w:t>e</w:t>
      </w:r>
      <w:r>
        <w:rPr>
          <w:spacing w:val="41"/>
        </w:rPr>
        <w:t xml:space="preserve"> </w:t>
      </w:r>
      <w:r>
        <w:rPr>
          <w:spacing w:val="1"/>
        </w:rPr>
        <w:t>c</w:t>
      </w:r>
      <w:r>
        <w:rPr>
          <w:spacing w:val="-1"/>
        </w:rPr>
        <w:t>o</w:t>
      </w:r>
      <w:r>
        <w:rPr>
          <w:spacing w:val="1"/>
        </w:rPr>
        <w:t>s</w:t>
      </w:r>
      <w:r>
        <w:rPr>
          <w:spacing w:val="-1"/>
        </w:rPr>
        <w:t>t</w:t>
      </w:r>
      <w:r>
        <w:t>s</w:t>
      </w:r>
      <w:r>
        <w:rPr>
          <w:w w:val="99"/>
        </w:rPr>
        <w:t xml:space="preserve"> </w:t>
      </w:r>
      <w:r>
        <w:rPr>
          <w:spacing w:val="-1"/>
        </w:rPr>
        <w:t>un</w:t>
      </w:r>
      <w:r>
        <w:rPr>
          <w:spacing w:val="1"/>
        </w:rPr>
        <w:t>l</w:t>
      </w:r>
      <w:r>
        <w:rPr>
          <w:spacing w:val="-1"/>
        </w:rPr>
        <w:t>e</w:t>
      </w:r>
      <w:r>
        <w:rPr>
          <w:spacing w:val="1"/>
        </w:rPr>
        <w:t>s</w:t>
      </w:r>
      <w:r>
        <w:t>s</w:t>
      </w:r>
      <w:r>
        <w:rPr>
          <w:spacing w:val="-7"/>
        </w:rPr>
        <w:t xml:space="preserve"> </w:t>
      </w:r>
      <w:r>
        <w:rPr>
          <w:spacing w:val="-1"/>
        </w:rPr>
        <w:t>th</w:t>
      </w:r>
      <w:r>
        <w:t>e</w:t>
      </w:r>
      <w:r>
        <w:rPr>
          <w:spacing w:val="-7"/>
        </w:rPr>
        <w:t xml:space="preserve"> </w:t>
      </w:r>
      <w:r>
        <w:rPr>
          <w:spacing w:val="2"/>
        </w:rPr>
        <w:t>D</w:t>
      </w:r>
      <w:r>
        <w:rPr>
          <w:spacing w:val="-1"/>
        </w:rPr>
        <w:t>e</w:t>
      </w:r>
      <w:r>
        <w:rPr>
          <w:spacing w:val="1"/>
        </w:rPr>
        <w:t>v</w:t>
      </w:r>
      <w:r>
        <w:rPr>
          <w:spacing w:val="-1"/>
        </w:rPr>
        <w:t>el</w:t>
      </w:r>
      <w:r>
        <w:rPr>
          <w:spacing w:val="2"/>
        </w:rPr>
        <w:t>o</w:t>
      </w:r>
      <w:r>
        <w:rPr>
          <w:spacing w:val="-1"/>
        </w:rPr>
        <w:t>pe</w:t>
      </w:r>
      <w:r>
        <w:t>r</w:t>
      </w:r>
      <w:r>
        <w:rPr>
          <w:spacing w:val="-7"/>
        </w:rPr>
        <w:t xml:space="preserve"> </w:t>
      </w:r>
      <w:r>
        <w:rPr>
          <w:spacing w:val="2"/>
        </w:rPr>
        <w:t>e</w:t>
      </w:r>
      <w:r>
        <w:rPr>
          <w:spacing w:val="-1"/>
        </w:rPr>
        <w:t>le</w:t>
      </w:r>
      <w:r>
        <w:rPr>
          <w:spacing w:val="1"/>
        </w:rPr>
        <w:t>c</w:t>
      </w:r>
      <w:r>
        <w:rPr>
          <w:spacing w:val="2"/>
        </w:rPr>
        <w:t>t</w:t>
      </w:r>
      <w:r>
        <w:t>s</w:t>
      </w:r>
      <w:r>
        <w:rPr>
          <w:spacing w:val="-6"/>
        </w:rPr>
        <w:t xml:space="preserve"> </w:t>
      </w:r>
      <w:r>
        <w:rPr>
          <w:spacing w:val="-1"/>
        </w:rPr>
        <w:t>t</w:t>
      </w:r>
      <w:r>
        <w:t>o</w:t>
      </w:r>
      <w:r>
        <w:rPr>
          <w:spacing w:val="-8"/>
        </w:rPr>
        <w:t xml:space="preserve"> </w:t>
      </w:r>
      <w:r>
        <w:rPr>
          <w:spacing w:val="-1"/>
        </w:rPr>
        <w:t>p</w:t>
      </w:r>
      <w:r>
        <w:rPr>
          <w:spacing w:val="4"/>
        </w:rPr>
        <w:t>a</w:t>
      </w:r>
      <w:r>
        <w:t>y</w:t>
      </w:r>
      <w:r>
        <w:rPr>
          <w:spacing w:val="-9"/>
        </w:rPr>
        <w:t xml:space="preserve"> </w:t>
      </w:r>
      <w:r>
        <w:rPr>
          <w:spacing w:val="2"/>
        </w:rPr>
        <w:t>C</w:t>
      </w:r>
      <w:r>
        <w:rPr>
          <w:spacing w:val="-1"/>
        </w:rPr>
        <w:t>oun</w:t>
      </w:r>
      <w:r>
        <w:rPr>
          <w:spacing w:val="1"/>
        </w:rPr>
        <w:t>ci</w:t>
      </w:r>
      <w:r>
        <w:t>l</w:t>
      </w:r>
      <w:r>
        <w:rPr>
          <w:spacing w:val="-9"/>
        </w:rPr>
        <w:t xml:space="preserve"> </w:t>
      </w:r>
      <w:r>
        <w:rPr>
          <w:spacing w:val="1"/>
        </w:rPr>
        <w:t>s</w:t>
      </w:r>
      <w:r>
        <w:rPr>
          <w:spacing w:val="-1"/>
        </w:rPr>
        <w:t>e</w:t>
      </w:r>
      <w:r>
        <w:rPr>
          <w:spacing w:val="2"/>
        </w:rPr>
        <w:t>p</w:t>
      </w:r>
      <w:r>
        <w:rPr>
          <w:spacing w:val="-1"/>
        </w:rPr>
        <w:t>a</w:t>
      </w:r>
      <w:r>
        <w:t>r</w:t>
      </w:r>
      <w:r>
        <w:rPr>
          <w:spacing w:val="-1"/>
        </w:rPr>
        <w:t>at</w:t>
      </w:r>
      <w:r>
        <w:rPr>
          <w:spacing w:val="2"/>
        </w:rPr>
        <w:t>e</w:t>
      </w:r>
      <w:r>
        <w:rPr>
          <w:spacing w:val="3"/>
        </w:rPr>
        <w:t>l</w:t>
      </w:r>
      <w:r>
        <w:rPr>
          <w:spacing w:val="-2"/>
        </w:rPr>
        <w:t>y</w:t>
      </w:r>
      <w:r>
        <w:t>.</w:t>
      </w:r>
    </w:p>
    <w:p w:rsidR="00F94241" w:rsidRDefault="00F94241" w:rsidP="00F94241">
      <w:pPr>
        <w:pStyle w:val="Heading2"/>
      </w:pPr>
      <w:bookmarkStart w:id="73" w:name="_Toc192281"/>
      <w:r>
        <w:t xml:space="preserve">RELEASE OF </w:t>
      </w:r>
      <w:r w:rsidR="00942506">
        <w:t xml:space="preserve">BONDS FOLLOWING THE </w:t>
      </w:r>
      <w:r>
        <w:t>MAINTENANCE LIABILITY PERIOD</w:t>
      </w:r>
      <w:bookmarkEnd w:id="73"/>
    </w:p>
    <w:p w:rsidR="00F94241" w:rsidRPr="00E173D6" w:rsidRDefault="00F94241" w:rsidP="00F94241">
      <w:pPr>
        <w:pStyle w:val="BodyText"/>
      </w:pPr>
      <w:r w:rsidRPr="00E173D6">
        <w:t>A joint inspection will be held between the Developer and Council shortly before the end of the maintenance period. Following the inspection and after the completion of any rectification works by the</w:t>
      </w:r>
      <w:r w:rsidR="00034A50">
        <w:t xml:space="preserve"> D</w:t>
      </w:r>
      <w:r w:rsidRPr="00E173D6">
        <w:t xml:space="preserve">eveloper, </w:t>
      </w:r>
      <w:r w:rsidR="00034A50">
        <w:t>C</w:t>
      </w:r>
      <w:r w:rsidRPr="00E173D6">
        <w:t xml:space="preserve">ouncil will advise the developer in writing of the satisfactory completion of the maintenance period. Council shall arrange for the release of any bonds or guarantees </w:t>
      </w:r>
      <w:r w:rsidR="007937D6">
        <w:t xml:space="preserve">to be paid within 28 days of the satisfactory completion of the </w:t>
      </w:r>
      <w:proofErr w:type="gramStart"/>
      <w:r w:rsidR="007937D6">
        <w:t>maintenance  period</w:t>
      </w:r>
      <w:proofErr w:type="gramEnd"/>
      <w:r w:rsidR="007937D6">
        <w:t>.</w:t>
      </w:r>
      <w:r w:rsidR="00942506">
        <w:t xml:space="preserve"> </w:t>
      </w:r>
    </w:p>
    <w:p w:rsidR="00694FAD" w:rsidRPr="002F2C86" w:rsidRDefault="00694FAD" w:rsidP="00694FAD">
      <w:pPr>
        <w:pStyle w:val="Heading2"/>
      </w:pPr>
      <w:bookmarkStart w:id="74" w:name="_Toc192282"/>
      <w:r>
        <w:t>MAINTENANCE BOND</w:t>
      </w:r>
      <w:bookmarkEnd w:id="74"/>
    </w:p>
    <w:p w:rsidR="00694FAD" w:rsidRDefault="00691483" w:rsidP="00691483">
      <w:pPr>
        <w:pStyle w:val="BodyText"/>
      </w:pPr>
      <w:r w:rsidRPr="004B7E44">
        <w:t>A</w:t>
      </w:r>
      <w:r w:rsidRPr="004B7E44">
        <w:rPr>
          <w:spacing w:val="6"/>
        </w:rPr>
        <w:t xml:space="preserve"> m</w:t>
      </w:r>
      <w:r w:rsidRPr="004B7E44">
        <w:rPr>
          <w:spacing w:val="-1"/>
        </w:rPr>
        <w:t>ainte</w:t>
      </w:r>
      <w:r w:rsidRPr="004B7E44">
        <w:rPr>
          <w:spacing w:val="2"/>
        </w:rPr>
        <w:t>n</w:t>
      </w:r>
      <w:r w:rsidRPr="004B7E44">
        <w:rPr>
          <w:spacing w:val="-1"/>
        </w:rPr>
        <w:t>an</w:t>
      </w:r>
      <w:r w:rsidRPr="004B7E44">
        <w:rPr>
          <w:spacing w:val="1"/>
        </w:rPr>
        <w:t>c</w:t>
      </w:r>
      <w:r w:rsidRPr="004B7E44">
        <w:t>e</w:t>
      </w:r>
      <w:r w:rsidRPr="004B7E44">
        <w:rPr>
          <w:spacing w:val="9"/>
        </w:rPr>
        <w:t xml:space="preserve"> </w:t>
      </w:r>
      <w:r w:rsidRPr="004B7E44">
        <w:rPr>
          <w:spacing w:val="-1"/>
        </w:rPr>
        <w:t>bo</w:t>
      </w:r>
      <w:r w:rsidRPr="004B7E44">
        <w:rPr>
          <w:spacing w:val="2"/>
        </w:rPr>
        <w:t>n</w:t>
      </w:r>
      <w:r w:rsidRPr="004B7E44">
        <w:t>d</w:t>
      </w:r>
      <w:r w:rsidRPr="004B7E44">
        <w:rPr>
          <w:spacing w:val="8"/>
        </w:rPr>
        <w:t xml:space="preserve"> </w:t>
      </w:r>
      <w:r w:rsidR="00694FAD">
        <w:rPr>
          <w:spacing w:val="8"/>
        </w:rPr>
        <w:t>will be provided by the D</w:t>
      </w:r>
      <w:r w:rsidRPr="004B7E44">
        <w:rPr>
          <w:spacing w:val="2"/>
        </w:rPr>
        <w:t>e</w:t>
      </w:r>
      <w:r w:rsidRPr="004B7E44">
        <w:rPr>
          <w:spacing w:val="-2"/>
        </w:rPr>
        <w:t>v</w:t>
      </w:r>
      <w:r w:rsidRPr="004B7E44">
        <w:rPr>
          <w:spacing w:val="2"/>
        </w:rPr>
        <w:t>e</w:t>
      </w:r>
      <w:r w:rsidRPr="004B7E44">
        <w:rPr>
          <w:spacing w:val="-1"/>
        </w:rPr>
        <w:t>l</w:t>
      </w:r>
      <w:r w:rsidRPr="004B7E44">
        <w:rPr>
          <w:spacing w:val="2"/>
        </w:rPr>
        <w:t>o</w:t>
      </w:r>
      <w:r w:rsidRPr="004B7E44">
        <w:rPr>
          <w:spacing w:val="-1"/>
        </w:rPr>
        <w:t>pe</w:t>
      </w:r>
      <w:r w:rsidRPr="004B7E44">
        <w:t>r</w:t>
      </w:r>
      <w:r w:rsidRPr="004B7E44">
        <w:rPr>
          <w:spacing w:val="8"/>
        </w:rPr>
        <w:t xml:space="preserve"> </w:t>
      </w:r>
      <w:r w:rsidR="00694FAD">
        <w:rPr>
          <w:spacing w:val="8"/>
        </w:rPr>
        <w:t xml:space="preserve">to Federation Council </w:t>
      </w:r>
      <w:r w:rsidRPr="004B7E44">
        <w:rPr>
          <w:spacing w:val="-1"/>
        </w:rPr>
        <w:t>p</w:t>
      </w:r>
      <w:r w:rsidRPr="004B7E44">
        <w:rPr>
          <w:spacing w:val="3"/>
        </w:rPr>
        <w:t>r</w:t>
      </w:r>
      <w:r w:rsidRPr="004B7E44">
        <w:rPr>
          <w:spacing w:val="-1"/>
        </w:rPr>
        <w:t>io</w:t>
      </w:r>
      <w:r w:rsidRPr="004B7E44">
        <w:t>r</w:t>
      </w:r>
      <w:r w:rsidRPr="004B7E44">
        <w:rPr>
          <w:spacing w:val="8"/>
        </w:rPr>
        <w:t xml:space="preserve"> </w:t>
      </w:r>
      <w:r w:rsidRPr="004B7E44">
        <w:rPr>
          <w:spacing w:val="-1"/>
        </w:rPr>
        <w:t>t</w:t>
      </w:r>
      <w:r w:rsidRPr="004B7E44">
        <w:t>o</w:t>
      </w:r>
      <w:r w:rsidRPr="004B7E44">
        <w:rPr>
          <w:spacing w:val="9"/>
        </w:rPr>
        <w:t xml:space="preserve"> </w:t>
      </w:r>
      <w:r w:rsidRPr="004B7E44">
        <w:rPr>
          <w:spacing w:val="-1"/>
        </w:rPr>
        <w:t>t</w:t>
      </w:r>
      <w:r w:rsidRPr="004B7E44">
        <w:rPr>
          <w:spacing w:val="2"/>
        </w:rPr>
        <w:t>h</w:t>
      </w:r>
      <w:r w:rsidRPr="004B7E44">
        <w:t>e</w:t>
      </w:r>
      <w:r w:rsidRPr="004B7E44">
        <w:rPr>
          <w:spacing w:val="7"/>
        </w:rPr>
        <w:t xml:space="preserve"> </w:t>
      </w:r>
      <w:r w:rsidRPr="004B7E44">
        <w:t>r</w:t>
      </w:r>
      <w:r w:rsidRPr="004B7E44">
        <w:rPr>
          <w:spacing w:val="-1"/>
        </w:rPr>
        <w:t>e</w:t>
      </w:r>
      <w:r w:rsidRPr="004B7E44">
        <w:rPr>
          <w:spacing w:val="1"/>
        </w:rPr>
        <w:t>l</w:t>
      </w:r>
      <w:r w:rsidRPr="004B7E44">
        <w:rPr>
          <w:spacing w:val="-1"/>
        </w:rPr>
        <w:t>ea</w:t>
      </w:r>
      <w:r w:rsidRPr="004B7E44">
        <w:rPr>
          <w:spacing w:val="1"/>
        </w:rPr>
        <w:t>s</w:t>
      </w:r>
      <w:r w:rsidRPr="004B7E44">
        <w:t>e</w:t>
      </w:r>
      <w:r w:rsidRPr="004B7E44">
        <w:rPr>
          <w:spacing w:val="9"/>
        </w:rPr>
        <w:t xml:space="preserve"> </w:t>
      </w:r>
      <w:r w:rsidRPr="004B7E44">
        <w:rPr>
          <w:spacing w:val="-1"/>
        </w:rPr>
        <w:t>o</w:t>
      </w:r>
      <w:r w:rsidRPr="004B7E44">
        <w:t>f</w:t>
      </w:r>
      <w:r w:rsidRPr="004B7E44">
        <w:rPr>
          <w:spacing w:val="9"/>
        </w:rPr>
        <w:t xml:space="preserve"> </w:t>
      </w:r>
      <w:r w:rsidRPr="004B7E44">
        <w:rPr>
          <w:spacing w:val="-1"/>
        </w:rPr>
        <w:t>th</w:t>
      </w:r>
      <w:r w:rsidRPr="004B7E44">
        <w:t>e</w:t>
      </w:r>
      <w:r w:rsidRPr="004B7E44">
        <w:rPr>
          <w:spacing w:val="9"/>
        </w:rPr>
        <w:t xml:space="preserve"> </w:t>
      </w:r>
      <w:r w:rsidRPr="004B7E44">
        <w:rPr>
          <w:spacing w:val="1"/>
        </w:rPr>
        <w:t>subdivision</w:t>
      </w:r>
      <w:r w:rsidRPr="004B7E44">
        <w:rPr>
          <w:spacing w:val="7"/>
        </w:rPr>
        <w:t xml:space="preserve"> </w:t>
      </w:r>
      <w:r w:rsidRPr="004B7E44">
        <w:rPr>
          <w:spacing w:val="2"/>
        </w:rPr>
        <w:t>p</w:t>
      </w:r>
      <w:r w:rsidRPr="004B7E44">
        <w:rPr>
          <w:spacing w:val="-1"/>
        </w:rPr>
        <w:t>l</w:t>
      </w:r>
      <w:r w:rsidRPr="004B7E44">
        <w:rPr>
          <w:spacing w:val="2"/>
        </w:rPr>
        <w:t>a</w:t>
      </w:r>
      <w:r w:rsidRPr="004B7E44">
        <w:t>n</w:t>
      </w:r>
      <w:r w:rsidR="00694FAD">
        <w:t>. The maintenance bond will be 5%</w:t>
      </w:r>
      <w:r w:rsidRPr="004B7E44">
        <w:rPr>
          <w:spacing w:val="7"/>
        </w:rPr>
        <w:t xml:space="preserve"> </w:t>
      </w:r>
      <w:r w:rsidRPr="004B7E44">
        <w:rPr>
          <w:spacing w:val="-1"/>
        </w:rPr>
        <w:t>t</w:t>
      </w:r>
      <w:r w:rsidRPr="004B7E44">
        <w:t>o</w:t>
      </w:r>
      <w:r w:rsidRPr="004B7E44">
        <w:rPr>
          <w:spacing w:val="9"/>
        </w:rPr>
        <w:t xml:space="preserve"> </w:t>
      </w:r>
      <w:r w:rsidRPr="004B7E44">
        <w:rPr>
          <w:spacing w:val="-1"/>
        </w:rPr>
        <w:t>t</w:t>
      </w:r>
      <w:r w:rsidRPr="004B7E44">
        <w:rPr>
          <w:spacing w:val="2"/>
        </w:rPr>
        <w:t>h</w:t>
      </w:r>
      <w:r w:rsidRPr="004B7E44">
        <w:t>e</w:t>
      </w:r>
      <w:r w:rsidRPr="004B7E44">
        <w:rPr>
          <w:w w:val="99"/>
        </w:rPr>
        <w:t xml:space="preserve"> </w:t>
      </w:r>
      <w:r w:rsidRPr="004B7E44">
        <w:rPr>
          <w:spacing w:val="-2"/>
        </w:rPr>
        <w:t>v</w:t>
      </w:r>
      <w:r w:rsidRPr="004B7E44">
        <w:rPr>
          <w:spacing w:val="2"/>
        </w:rPr>
        <w:t>a</w:t>
      </w:r>
      <w:r w:rsidRPr="004B7E44">
        <w:rPr>
          <w:spacing w:val="-1"/>
        </w:rPr>
        <w:t>lu</w:t>
      </w:r>
      <w:r w:rsidRPr="004B7E44">
        <w:t>e</w:t>
      </w:r>
      <w:r w:rsidRPr="004B7E44">
        <w:rPr>
          <w:spacing w:val="1"/>
        </w:rPr>
        <w:t xml:space="preserve"> </w:t>
      </w:r>
      <w:r w:rsidRPr="004B7E44">
        <w:rPr>
          <w:spacing w:val="-1"/>
        </w:rPr>
        <w:t>o</w:t>
      </w:r>
      <w:r w:rsidRPr="004B7E44">
        <w:t>f</w:t>
      </w:r>
      <w:r w:rsidRPr="004B7E44">
        <w:rPr>
          <w:spacing w:val="2"/>
        </w:rPr>
        <w:t xml:space="preserve"> </w:t>
      </w:r>
      <w:r w:rsidRPr="004B7E44">
        <w:rPr>
          <w:spacing w:val="-1"/>
        </w:rPr>
        <w:t>th</w:t>
      </w:r>
      <w:r w:rsidRPr="004B7E44">
        <w:t xml:space="preserve">e </w:t>
      </w:r>
      <w:r w:rsidR="00694FAD">
        <w:t xml:space="preserve">civil engineering works </w:t>
      </w:r>
      <w:r w:rsidRPr="004B7E44">
        <w:rPr>
          <w:spacing w:val="-1"/>
        </w:rPr>
        <w:t>o</w:t>
      </w:r>
      <w:r w:rsidRPr="004B7E44">
        <w:t>r $5,000</w:t>
      </w:r>
      <w:r w:rsidR="00882DB9">
        <w:t>,</w:t>
      </w:r>
      <w:r w:rsidRPr="004B7E44">
        <w:t xml:space="preserve"> </w:t>
      </w:r>
      <w:r w:rsidRPr="004B7E44">
        <w:rPr>
          <w:spacing w:val="-3"/>
        </w:rPr>
        <w:t>w</w:t>
      </w:r>
      <w:r w:rsidRPr="004B7E44">
        <w:rPr>
          <w:spacing w:val="2"/>
        </w:rPr>
        <w:t>h</w:t>
      </w:r>
      <w:r w:rsidRPr="004B7E44">
        <w:rPr>
          <w:spacing w:val="-1"/>
        </w:rPr>
        <w:t>i</w:t>
      </w:r>
      <w:r w:rsidRPr="004B7E44">
        <w:rPr>
          <w:spacing w:val="1"/>
        </w:rPr>
        <w:t>c</w:t>
      </w:r>
      <w:r w:rsidRPr="004B7E44">
        <w:rPr>
          <w:spacing w:val="-1"/>
        </w:rPr>
        <w:t>h</w:t>
      </w:r>
      <w:r w:rsidRPr="004B7E44">
        <w:rPr>
          <w:spacing w:val="2"/>
        </w:rPr>
        <w:t>e</w:t>
      </w:r>
      <w:r w:rsidRPr="004B7E44">
        <w:rPr>
          <w:spacing w:val="-2"/>
        </w:rPr>
        <w:t>v</w:t>
      </w:r>
      <w:r w:rsidRPr="004B7E44">
        <w:rPr>
          <w:spacing w:val="-1"/>
        </w:rPr>
        <w:t>e</w:t>
      </w:r>
      <w:r w:rsidRPr="004B7E44">
        <w:t>r</w:t>
      </w:r>
      <w:r w:rsidRPr="004B7E44">
        <w:rPr>
          <w:spacing w:val="1"/>
        </w:rPr>
        <w:t xml:space="preserve"> </w:t>
      </w:r>
      <w:r w:rsidRPr="004B7E44">
        <w:rPr>
          <w:spacing w:val="-1"/>
        </w:rPr>
        <w:t>i</w:t>
      </w:r>
      <w:r w:rsidRPr="004B7E44">
        <w:t>s</w:t>
      </w:r>
      <w:r w:rsidRPr="004B7E44">
        <w:rPr>
          <w:spacing w:val="4"/>
        </w:rPr>
        <w:t xml:space="preserve"> </w:t>
      </w:r>
      <w:r w:rsidRPr="004B7E44">
        <w:rPr>
          <w:spacing w:val="-1"/>
        </w:rPr>
        <w:t>g</w:t>
      </w:r>
      <w:r w:rsidRPr="004B7E44">
        <w:t>r</w:t>
      </w:r>
      <w:r w:rsidRPr="004B7E44">
        <w:rPr>
          <w:spacing w:val="-1"/>
        </w:rPr>
        <w:t>ea</w:t>
      </w:r>
      <w:r w:rsidRPr="004B7E44">
        <w:rPr>
          <w:spacing w:val="2"/>
        </w:rPr>
        <w:t>t</w:t>
      </w:r>
      <w:r w:rsidRPr="004B7E44">
        <w:rPr>
          <w:spacing w:val="-1"/>
        </w:rPr>
        <w:t>e</w:t>
      </w:r>
      <w:r w:rsidRPr="004B7E44">
        <w:t>r.</w:t>
      </w:r>
      <w:r w:rsidR="00C0660C">
        <w:t xml:space="preserve"> </w:t>
      </w:r>
      <w:r w:rsidR="00C0660C" w:rsidRPr="004B7E44">
        <w:rPr>
          <w:spacing w:val="3"/>
        </w:rPr>
        <w:t>T</w:t>
      </w:r>
      <w:r w:rsidR="00C0660C" w:rsidRPr="004B7E44">
        <w:rPr>
          <w:spacing w:val="-1"/>
        </w:rPr>
        <w:t>hi</w:t>
      </w:r>
      <w:r w:rsidR="00C0660C" w:rsidRPr="004B7E44">
        <w:t>s</w:t>
      </w:r>
      <w:r w:rsidR="00C0660C" w:rsidRPr="004B7E44">
        <w:rPr>
          <w:spacing w:val="-2"/>
        </w:rPr>
        <w:t xml:space="preserve"> </w:t>
      </w:r>
      <w:r w:rsidR="00C0660C" w:rsidRPr="004B7E44">
        <w:rPr>
          <w:spacing w:val="-1"/>
        </w:rPr>
        <w:t>bon</w:t>
      </w:r>
      <w:r w:rsidR="00C0660C" w:rsidRPr="004B7E44">
        <w:t>d</w:t>
      </w:r>
      <w:r w:rsidR="00C0660C" w:rsidRPr="004B7E44">
        <w:rPr>
          <w:spacing w:val="-3"/>
        </w:rPr>
        <w:t xml:space="preserve"> </w:t>
      </w:r>
      <w:r w:rsidR="00C0660C" w:rsidRPr="004B7E44">
        <w:t>w</w:t>
      </w:r>
      <w:r w:rsidR="00C0660C" w:rsidRPr="004B7E44">
        <w:rPr>
          <w:spacing w:val="-1"/>
        </w:rPr>
        <w:t>i</w:t>
      </w:r>
      <w:r w:rsidR="00C0660C" w:rsidRPr="004B7E44">
        <w:rPr>
          <w:spacing w:val="1"/>
        </w:rPr>
        <w:t>l</w:t>
      </w:r>
      <w:r w:rsidR="00C0660C" w:rsidRPr="004B7E44">
        <w:t>l</w:t>
      </w:r>
      <w:r w:rsidR="00C0660C" w:rsidRPr="004B7E44">
        <w:rPr>
          <w:spacing w:val="-3"/>
        </w:rPr>
        <w:t xml:space="preserve"> </w:t>
      </w:r>
      <w:r w:rsidR="00C0660C" w:rsidRPr="004B7E44">
        <w:rPr>
          <w:spacing w:val="-1"/>
        </w:rPr>
        <w:t>b</w:t>
      </w:r>
      <w:r w:rsidR="00C0660C" w:rsidRPr="004B7E44">
        <w:t>e</w:t>
      </w:r>
      <w:r w:rsidR="00C0660C" w:rsidRPr="004B7E44">
        <w:rPr>
          <w:spacing w:val="-3"/>
        </w:rPr>
        <w:t xml:space="preserve"> </w:t>
      </w:r>
      <w:r w:rsidR="00C0660C" w:rsidRPr="004B7E44">
        <w:rPr>
          <w:spacing w:val="2"/>
        </w:rPr>
        <w:t>h</w:t>
      </w:r>
      <w:r w:rsidR="00C0660C" w:rsidRPr="004B7E44">
        <w:rPr>
          <w:spacing w:val="-1"/>
        </w:rPr>
        <w:t>e</w:t>
      </w:r>
      <w:r w:rsidR="00C0660C" w:rsidRPr="004B7E44">
        <w:rPr>
          <w:spacing w:val="1"/>
        </w:rPr>
        <w:t>l</w:t>
      </w:r>
      <w:r w:rsidR="00C0660C" w:rsidRPr="004B7E44">
        <w:t>d</w:t>
      </w:r>
      <w:r w:rsidR="00C0660C" w:rsidRPr="004B7E44">
        <w:rPr>
          <w:spacing w:val="-3"/>
        </w:rPr>
        <w:t xml:space="preserve"> </w:t>
      </w:r>
      <w:r w:rsidR="00C0660C" w:rsidRPr="004B7E44">
        <w:rPr>
          <w:spacing w:val="2"/>
        </w:rPr>
        <w:t>b</w:t>
      </w:r>
      <w:r w:rsidR="00C0660C" w:rsidRPr="004B7E44">
        <w:t>y</w:t>
      </w:r>
      <w:r w:rsidR="00C0660C" w:rsidRPr="004B7E44">
        <w:rPr>
          <w:spacing w:val="-6"/>
        </w:rPr>
        <w:t xml:space="preserve"> </w:t>
      </w:r>
      <w:r w:rsidR="00C0660C" w:rsidRPr="004B7E44">
        <w:rPr>
          <w:spacing w:val="2"/>
        </w:rPr>
        <w:t>C</w:t>
      </w:r>
      <w:r w:rsidR="00C0660C" w:rsidRPr="004B7E44">
        <w:rPr>
          <w:spacing w:val="-1"/>
        </w:rPr>
        <w:t>oun</w:t>
      </w:r>
      <w:r w:rsidR="00C0660C" w:rsidRPr="004B7E44">
        <w:rPr>
          <w:spacing w:val="1"/>
        </w:rPr>
        <w:t>ci</w:t>
      </w:r>
      <w:r w:rsidR="00C0660C" w:rsidRPr="004B7E44">
        <w:t>l</w:t>
      </w:r>
      <w:r w:rsidR="00C0660C" w:rsidRPr="004B7E44">
        <w:rPr>
          <w:spacing w:val="-3"/>
        </w:rPr>
        <w:t xml:space="preserve"> </w:t>
      </w:r>
      <w:r w:rsidR="00C0660C" w:rsidRPr="004B7E44">
        <w:rPr>
          <w:spacing w:val="-1"/>
        </w:rPr>
        <w:t>t</w:t>
      </w:r>
      <w:r w:rsidR="00C0660C" w:rsidRPr="004B7E44">
        <w:t>o</w:t>
      </w:r>
      <w:r w:rsidR="00C0660C" w:rsidRPr="004B7E44">
        <w:rPr>
          <w:spacing w:val="-3"/>
        </w:rPr>
        <w:t xml:space="preserve"> </w:t>
      </w:r>
      <w:r w:rsidR="00C0660C" w:rsidRPr="004B7E44">
        <w:rPr>
          <w:spacing w:val="1"/>
        </w:rPr>
        <w:t>c</w:t>
      </w:r>
      <w:r w:rsidR="00C0660C" w:rsidRPr="004B7E44">
        <w:rPr>
          <w:spacing w:val="-1"/>
        </w:rPr>
        <w:t>o</w:t>
      </w:r>
      <w:r w:rsidR="00C0660C" w:rsidRPr="004B7E44">
        <w:rPr>
          <w:spacing w:val="1"/>
        </w:rPr>
        <w:t>v</w:t>
      </w:r>
      <w:r w:rsidR="00C0660C" w:rsidRPr="004B7E44">
        <w:rPr>
          <w:spacing w:val="-1"/>
        </w:rPr>
        <w:t>e</w:t>
      </w:r>
      <w:r w:rsidR="00C0660C" w:rsidRPr="004B7E44">
        <w:t>r</w:t>
      </w:r>
      <w:r w:rsidR="00C0660C" w:rsidRPr="004B7E44">
        <w:rPr>
          <w:spacing w:val="-2"/>
        </w:rPr>
        <w:t xml:space="preserve"> </w:t>
      </w:r>
      <w:r w:rsidR="00C0660C" w:rsidRPr="004B7E44">
        <w:rPr>
          <w:spacing w:val="-1"/>
        </w:rPr>
        <w:t>a</w:t>
      </w:r>
      <w:r w:rsidR="00C0660C" w:rsidRPr="004B7E44">
        <w:rPr>
          <w:spacing w:val="4"/>
        </w:rPr>
        <w:t>n</w:t>
      </w:r>
      <w:r w:rsidR="00C0660C" w:rsidRPr="004B7E44">
        <w:t>y</w:t>
      </w:r>
      <w:r w:rsidR="00C0660C" w:rsidRPr="004B7E44">
        <w:rPr>
          <w:spacing w:val="-6"/>
        </w:rPr>
        <w:t xml:space="preserve"> </w:t>
      </w:r>
      <w:r w:rsidR="00C0660C" w:rsidRPr="004B7E44">
        <w:rPr>
          <w:spacing w:val="-1"/>
        </w:rPr>
        <w:t>de</w:t>
      </w:r>
      <w:r w:rsidR="00C0660C" w:rsidRPr="004B7E44">
        <w:rPr>
          <w:spacing w:val="2"/>
        </w:rPr>
        <w:t>f</w:t>
      </w:r>
      <w:r w:rsidR="00C0660C" w:rsidRPr="004B7E44">
        <w:rPr>
          <w:spacing w:val="-1"/>
        </w:rPr>
        <w:t>e</w:t>
      </w:r>
      <w:r w:rsidR="00C0660C" w:rsidRPr="004B7E44">
        <w:rPr>
          <w:spacing w:val="1"/>
        </w:rPr>
        <w:t>c</w:t>
      </w:r>
      <w:r w:rsidR="00C0660C" w:rsidRPr="004B7E44">
        <w:rPr>
          <w:spacing w:val="-1"/>
        </w:rPr>
        <w:t>t</w:t>
      </w:r>
      <w:r w:rsidR="00C0660C" w:rsidRPr="004B7E44">
        <w:t>s</w:t>
      </w:r>
      <w:r w:rsidR="00C0660C" w:rsidRPr="004B7E44">
        <w:rPr>
          <w:spacing w:val="-2"/>
        </w:rPr>
        <w:t xml:space="preserve"> </w:t>
      </w:r>
      <w:r w:rsidR="00C0660C" w:rsidRPr="004B7E44">
        <w:rPr>
          <w:spacing w:val="-1"/>
        </w:rPr>
        <w:t>o</w:t>
      </w:r>
      <w:r w:rsidR="00C0660C" w:rsidRPr="004B7E44">
        <w:t>r</w:t>
      </w:r>
      <w:r w:rsidR="00C0660C" w:rsidRPr="004B7E44">
        <w:rPr>
          <w:spacing w:val="-2"/>
        </w:rPr>
        <w:t xml:space="preserve"> </w:t>
      </w:r>
      <w:r w:rsidR="00C0660C" w:rsidRPr="004B7E44">
        <w:rPr>
          <w:spacing w:val="-1"/>
        </w:rPr>
        <w:t>o</w:t>
      </w:r>
      <w:r w:rsidR="00C0660C" w:rsidRPr="004B7E44">
        <w:rPr>
          <w:spacing w:val="4"/>
        </w:rPr>
        <w:t>m</w:t>
      </w:r>
      <w:r w:rsidR="00C0660C" w:rsidRPr="004B7E44">
        <w:rPr>
          <w:spacing w:val="-1"/>
        </w:rPr>
        <w:t>i</w:t>
      </w:r>
      <w:r w:rsidR="00C0660C" w:rsidRPr="004B7E44">
        <w:rPr>
          <w:spacing w:val="-2"/>
        </w:rPr>
        <w:t>s</w:t>
      </w:r>
      <w:r w:rsidR="00C0660C" w:rsidRPr="004B7E44">
        <w:rPr>
          <w:spacing w:val="1"/>
        </w:rPr>
        <w:t>s</w:t>
      </w:r>
      <w:r w:rsidR="00C0660C" w:rsidRPr="004B7E44">
        <w:rPr>
          <w:spacing w:val="-1"/>
        </w:rPr>
        <w:t>ion</w:t>
      </w:r>
      <w:r w:rsidR="00C0660C" w:rsidRPr="004B7E44">
        <w:rPr>
          <w:spacing w:val="1"/>
        </w:rPr>
        <w:t>s</w:t>
      </w:r>
      <w:r w:rsidR="00C0660C" w:rsidRPr="004B7E44">
        <w:t>,</w:t>
      </w:r>
      <w:r w:rsidR="00C0660C" w:rsidRPr="004B7E44">
        <w:rPr>
          <w:spacing w:val="-3"/>
        </w:rPr>
        <w:t xml:space="preserve"> </w:t>
      </w:r>
      <w:r w:rsidR="00C0660C" w:rsidRPr="004B7E44">
        <w:t>w</w:t>
      </w:r>
      <w:r w:rsidR="00C0660C" w:rsidRPr="004B7E44">
        <w:rPr>
          <w:spacing w:val="-1"/>
        </w:rPr>
        <w:t>hi</w:t>
      </w:r>
      <w:r w:rsidR="00C0660C" w:rsidRPr="004B7E44">
        <w:rPr>
          <w:spacing w:val="1"/>
        </w:rPr>
        <w:t>c</w:t>
      </w:r>
      <w:r w:rsidR="00C0660C" w:rsidRPr="004B7E44">
        <w:t>h</w:t>
      </w:r>
      <w:r w:rsidR="00C0660C" w:rsidRPr="004B7E44">
        <w:rPr>
          <w:spacing w:val="-3"/>
        </w:rPr>
        <w:t xml:space="preserve"> </w:t>
      </w:r>
      <w:r w:rsidR="00C0660C" w:rsidRPr="004B7E44">
        <w:rPr>
          <w:spacing w:val="4"/>
        </w:rPr>
        <w:t>m</w:t>
      </w:r>
      <w:r w:rsidR="00C0660C" w:rsidRPr="004B7E44">
        <w:rPr>
          <w:spacing w:val="2"/>
        </w:rPr>
        <w:t>a</w:t>
      </w:r>
      <w:r w:rsidR="00C0660C" w:rsidRPr="004B7E44">
        <w:t>y</w:t>
      </w:r>
      <w:r w:rsidR="00C0660C" w:rsidRPr="004B7E44">
        <w:rPr>
          <w:spacing w:val="-8"/>
        </w:rPr>
        <w:t xml:space="preserve"> </w:t>
      </w:r>
      <w:r w:rsidR="00C0660C" w:rsidRPr="004B7E44">
        <w:rPr>
          <w:spacing w:val="-1"/>
        </w:rPr>
        <w:t>a</w:t>
      </w:r>
      <w:r w:rsidR="00C0660C" w:rsidRPr="004B7E44">
        <w:rPr>
          <w:spacing w:val="3"/>
        </w:rPr>
        <w:t>r</w:t>
      </w:r>
      <w:r w:rsidR="00C0660C" w:rsidRPr="004B7E44">
        <w:rPr>
          <w:spacing w:val="-1"/>
        </w:rPr>
        <w:t>i</w:t>
      </w:r>
      <w:r w:rsidR="00C0660C" w:rsidRPr="004B7E44">
        <w:rPr>
          <w:spacing w:val="1"/>
        </w:rPr>
        <w:t>s</w:t>
      </w:r>
      <w:r w:rsidR="00C0660C" w:rsidRPr="004B7E44">
        <w:t>e</w:t>
      </w:r>
      <w:r w:rsidR="00C0660C" w:rsidRPr="004B7E44">
        <w:rPr>
          <w:spacing w:val="-3"/>
        </w:rPr>
        <w:t xml:space="preserve"> </w:t>
      </w:r>
      <w:r w:rsidR="00C0660C" w:rsidRPr="004B7E44">
        <w:rPr>
          <w:spacing w:val="-1"/>
        </w:rPr>
        <w:t>o</w:t>
      </w:r>
      <w:r w:rsidR="00C0660C" w:rsidRPr="004B7E44">
        <w:t>r</w:t>
      </w:r>
      <w:r w:rsidR="00C0660C" w:rsidRPr="004B7E44">
        <w:rPr>
          <w:spacing w:val="-2"/>
        </w:rPr>
        <w:t xml:space="preserve"> </w:t>
      </w:r>
      <w:r w:rsidR="00C0660C" w:rsidRPr="004B7E44">
        <w:rPr>
          <w:spacing w:val="-1"/>
        </w:rPr>
        <w:t>be</w:t>
      </w:r>
      <w:r w:rsidR="00C0660C" w:rsidRPr="004B7E44">
        <w:rPr>
          <w:spacing w:val="1"/>
        </w:rPr>
        <w:t>c</w:t>
      </w:r>
      <w:r w:rsidR="00C0660C" w:rsidRPr="004B7E44">
        <w:rPr>
          <w:spacing w:val="-1"/>
        </w:rPr>
        <w:t>o</w:t>
      </w:r>
      <w:r w:rsidR="00C0660C" w:rsidRPr="004B7E44">
        <w:rPr>
          <w:spacing w:val="4"/>
        </w:rPr>
        <w:t>m</w:t>
      </w:r>
      <w:r w:rsidR="00C0660C" w:rsidRPr="004B7E44">
        <w:t>e</w:t>
      </w:r>
      <w:r w:rsidR="00C0660C" w:rsidRPr="004B7E44">
        <w:rPr>
          <w:w w:val="99"/>
        </w:rPr>
        <w:t xml:space="preserve"> </w:t>
      </w:r>
      <w:r w:rsidR="00C0660C" w:rsidRPr="004B7E44">
        <w:rPr>
          <w:spacing w:val="-1"/>
        </w:rPr>
        <w:t>appa</w:t>
      </w:r>
      <w:r w:rsidR="00C0660C" w:rsidRPr="004B7E44">
        <w:rPr>
          <w:spacing w:val="3"/>
        </w:rPr>
        <w:t>r</w:t>
      </w:r>
      <w:r w:rsidR="00C0660C" w:rsidRPr="004B7E44">
        <w:rPr>
          <w:spacing w:val="-1"/>
        </w:rPr>
        <w:t>en</w:t>
      </w:r>
      <w:r w:rsidR="00C0660C" w:rsidRPr="004B7E44">
        <w:t>t</w:t>
      </w:r>
      <w:r w:rsidR="00C0660C" w:rsidRPr="004B7E44">
        <w:rPr>
          <w:spacing w:val="-7"/>
        </w:rPr>
        <w:t xml:space="preserve"> </w:t>
      </w:r>
      <w:r w:rsidR="00C0660C" w:rsidRPr="004B7E44">
        <w:rPr>
          <w:spacing w:val="-1"/>
        </w:rPr>
        <w:t>i</w:t>
      </w:r>
      <w:r w:rsidR="00C0660C" w:rsidRPr="004B7E44">
        <w:t>n</w:t>
      </w:r>
      <w:r w:rsidR="00C0660C" w:rsidRPr="004B7E44">
        <w:rPr>
          <w:spacing w:val="-8"/>
        </w:rPr>
        <w:t xml:space="preserve"> </w:t>
      </w:r>
      <w:r w:rsidR="00C0660C" w:rsidRPr="004B7E44">
        <w:rPr>
          <w:spacing w:val="2"/>
        </w:rPr>
        <w:t>t</w:t>
      </w:r>
      <w:r w:rsidR="00C0660C" w:rsidRPr="004B7E44">
        <w:rPr>
          <w:spacing w:val="-1"/>
        </w:rPr>
        <w:t>h</w:t>
      </w:r>
      <w:r w:rsidR="00C0660C" w:rsidRPr="004B7E44">
        <w:t>e</w:t>
      </w:r>
      <w:r w:rsidR="00C0660C" w:rsidRPr="004B7E44">
        <w:rPr>
          <w:spacing w:val="-7"/>
        </w:rPr>
        <w:t xml:space="preserve"> </w:t>
      </w:r>
      <w:r w:rsidR="00C0660C" w:rsidRPr="004B7E44">
        <w:rPr>
          <w:spacing w:val="-1"/>
        </w:rPr>
        <w:t>Ma</w:t>
      </w:r>
      <w:r w:rsidR="00C0660C" w:rsidRPr="004B7E44">
        <w:rPr>
          <w:spacing w:val="1"/>
        </w:rPr>
        <w:t>i</w:t>
      </w:r>
      <w:r w:rsidR="00C0660C" w:rsidRPr="004B7E44">
        <w:rPr>
          <w:spacing w:val="-1"/>
        </w:rPr>
        <w:t>nt</w:t>
      </w:r>
      <w:r w:rsidR="00C0660C" w:rsidRPr="004B7E44">
        <w:rPr>
          <w:spacing w:val="2"/>
        </w:rPr>
        <w:t>e</w:t>
      </w:r>
      <w:r w:rsidR="00C0660C" w:rsidRPr="004B7E44">
        <w:rPr>
          <w:spacing w:val="-1"/>
        </w:rPr>
        <w:t>nan</w:t>
      </w:r>
      <w:r w:rsidR="00C0660C" w:rsidRPr="004B7E44">
        <w:rPr>
          <w:spacing w:val="3"/>
        </w:rPr>
        <w:t>c</w:t>
      </w:r>
      <w:r w:rsidR="00C0660C" w:rsidRPr="004B7E44">
        <w:t>e</w:t>
      </w:r>
      <w:r w:rsidR="00C0660C" w:rsidRPr="004B7E44">
        <w:rPr>
          <w:spacing w:val="-8"/>
        </w:rPr>
        <w:t xml:space="preserve"> </w:t>
      </w:r>
      <w:r w:rsidR="00C0660C" w:rsidRPr="004B7E44">
        <w:rPr>
          <w:spacing w:val="-1"/>
        </w:rPr>
        <w:t>Pe</w:t>
      </w:r>
      <w:r w:rsidR="00C0660C" w:rsidRPr="004B7E44">
        <w:rPr>
          <w:spacing w:val="3"/>
        </w:rPr>
        <w:t>r</w:t>
      </w:r>
      <w:r w:rsidR="00C0660C" w:rsidRPr="004B7E44">
        <w:rPr>
          <w:spacing w:val="-1"/>
        </w:rPr>
        <w:t>io</w:t>
      </w:r>
      <w:r w:rsidR="00C0660C" w:rsidRPr="004B7E44">
        <w:rPr>
          <w:spacing w:val="2"/>
        </w:rPr>
        <w:t>d</w:t>
      </w:r>
      <w:r w:rsidR="00C0660C" w:rsidRPr="004B7E44">
        <w:t>.</w:t>
      </w:r>
    </w:p>
    <w:p w:rsidR="00297F9F" w:rsidRDefault="00691483" w:rsidP="00691483">
      <w:pPr>
        <w:pStyle w:val="BodyText"/>
        <w:rPr>
          <w:spacing w:val="3"/>
        </w:rPr>
      </w:pPr>
      <w:r w:rsidRPr="004B7E44">
        <w:rPr>
          <w:spacing w:val="3"/>
        </w:rPr>
        <w:lastRenderedPageBreak/>
        <w:t>T</w:t>
      </w:r>
      <w:r w:rsidRPr="004B7E44">
        <w:rPr>
          <w:spacing w:val="-1"/>
        </w:rPr>
        <w:t>h</w:t>
      </w:r>
      <w:r w:rsidRPr="004B7E44">
        <w:t xml:space="preserve">e </w:t>
      </w:r>
      <w:r w:rsidR="00312781">
        <w:rPr>
          <w:spacing w:val="-1"/>
        </w:rPr>
        <w:t>D</w:t>
      </w:r>
      <w:r w:rsidRPr="004B7E44">
        <w:rPr>
          <w:spacing w:val="-1"/>
        </w:rPr>
        <w:t>e</w:t>
      </w:r>
      <w:r w:rsidRPr="004B7E44">
        <w:rPr>
          <w:spacing w:val="-2"/>
        </w:rPr>
        <w:t>v</w:t>
      </w:r>
      <w:r w:rsidRPr="004B7E44">
        <w:rPr>
          <w:spacing w:val="2"/>
        </w:rPr>
        <w:t>e</w:t>
      </w:r>
      <w:r w:rsidRPr="004B7E44">
        <w:rPr>
          <w:spacing w:val="-1"/>
        </w:rPr>
        <w:t>l</w:t>
      </w:r>
      <w:r w:rsidRPr="004B7E44">
        <w:rPr>
          <w:spacing w:val="2"/>
        </w:rPr>
        <w:t>o</w:t>
      </w:r>
      <w:r w:rsidRPr="004B7E44">
        <w:rPr>
          <w:spacing w:val="-1"/>
        </w:rPr>
        <w:t>pe</w:t>
      </w:r>
      <w:r w:rsidR="00694FAD">
        <w:t>r will submit evidence of a market rate value for the works to allow a fair value to be determined</w:t>
      </w:r>
      <w:r w:rsidR="00034A50">
        <w:t xml:space="preserve">. The Developer may </w:t>
      </w:r>
      <w:r w:rsidRPr="004B7E44">
        <w:rPr>
          <w:spacing w:val="1"/>
        </w:rPr>
        <w:t>s</w:t>
      </w:r>
      <w:r w:rsidRPr="004B7E44">
        <w:rPr>
          <w:spacing w:val="-1"/>
        </w:rPr>
        <w:t>ub</w:t>
      </w:r>
      <w:r w:rsidRPr="004B7E44">
        <w:rPr>
          <w:spacing w:val="4"/>
        </w:rPr>
        <w:t>m</w:t>
      </w:r>
      <w:r w:rsidRPr="004B7E44">
        <w:rPr>
          <w:spacing w:val="-1"/>
        </w:rPr>
        <w:t>i</w:t>
      </w:r>
      <w:r w:rsidRPr="004B7E44">
        <w:t>t</w:t>
      </w:r>
      <w:r w:rsidRPr="004B7E44">
        <w:rPr>
          <w:spacing w:val="30"/>
        </w:rPr>
        <w:t xml:space="preserve"> </w:t>
      </w:r>
      <w:r w:rsidRPr="004B7E44">
        <w:t>a</w:t>
      </w:r>
      <w:r w:rsidRPr="004B7E44">
        <w:rPr>
          <w:spacing w:val="30"/>
        </w:rPr>
        <w:t xml:space="preserve"> </w:t>
      </w:r>
      <w:r w:rsidRPr="004B7E44">
        <w:rPr>
          <w:spacing w:val="1"/>
        </w:rPr>
        <w:t>c</w:t>
      </w:r>
      <w:r w:rsidRPr="004B7E44">
        <w:rPr>
          <w:spacing w:val="-1"/>
        </w:rPr>
        <w:t>o</w:t>
      </w:r>
      <w:r w:rsidRPr="004B7E44">
        <w:rPr>
          <w:spacing w:val="2"/>
        </w:rPr>
        <w:t>p</w:t>
      </w:r>
      <w:r w:rsidRPr="004B7E44">
        <w:t>y</w:t>
      </w:r>
      <w:r w:rsidRPr="004B7E44">
        <w:rPr>
          <w:spacing w:val="29"/>
        </w:rPr>
        <w:t xml:space="preserve"> </w:t>
      </w:r>
      <w:r w:rsidRPr="004B7E44">
        <w:rPr>
          <w:spacing w:val="-1"/>
        </w:rPr>
        <w:t>o</w:t>
      </w:r>
      <w:r w:rsidRPr="004B7E44">
        <w:t>f</w:t>
      </w:r>
      <w:r w:rsidRPr="004B7E44">
        <w:rPr>
          <w:spacing w:val="33"/>
        </w:rPr>
        <w:t xml:space="preserve"> </w:t>
      </w:r>
      <w:r w:rsidRPr="004B7E44">
        <w:rPr>
          <w:spacing w:val="-1"/>
        </w:rPr>
        <w:t>th</w:t>
      </w:r>
      <w:r w:rsidRPr="004B7E44">
        <w:t>e</w:t>
      </w:r>
      <w:r w:rsidRPr="004B7E44">
        <w:rPr>
          <w:spacing w:val="33"/>
        </w:rPr>
        <w:t xml:space="preserve"> </w:t>
      </w:r>
      <w:r w:rsidRPr="004B7E44">
        <w:rPr>
          <w:spacing w:val="1"/>
        </w:rPr>
        <w:t>s</w:t>
      </w:r>
      <w:r w:rsidRPr="004B7E44">
        <w:rPr>
          <w:spacing w:val="-1"/>
        </w:rPr>
        <w:t>u</w:t>
      </w:r>
      <w:r w:rsidRPr="004B7E44">
        <w:rPr>
          <w:spacing w:val="1"/>
        </w:rPr>
        <w:t>cc</w:t>
      </w:r>
      <w:r w:rsidRPr="004B7E44">
        <w:rPr>
          <w:spacing w:val="-1"/>
        </w:rPr>
        <w:t>e</w:t>
      </w:r>
      <w:r w:rsidRPr="004B7E44">
        <w:rPr>
          <w:spacing w:val="1"/>
        </w:rPr>
        <w:t>s</w:t>
      </w:r>
      <w:r w:rsidRPr="004B7E44">
        <w:rPr>
          <w:spacing w:val="-2"/>
        </w:rPr>
        <w:t>s</w:t>
      </w:r>
      <w:r w:rsidRPr="004B7E44">
        <w:rPr>
          <w:spacing w:val="2"/>
        </w:rPr>
        <w:t>f</w:t>
      </w:r>
      <w:r w:rsidRPr="004B7E44">
        <w:rPr>
          <w:spacing w:val="-1"/>
        </w:rPr>
        <w:t>u</w:t>
      </w:r>
      <w:r w:rsidRPr="004B7E44">
        <w:t>l</w:t>
      </w:r>
      <w:r w:rsidRPr="004B7E44">
        <w:rPr>
          <w:spacing w:val="30"/>
        </w:rPr>
        <w:t xml:space="preserve"> </w:t>
      </w:r>
      <w:r w:rsidRPr="004B7E44">
        <w:rPr>
          <w:spacing w:val="3"/>
        </w:rPr>
        <w:t>T</w:t>
      </w:r>
      <w:r w:rsidRPr="004B7E44">
        <w:rPr>
          <w:spacing w:val="-1"/>
        </w:rPr>
        <w:t>ende</w:t>
      </w:r>
      <w:r w:rsidRPr="004B7E44">
        <w:t>r</w:t>
      </w:r>
      <w:r w:rsidRPr="004B7E44">
        <w:rPr>
          <w:spacing w:val="-1"/>
        </w:rPr>
        <w:t>e</w:t>
      </w:r>
      <w:r w:rsidRPr="004B7E44">
        <w:t>r</w:t>
      </w:r>
      <w:r w:rsidRPr="004B7E44">
        <w:rPr>
          <w:spacing w:val="1"/>
        </w:rPr>
        <w:t>s</w:t>
      </w:r>
      <w:r w:rsidRPr="004B7E44">
        <w:t>’</w:t>
      </w:r>
      <w:r w:rsidRPr="004B7E44">
        <w:rPr>
          <w:spacing w:val="30"/>
        </w:rPr>
        <w:t xml:space="preserve"> </w:t>
      </w:r>
      <w:r w:rsidRPr="004B7E44">
        <w:rPr>
          <w:spacing w:val="-1"/>
        </w:rPr>
        <w:t>b</w:t>
      </w:r>
      <w:r w:rsidRPr="004B7E44">
        <w:rPr>
          <w:spacing w:val="1"/>
        </w:rPr>
        <w:t>i</w:t>
      </w:r>
      <w:r w:rsidRPr="004B7E44">
        <w:t>d</w:t>
      </w:r>
      <w:r w:rsidRPr="004B7E44">
        <w:rPr>
          <w:spacing w:val="33"/>
        </w:rPr>
        <w:t xml:space="preserve"> </w:t>
      </w:r>
      <w:r w:rsidRPr="004B7E44">
        <w:rPr>
          <w:spacing w:val="2"/>
        </w:rPr>
        <w:t>f</w:t>
      </w:r>
      <w:r w:rsidRPr="004B7E44">
        <w:rPr>
          <w:spacing w:val="-1"/>
        </w:rPr>
        <w:t>o</w:t>
      </w:r>
      <w:r w:rsidRPr="004B7E44">
        <w:t>r</w:t>
      </w:r>
      <w:r w:rsidRPr="004B7E44">
        <w:rPr>
          <w:spacing w:val="32"/>
        </w:rPr>
        <w:t xml:space="preserve"> </w:t>
      </w:r>
      <w:r w:rsidRPr="004B7E44">
        <w:rPr>
          <w:spacing w:val="-1"/>
        </w:rPr>
        <w:t>th</w:t>
      </w:r>
      <w:r w:rsidRPr="004B7E44">
        <w:t>e</w:t>
      </w:r>
      <w:r w:rsidRPr="004B7E44">
        <w:rPr>
          <w:spacing w:val="30"/>
        </w:rPr>
        <w:t xml:space="preserve"> </w:t>
      </w:r>
      <w:r w:rsidRPr="004B7E44">
        <w:t>C</w:t>
      </w:r>
      <w:r w:rsidRPr="004B7E44">
        <w:rPr>
          <w:spacing w:val="-1"/>
        </w:rPr>
        <w:t>on</w:t>
      </w:r>
      <w:r w:rsidRPr="004B7E44">
        <w:rPr>
          <w:spacing w:val="1"/>
        </w:rPr>
        <w:t>s</w:t>
      </w:r>
      <w:r w:rsidRPr="004B7E44">
        <w:rPr>
          <w:spacing w:val="-1"/>
        </w:rPr>
        <w:t>t</w:t>
      </w:r>
      <w:r w:rsidRPr="004B7E44">
        <w:t>r</w:t>
      </w:r>
      <w:r w:rsidRPr="004B7E44">
        <w:rPr>
          <w:spacing w:val="-1"/>
        </w:rPr>
        <w:t>u</w:t>
      </w:r>
      <w:r w:rsidRPr="004B7E44">
        <w:rPr>
          <w:spacing w:val="1"/>
        </w:rPr>
        <w:t>c</w:t>
      </w:r>
      <w:r w:rsidRPr="004B7E44">
        <w:rPr>
          <w:spacing w:val="-1"/>
        </w:rPr>
        <w:t>t</w:t>
      </w:r>
      <w:r w:rsidRPr="004B7E44">
        <w:rPr>
          <w:spacing w:val="1"/>
        </w:rPr>
        <w:t>i</w:t>
      </w:r>
      <w:r w:rsidRPr="004B7E44">
        <w:rPr>
          <w:spacing w:val="-1"/>
        </w:rPr>
        <w:t>o</w:t>
      </w:r>
      <w:r w:rsidRPr="004B7E44">
        <w:t>n</w:t>
      </w:r>
      <w:r w:rsidRPr="004B7E44">
        <w:rPr>
          <w:spacing w:val="30"/>
        </w:rPr>
        <w:t xml:space="preserve"> </w:t>
      </w:r>
      <w:r w:rsidRPr="004B7E44">
        <w:rPr>
          <w:spacing w:val="-1"/>
        </w:rPr>
        <w:t>o</w:t>
      </w:r>
      <w:r w:rsidRPr="004B7E44">
        <w:t>f</w:t>
      </w:r>
      <w:r w:rsidRPr="004B7E44">
        <w:rPr>
          <w:spacing w:val="33"/>
        </w:rPr>
        <w:t xml:space="preserve"> </w:t>
      </w:r>
      <w:r w:rsidRPr="004B7E44">
        <w:rPr>
          <w:spacing w:val="-1"/>
        </w:rPr>
        <w:t>t</w:t>
      </w:r>
      <w:r w:rsidRPr="004B7E44">
        <w:rPr>
          <w:spacing w:val="2"/>
        </w:rPr>
        <w:t>h</w:t>
      </w:r>
      <w:r w:rsidRPr="004B7E44">
        <w:t>e</w:t>
      </w:r>
      <w:r w:rsidRPr="004B7E44">
        <w:rPr>
          <w:spacing w:val="30"/>
        </w:rPr>
        <w:t xml:space="preserve"> </w:t>
      </w:r>
      <w:r w:rsidRPr="004B7E44">
        <w:rPr>
          <w:spacing w:val="-1"/>
        </w:rPr>
        <w:t>S</w:t>
      </w:r>
      <w:r w:rsidRPr="004B7E44">
        <w:rPr>
          <w:spacing w:val="2"/>
        </w:rPr>
        <w:t>u</w:t>
      </w:r>
      <w:r w:rsidRPr="004B7E44">
        <w:rPr>
          <w:spacing w:val="-1"/>
        </w:rPr>
        <w:t>bd</w:t>
      </w:r>
      <w:r w:rsidRPr="004B7E44">
        <w:rPr>
          <w:spacing w:val="1"/>
        </w:rPr>
        <w:t>iv</w:t>
      </w:r>
      <w:r w:rsidRPr="004B7E44">
        <w:rPr>
          <w:spacing w:val="-1"/>
        </w:rPr>
        <w:t>i</w:t>
      </w:r>
      <w:r w:rsidRPr="004B7E44">
        <w:rPr>
          <w:spacing w:val="1"/>
        </w:rPr>
        <w:t>s</w:t>
      </w:r>
      <w:r w:rsidRPr="004B7E44">
        <w:rPr>
          <w:spacing w:val="-1"/>
        </w:rPr>
        <w:t>i</w:t>
      </w:r>
      <w:r w:rsidRPr="004B7E44">
        <w:rPr>
          <w:spacing w:val="2"/>
        </w:rPr>
        <w:t>o</w:t>
      </w:r>
      <w:r w:rsidRPr="004B7E44">
        <w:t>n</w:t>
      </w:r>
      <w:r w:rsidRPr="004B7E44">
        <w:rPr>
          <w:w w:val="99"/>
        </w:rPr>
        <w:t xml:space="preserve"> </w:t>
      </w:r>
      <w:r w:rsidRPr="004B7E44">
        <w:rPr>
          <w:spacing w:val="6"/>
        </w:rPr>
        <w:t>W</w:t>
      </w:r>
      <w:r w:rsidRPr="004B7E44">
        <w:rPr>
          <w:spacing w:val="-3"/>
        </w:rPr>
        <w:t>o</w:t>
      </w:r>
      <w:r w:rsidRPr="004B7E44">
        <w:rPr>
          <w:spacing w:val="-2"/>
        </w:rPr>
        <w:t>r</w:t>
      </w:r>
      <w:r w:rsidRPr="004B7E44">
        <w:rPr>
          <w:spacing w:val="1"/>
        </w:rPr>
        <w:t>k</w:t>
      </w:r>
      <w:r w:rsidRPr="004B7E44">
        <w:t>s</w:t>
      </w:r>
      <w:r w:rsidRPr="004B7E44">
        <w:rPr>
          <w:spacing w:val="-5"/>
        </w:rPr>
        <w:t xml:space="preserve"> </w:t>
      </w:r>
      <w:r w:rsidRPr="004B7E44">
        <w:rPr>
          <w:spacing w:val="-1"/>
        </w:rPr>
        <w:t>t</w:t>
      </w:r>
      <w:r w:rsidRPr="004B7E44">
        <w:t>o</w:t>
      </w:r>
      <w:r w:rsidRPr="004B7E44">
        <w:rPr>
          <w:spacing w:val="-6"/>
        </w:rPr>
        <w:t xml:space="preserve"> </w:t>
      </w:r>
      <w:r w:rsidRPr="004B7E44">
        <w:rPr>
          <w:spacing w:val="-1"/>
        </w:rPr>
        <w:t>al</w:t>
      </w:r>
      <w:r w:rsidRPr="004B7E44">
        <w:rPr>
          <w:spacing w:val="1"/>
        </w:rPr>
        <w:t>l</w:t>
      </w:r>
      <w:r w:rsidRPr="004B7E44">
        <w:rPr>
          <w:spacing w:val="2"/>
        </w:rPr>
        <w:t>o</w:t>
      </w:r>
      <w:r w:rsidRPr="004B7E44">
        <w:t>w</w:t>
      </w:r>
      <w:r w:rsidRPr="004B7E44">
        <w:rPr>
          <w:spacing w:val="-8"/>
        </w:rPr>
        <w:t xml:space="preserve"> </w:t>
      </w:r>
      <w:r w:rsidRPr="004B7E44">
        <w:rPr>
          <w:spacing w:val="-1"/>
        </w:rPr>
        <w:t>t</w:t>
      </w:r>
      <w:r w:rsidRPr="004B7E44">
        <w:rPr>
          <w:spacing w:val="2"/>
        </w:rPr>
        <w:t>h</w:t>
      </w:r>
      <w:r w:rsidRPr="004B7E44">
        <w:rPr>
          <w:spacing w:val="-1"/>
        </w:rPr>
        <w:t>i</w:t>
      </w:r>
      <w:r w:rsidRPr="004B7E44">
        <w:t>s</w:t>
      </w:r>
      <w:r w:rsidRPr="004B7E44">
        <w:rPr>
          <w:spacing w:val="-5"/>
        </w:rPr>
        <w:t xml:space="preserve"> </w:t>
      </w:r>
      <w:r w:rsidRPr="004B7E44">
        <w:rPr>
          <w:spacing w:val="2"/>
        </w:rPr>
        <w:t>b</w:t>
      </w:r>
      <w:r w:rsidRPr="004B7E44">
        <w:rPr>
          <w:spacing w:val="-1"/>
        </w:rPr>
        <w:t>on</w:t>
      </w:r>
      <w:r w:rsidRPr="004B7E44">
        <w:t>d</w:t>
      </w:r>
      <w:r w:rsidRPr="004B7E44">
        <w:rPr>
          <w:spacing w:val="-4"/>
        </w:rPr>
        <w:t xml:space="preserve"> </w:t>
      </w:r>
      <w:r w:rsidRPr="004B7E44">
        <w:rPr>
          <w:spacing w:val="-1"/>
        </w:rPr>
        <w:t>t</w:t>
      </w:r>
      <w:r w:rsidRPr="004B7E44">
        <w:t>o</w:t>
      </w:r>
      <w:r w:rsidRPr="004B7E44">
        <w:rPr>
          <w:spacing w:val="-4"/>
        </w:rPr>
        <w:t xml:space="preserve"> </w:t>
      </w:r>
      <w:r w:rsidRPr="004B7E44">
        <w:rPr>
          <w:spacing w:val="-1"/>
        </w:rPr>
        <w:t>b</w:t>
      </w:r>
      <w:r w:rsidRPr="004B7E44">
        <w:t>e</w:t>
      </w:r>
      <w:r w:rsidRPr="004B7E44">
        <w:rPr>
          <w:spacing w:val="-5"/>
        </w:rPr>
        <w:t xml:space="preserve"> </w:t>
      </w:r>
      <w:r w:rsidRPr="004B7E44">
        <w:rPr>
          <w:spacing w:val="2"/>
        </w:rPr>
        <w:t>d</w:t>
      </w:r>
      <w:r w:rsidRPr="004B7E44">
        <w:rPr>
          <w:spacing w:val="-1"/>
        </w:rPr>
        <w:t>ete</w:t>
      </w:r>
      <w:r w:rsidRPr="004B7E44">
        <w:t>r</w:t>
      </w:r>
      <w:r w:rsidRPr="004B7E44">
        <w:rPr>
          <w:spacing w:val="4"/>
        </w:rPr>
        <w:t>m</w:t>
      </w:r>
      <w:r w:rsidRPr="004B7E44">
        <w:rPr>
          <w:spacing w:val="-1"/>
        </w:rPr>
        <w:t>ined</w:t>
      </w:r>
      <w:r w:rsidRPr="004B7E44">
        <w:t>.</w:t>
      </w:r>
      <w:r w:rsidRPr="004B7E44">
        <w:rPr>
          <w:spacing w:val="3"/>
        </w:rPr>
        <w:t xml:space="preserve"> </w:t>
      </w:r>
    </w:p>
    <w:p w:rsidR="00C0660C" w:rsidRDefault="00C0660C" w:rsidP="00691483">
      <w:pPr>
        <w:pStyle w:val="BodyText"/>
      </w:pPr>
      <w:r>
        <w:t xml:space="preserve">The Bond </w:t>
      </w:r>
      <w:r w:rsidR="00942506">
        <w:t xml:space="preserve">will be in the form of a </w:t>
      </w:r>
      <w:r>
        <w:t>Bank Guarantee. All Bank Guarantees will not have an expiry date.</w:t>
      </w:r>
    </w:p>
    <w:p w:rsidR="00691483" w:rsidRDefault="00691483" w:rsidP="00691483">
      <w:pPr>
        <w:pStyle w:val="Heading2"/>
      </w:pPr>
      <w:bookmarkStart w:id="75" w:name="_Toc523233751"/>
      <w:bookmarkStart w:id="76" w:name="_Toc192283"/>
      <w:r>
        <w:t>D</w:t>
      </w:r>
      <w:r>
        <w:rPr>
          <w:spacing w:val="-1"/>
        </w:rPr>
        <w:t>E</w:t>
      </w:r>
      <w:r>
        <w:t>F</w:t>
      </w:r>
      <w:r>
        <w:rPr>
          <w:spacing w:val="-1"/>
        </w:rPr>
        <w:t>E</w:t>
      </w:r>
      <w:r>
        <w:rPr>
          <w:spacing w:val="2"/>
        </w:rPr>
        <w:t>R</w:t>
      </w:r>
      <w:r>
        <w:t>R</w:t>
      </w:r>
      <w:r>
        <w:rPr>
          <w:spacing w:val="-1"/>
        </w:rPr>
        <w:t>E</w:t>
      </w:r>
      <w:r>
        <w:t>D</w:t>
      </w:r>
      <w:r>
        <w:rPr>
          <w:spacing w:val="-17"/>
        </w:rPr>
        <w:t xml:space="preserve"> </w:t>
      </w:r>
      <w:r>
        <w:rPr>
          <w:spacing w:val="1"/>
        </w:rPr>
        <w:t>WO</w:t>
      </w:r>
      <w:r>
        <w:t>RKS</w:t>
      </w:r>
      <w:bookmarkEnd w:id="75"/>
      <w:bookmarkEnd w:id="76"/>
    </w:p>
    <w:p w:rsidR="00591232" w:rsidRDefault="00591232" w:rsidP="00691483">
      <w:pPr>
        <w:pStyle w:val="BodyText"/>
      </w:pPr>
      <w:r>
        <w:t xml:space="preserve">The </w:t>
      </w:r>
      <w:r w:rsidR="00297F9F">
        <w:t>D</w:t>
      </w:r>
      <w:r>
        <w:t xml:space="preserve">eveloper and the council may agree to defer some works where Council determines that it is not practical to physically construct the works at that time or there is a community benefit in delaying the works. </w:t>
      </w:r>
    </w:p>
    <w:p w:rsidR="00591232" w:rsidRDefault="00591232" w:rsidP="00691483">
      <w:pPr>
        <w:pStyle w:val="BodyText"/>
      </w:pPr>
      <w:r>
        <w:t xml:space="preserve">The Council will determine the conditions of the deferment. These may include the </w:t>
      </w:r>
      <w:r w:rsidR="00297F9F">
        <w:t>D</w:t>
      </w:r>
      <w:r>
        <w:t xml:space="preserve">eveloper paying the full costs of the deferred works to Council for council to complete at an appropriate time or the implementation of additional bonds/bank guarantees to allow the </w:t>
      </w:r>
      <w:r w:rsidR="00297F9F">
        <w:t>D</w:t>
      </w:r>
      <w:r>
        <w:t>eveloper to complete with timeframes set by Council.</w:t>
      </w:r>
    </w:p>
    <w:p w:rsidR="0021027B" w:rsidRDefault="0021027B" w:rsidP="00691483">
      <w:pPr>
        <w:pStyle w:val="BodyText"/>
      </w:pPr>
    </w:p>
    <w:p w:rsidR="00591232" w:rsidRDefault="00591232" w:rsidP="00691483">
      <w:pPr>
        <w:pStyle w:val="BodyText"/>
      </w:pPr>
    </w:p>
    <w:p w:rsidR="00381F6B" w:rsidRDefault="00691483" w:rsidP="00691483">
      <w:pPr>
        <w:pStyle w:val="Heading1"/>
      </w:pPr>
      <w:bookmarkStart w:id="77" w:name="_Toc192284"/>
      <w:r>
        <w:lastRenderedPageBreak/>
        <w:t>W</w:t>
      </w:r>
      <w:r>
        <w:rPr>
          <w:spacing w:val="1"/>
        </w:rPr>
        <w:t>O</w:t>
      </w:r>
      <w:r>
        <w:rPr>
          <w:spacing w:val="-1"/>
        </w:rPr>
        <w:t>RKS</w:t>
      </w:r>
      <w:r>
        <w:rPr>
          <w:spacing w:val="3"/>
        </w:rPr>
        <w:t xml:space="preserve"> </w:t>
      </w:r>
      <w:r>
        <w:rPr>
          <w:spacing w:val="-9"/>
        </w:rPr>
        <w:t>A</w:t>
      </w:r>
      <w:r>
        <w:rPr>
          <w:spacing w:val="-1"/>
        </w:rPr>
        <w:t>S</w:t>
      </w:r>
      <w:r>
        <w:t xml:space="preserve"> </w:t>
      </w:r>
      <w:r>
        <w:rPr>
          <w:spacing w:val="-1"/>
        </w:rPr>
        <w:t>EXE</w:t>
      </w:r>
      <w:r>
        <w:rPr>
          <w:spacing w:val="1"/>
        </w:rPr>
        <w:t>CU</w:t>
      </w:r>
      <w:r>
        <w:rPr>
          <w:spacing w:val="-3"/>
        </w:rPr>
        <w:t>T</w:t>
      </w:r>
      <w:r>
        <w:rPr>
          <w:spacing w:val="1"/>
        </w:rPr>
        <w:t>E</w:t>
      </w:r>
      <w:r>
        <w:t>D (</w:t>
      </w:r>
      <w:r>
        <w:rPr>
          <w:spacing w:val="-2"/>
        </w:rPr>
        <w:t>W</w:t>
      </w:r>
      <w:r>
        <w:rPr>
          <w:spacing w:val="3"/>
        </w:rPr>
        <w:t>.</w:t>
      </w:r>
      <w:r>
        <w:rPr>
          <w:spacing w:val="-9"/>
        </w:rPr>
        <w:t>A</w:t>
      </w:r>
      <w:r>
        <w:rPr>
          <w:spacing w:val="1"/>
        </w:rPr>
        <w:t>.</w:t>
      </w:r>
      <w:r>
        <w:rPr>
          <w:spacing w:val="-1"/>
        </w:rPr>
        <w:t>E</w:t>
      </w:r>
      <w:r>
        <w:rPr>
          <w:spacing w:val="1"/>
        </w:rPr>
        <w:t>.</w:t>
      </w:r>
      <w:r>
        <w:t>)</w:t>
      </w:r>
      <w:r>
        <w:rPr>
          <w:spacing w:val="2"/>
        </w:rPr>
        <w:t xml:space="preserve"> </w:t>
      </w:r>
      <w:r>
        <w:rPr>
          <w:spacing w:val="-1"/>
        </w:rPr>
        <w:t>P</w:t>
      </w:r>
      <w:r>
        <w:rPr>
          <w:spacing w:val="1"/>
        </w:rPr>
        <w:t>L</w:t>
      </w:r>
      <w:r>
        <w:rPr>
          <w:spacing w:val="-6"/>
        </w:rPr>
        <w:t>A</w:t>
      </w:r>
      <w:r>
        <w:rPr>
          <w:spacing w:val="-1"/>
        </w:rPr>
        <w:t>N</w:t>
      </w:r>
      <w:r>
        <w:t>S</w:t>
      </w:r>
      <w:bookmarkEnd w:id="77"/>
    </w:p>
    <w:p w:rsidR="00D57983" w:rsidRDefault="00691483" w:rsidP="00C173A1">
      <w:pPr>
        <w:pStyle w:val="BodyText"/>
        <w:spacing w:before="220" w:after="220"/>
      </w:pPr>
      <w:r w:rsidRPr="00625F53">
        <w:rPr>
          <w:spacing w:val="6"/>
        </w:rPr>
        <w:t>W</w:t>
      </w:r>
      <w:r w:rsidRPr="00625F53">
        <w:rPr>
          <w:spacing w:val="-3"/>
        </w:rPr>
        <w:t>o</w:t>
      </w:r>
      <w:r w:rsidRPr="00625F53">
        <w:rPr>
          <w:spacing w:val="-2"/>
        </w:rPr>
        <w:t>r</w:t>
      </w:r>
      <w:r w:rsidRPr="00625F53">
        <w:rPr>
          <w:spacing w:val="1"/>
        </w:rPr>
        <w:t>ks</w:t>
      </w:r>
      <w:r w:rsidRPr="00625F53">
        <w:t>-a</w:t>
      </w:r>
      <w:r w:rsidRPr="00625F53">
        <w:rPr>
          <w:spacing w:val="1"/>
        </w:rPr>
        <w:t>s</w:t>
      </w:r>
      <w:r w:rsidRPr="00625F53">
        <w:t>-</w:t>
      </w:r>
      <w:r w:rsidRPr="00625F53">
        <w:rPr>
          <w:w w:val="99"/>
        </w:rPr>
        <w:t xml:space="preserve"> </w:t>
      </w:r>
      <w:r w:rsidRPr="00625F53">
        <w:t>E</w:t>
      </w:r>
      <w:r w:rsidRPr="00625F53">
        <w:rPr>
          <w:spacing w:val="1"/>
        </w:rPr>
        <w:t>x</w:t>
      </w:r>
      <w:r w:rsidRPr="00625F53">
        <w:t>e</w:t>
      </w:r>
      <w:r w:rsidRPr="00625F53">
        <w:rPr>
          <w:spacing w:val="1"/>
        </w:rPr>
        <w:t>c</w:t>
      </w:r>
      <w:r w:rsidR="002A01E9">
        <w:t>uted</w:t>
      </w:r>
      <w:r w:rsidRPr="00625F53">
        <w:rPr>
          <w:spacing w:val="-5"/>
        </w:rPr>
        <w:t xml:space="preserve"> </w:t>
      </w:r>
      <w:r w:rsidRPr="00625F53">
        <w:t>p</w:t>
      </w:r>
      <w:r w:rsidRPr="00625F53">
        <w:rPr>
          <w:spacing w:val="1"/>
        </w:rPr>
        <w:t>l</w:t>
      </w:r>
      <w:r w:rsidRPr="00625F53">
        <w:rPr>
          <w:spacing w:val="2"/>
        </w:rPr>
        <w:t>a</w:t>
      </w:r>
      <w:r w:rsidRPr="00625F53">
        <w:t>ns</w:t>
      </w:r>
      <w:r w:rsidR="0021027B">
        <w:t xml:space="preserve"> shall</w:t>
      </w:r>
      <w:r w:rsidRPr="00625F53">
        <w:rPr>
          <w:spacing w:val="-5"/>
        </w:rPr>
        <w:t xml:space="preserve"> </w:t>
      </w:r>
      <w:r w:rsidRPr="00625F53">
        <w:t>be</w:t>
      </w:r>
      <w:r w:rsidRPr="00625F53">
        <w:rPr>
          <w:spacing w:val="-6"/>
        </w:rPr>
        <w:t xml:space="preserve"> </w:t>
      </w:r>
      <w:r w:rsidRPr="00625F53">
        <w:t>prepa</w:t>
      </w:r>
      <w:r w:rsidRPr="00625F53">
        <w:rPr>
          <w:spacing w:val="3"/>
        </w:rPr>
        <w:t>r</w:t>
      </w:r>
      <w:r w:rsidRPr="00625F53">
        <w:t>ed</w:t>
      </w:r>
      <w:r w:rsidR="0021027B">
        <w:t xml:space="preserve"> f</w:t>
      </w:r>
      <w:r w:rsidR="0021027B" w:rsidRPr="00625F53">
        <w:t>ol</w:t>
      </w:r>
      <w:r w:rsidR="0021027B" w:rsidRPr="00625F53">
        <w:rPr>
          <w:spacing w:val="1"/>
        </w:rPr>
        <w:t>l</w:t>
      </w:r>
      <w:r w:rsidR="0021027B" w:rsidRPr="00625F53">
        <w:rPr>
          <w:spacing w:val="2"/>
        </w:rPr>
        <w:t>o</w:t>
      </w:r>
      <w:r w:rsidR="0021027B" w:rsidRPr="00625F53">
        <w:rPr>
          <w:spacing w:val="-3"/>
        </w:rPr>
        <w:t>w</w:t>
      </w:r>
      <w:r w:rsidR="0021027B" w:rsidRPr="00625F53">
        <w:rPr>
          <w:spacing w:val="1"/>
        </w:rPr>
        <w:t>i</w:t>
      </w:r>
      <w:r w:rsidR="0021027B" w:rsidRPr="00625F53">
        <w:t>ng</w:t>
      </w:r>
      <w:r w:rsidR="0021027B" w:rsidRPr="00625F53">
        <w:rPr>
          <w:spacing w:val="-8"/>
        </w:rPr>
        <w:t xml:space="preserve"> </w:t>
      </w:r>
      <w:r w:rsidR="0021027B" w:rsidRPr="00625F53">
        <w:rPr>
          <w:spacing w:val="2"/>
        </w:rPr>
        <w:t>t</w:t>
      </w:r>
      <w:r w:rsidR="0021027B" w:rsidRPr="00625F53">
        <w:t>he</w:t>
      </w:r>
      <w:r w:rsidR="0021027B" w:rsidRPr="00625F53">
        <w:rPr>
          <w:spacing w:val="-8"/>
        </w:rPr>
        <w:t xml:space="preserve"> </w:t>
      </w:r>
      <w:r w:rsidR="0021027B" w:rsidRPr="00625F53">
        <w:rPr>
          <w:spacing w:val="1"/>
        </w:rPr>
        <w:t>c</w:t>
      </w:r>
      <w:r w:rsidR="0021027B" w:rsidRPr="00625F53">
        <w:t>o</w:t>
      </w:r>
      <w:r w:rsidR="0021027B" w:rsidRPr="00625F53">
        <w:rPr>
          <w:spacing w:val="4"/>
        </w:rPr>
        <w:t>m</w:t>
      </w:r>
      <w:r w:rsidR="0021027B" w:rsidRPr="00625F53">
        <w:t>ple</w:t>
      </w:r>
      <w:r w:rsidR="0021027B" w:rsidRPr="00625F53">
        <w:rPr>
          <w:spacing w:val="2"/>
        </w:rPr>
        <w:t>t</w:t>
      </w:r>
      <w:r w:rsidR="0021027B" w:rsidRPr="00625F53">
        <w:t>ion</w:t>
      </w:r>
      <w:r w:rsidR="0021027B" w:rsidRPr="00625F53">
        <w:rPr>
          <w:spacing w:val="-6"/>
        </w:rPr>
        <w:t xml:space="preserve"> </w:t>
      </w:r>
      <w:r w:rsidR="0021027B" w:rsidRPr="00625F53">
        <w:t>of</w:t>
      </w:r>
      <w:r w:rsidR="0021027B" w:rsidRPr="00625F53">
        <w:rPr>
          <w:spacing w:val="-6"/>
        </w:rPr>
        <w:t xml:space="preserve"> </w:t>
      </w:r>
      <w:r w:rsidR="0021027B" w:rsidRPr="00625F53">
        <w:t>en</w:t>
      </w:r>
      <w:r w:rsidR="0021027B" w:rsidRPr="00625F53">
        <w:rPr>
          <w:spacing w:val="2"/>
        </w:rPr>
        <w:t>g</w:t>
      </w:r>
      <w:r w:rsidR="0021027B" w:rsidRPr="00625F53">
        <w:t>in</w:t>
      </w:r>
      <w:r w:rsidR="0021027B" w:rsidRPr="00625F53">
        <w:rPr>
          <w:spacing w:val="2"/>
        </w:rPr>
        <w:t>e</w:t>
      </w:r>
      <w:r w:rsidR="0021027B" w:rsidRPr="00625F53">
        <w:t>eri</w:t>
      </w:r>
      <w:r w:rsidR="0021027B" w:rsidRPr="00625F53">
        <w:rPr>
          <w:spacing w:val="2"/>
        </w:rPr>
        <w:t>n</w:t>
      </w:r>
      <w:r w:rsidR="0021027B" w:rsidRPr="00625F53">
        <w:t>g</w:t>
      </w:r>
      <w:r w:rsidR="0021027B" w:rsidRPr="00625F53">
        <w:rPr>
          <w:spacing w:val="-5"/>
        </w:rPr>
        <w:t xml:space="preserve"> </w:t>
      </w:r>
      <w:r w:rsidR="0021027B" w:rsidRPr="00625F53">
        <w:rPr>
          <w:spacing w:val="-3"/>
        </w:rPr>
        <w:t>w</w:t>
      </w:r>
      <w:r w:rsidR="0021027B" w:rsidRPr="00625F53">
        <w:t>or</w:t>
      </w:r>
      <w:r w:rsidR="0021027B" w:rsidRPr="00625F53">
        <w:rPr>
          <w:spacing w:val="3"/>
        </w:rPr>
        <w:t>k</w:t>
      </w:r>
      <w:r w:rsidR="0021027B" w:rsidRPr="00625F53">
        <w:t>s</w:t>
      </w:r>
      <w:r w:rsidR="00D57983">
        <w:t xml:space="preserve">. The plans are to be endorsed by </w:t>
      </w:r>
      <w:r w:rsidR="0021027B">
        <w:t xml:space="preserve">a registered surveyor, professional engineer, development supervisor or other person approved by Council </w:t>
      </w:r>
      <w:r w:rsidR="00D57983">
        <w:t xml:space="preserve">that the plans are true record of the works carried out. </w:t>
      </w:r>
    </w:p>
    <w:p w:rsidR="0021027B" w:rsidRDefault="0021027B" w:rsidP="00C173A1">
      <w:pPr>
        <w:pStyle w:val="BodyText"/>
        <w:spacing w:before="220" w:after="220"/>
      </w:pPr>
      <w:r>
        <w:t xml:space="preserve">The </w:t>
      </w:r>
      <w:r w:rsidR="00592795">
        <w:t>following signed</w:t>
      </w:r>
      <w:r>
        <w:t xml:space="preserve"> endorsement </w:t>
      </w:r>
      <w:r w:rsidR="00592795">
        <w:t>shall be appended to each page of the WAE plans.</w:t>
      </w:r>
    </w:p>
    <w:p w:rsidR="00592795" w:rsidRPr="00C0660C" w:rsidRDefault="00592795" w:rsidP="00592795">
      <w:pPr>
        <w:pStyle w:val="BodyText"/>
        <w:spacing w:before="220" w:after="220"/>
        <w:rPr>
          <w:i/>
          <w:spacing w:val="-10"/>
        </w:rPr>
      </w:pPr>
      <w:r w:rsidRPr="00C0660C">
        <w:rPr>
          <w:i/>
        </w:rPr>
        <w:t>I</w:t>
      </w:r>
      <w:r w:rsidRPr="00C0660C">
        <w:rPr>
          <w:i/>
          <w:spacing w:val="25"/>
        </w:rPr>
        <w:t xml:space="preserve"> </w:t>
      </w:r>
      <w:r w:rsidRPr="00C0660C">
        <w:rPr>
          <w:i/>
          <w:spacing w:val="-1"/>
        </w:rPr>
        <w:t>he</w:t>
      </w:r>
      <w:r w:rsidRPr="00C0660C">
        <w:rPr>
          <w:i/>
        </w:rPr>
        <w:t>r</w:t>
      </w:r>
      <w:r w:rsidRPr="00C0660C">
        <w:rPr>
          <w:i/>
          <w:spacing w:val="-1"/>
        </w:rPr>
        <w:t>e</w:t>
      </w:r>
      <w:r w:rsidRPr="00C0660C">
        <w:rPr>
          <w:i/>
          <w:spacing w:val="4"/>
        </w:rPr>
        <w:t>b</w:t>
      </w:r>
      <w:r w:rsidRPr="00C0660C">
        <w:rPr>
          <w:i/>
        </w:rPr>
        <w:t>y</w:t>
      </w:r>
      <w:r w:rsidRPr="00C0660C">
        <w:rPr>
          <w:i/>
          <w:spacing w:val="22"/>
        </w:rPr>
        <w:t xml:space="preserve"> </w:t>
      </w:r>
      <w:r w:rsidRPr="00C0660C">
        <w:rPr>
          <w:i/>
          <w:spacing w:val="1"/>
        </w:rPr>
        <w:t>c</w:t>
      </w:r>
      <w:r w:rsidRPr="00C0660C">
        <w:rPr>
          <w:i/>
          <w:spacing w:val="-1"/>
        </w:rPr>
        <w:t>e</w:t>
      </w:r>
      <w:r w:rsidRPr="00C0660C">
        <w:rPr>
          <w:i/>
        </w:rPr>
        <w:t>r</w:t>
      </w:r>
      <w:r w:rsidRPr="00C0660C">
        <w:rPr>
          <w:i/>
          <w:spacing w:val="-1"/>
        </w:rPr>
        <w:t>ti</w:t>
      </w:r>
      <w:r w:rsidRPr="00C0660C">
        <w:rPr>
          <w:i/>
          <w:spacing w:val="4"/>
        </w:rPr>
        <w:t>f</w:t>
      </w:r>
      <w:r w:rsidRPr="00C0660C">
        <w:rPr>
          <w:i/>
        </w:rPr>
        <w:t>y</w:t>
      </w:r>
      <w:r w:rsidRPr="00C0660C">
        <w:rPr>
          <w:i/>
          <w:spacing w:val="22"/>
        </w:rPr>
        <w:t xml:space="preserve"> </w:t>
      </w:r>
      <w:r w:rsidRPr="00C0660C">
        <w:rPr>
          <w:i/>
          <w:spacing w:val="2"/>
        </w:rPr>
        <w:t>t</w:t>
      </w:r>
      <w:r w:rsidRPr="00C0660C">
        <w:rPr>
          <w:i/>
          <w:spacing w:val="-1"/>
        </w:rPr>
        <w:t>ha</w:t>
      </w:r>
      <w:r w:rsidRPr="00C0660C">
        <w:rPr>
          <w:i/>
        </w:rPr>
        <w:t>t</w:t>
      </w:r>
      <w:r w:rsidRPr="00C0660C">
        <w:rPr>
          <w:i/>
          <w:spacing w:val="25"/>
        </w:rPr>
        <w:t xml:space="preserve"> </w:t>
      </w:r>
      <w:r w:rsidRPr="00C0660C">
        <w:rPr>
          <w:i/>
          <w:spacing w:val="2"/>
        </w:rPr>
        <w:t>e</w:t>
      </w:r>
      <w:r w:rsidRPr="00C0660C">
        <w:rPr>
          <w:i/>
          <w:spacing w:val="-1"/>
        </w:rPr>
        <w:t>n</w:t>
      </w:r>
      <w:r w:rsidRPr="00C0660C">
        <w:rPr>
          <w:i/>
          <w:spacing w:val="2"/>
        </w:rPr>
        <w:t>g</w:t>
      </w:r>
      <w:r w:rsidRPr="00C0660C">
        <w:rPr>
          <w:i/>
          <w:spacing w:val="-1"/>
        </w:rPr>
        <w:t>i</w:t>
      </w:r>
      <w:r w:rsidRPr="00C0660C">
        <w:rPr>
          <w:i/>
          <w:spacing w:val="2"/>
        </w:rPr>
        <w:t>n</w:t>
      </w:r>
      <w:r w:rsidRPr="00C0660C">
        <w:rPr>
          <w:i/>
          <w:spacing w:val="-1"/>
        </w:rPr>
        <w:t>ee</w:t>
      </w:r>
      <w:r w:rsidRPr="00C0660C">
        <w:rPr>
          <w:i/>
        </w:rPr>
        <w:t>r</w:t>
      </w:r>
      <w:r w:rsidRPr="00C0660C">
        <w:rPr>
          <w:i/>
          <w:spacing w:val="-1"/>
        </w:rPr>
        <w:t>i</w:t>
      </w:r>
      <w:r w:rsidRPr="00C0660C">
        <w:rPr>
          <w:i/>
          <w:spacing w:val="2"/>
        </w:rPr>
        <w:t>n</w:t>
      </w:r>
      <w:r w:rsidRPr="00C0660C">
        <w:rPr>
          <w:i/>
        </w:rPr>
        <w:t>g</w:t>
      </w:r>
      <w:r w:rsidRPr="00C0660C">
        <w:rPr>
          <w:i/>
          <w:spacing w:val="27"/>
        </w:rPr>
        <w:t xml:space="preserve"> </w:t>
      </w:r>
      <w:r w:rsidRPr="00C0660C">
        <w:rPr>
          <w:i/>
          <w:spacing w:val="-3"/>
        </w:rPr>
        <w:t>w</w:t>
      </w:r>
      <w:r w:rsidRPr="00C0660C">
        <w:rPr>
          <w:i/>
          <w:spacing w:val="-1"/>
        </w:rPr>
        <w:t>o</w:t>
      </w:r>
      <w:r w:rsidRPr="00C0660C">
        <w:rPr>
          <w:i/>
        </w:rPr>
        <w:t>r</w:t>
      </w:r>
      <w:r w:rsidRPr="00C0660C">
        <w:rPr>
          <w:i/>
          <w:spacing w:val="3"/>
        </w:rPr>
        <w:t>k</w:t>
      </w:r>
      <w:r w:rsidRPr="00C0660C">
        <w:rPr>
          <w:i/>
        </w:rPr>
        <w:t>s</w:t>
      </w:r>
      <w:r w:rsidRPr="00C0660C">
        <w:rPr>
          <w:i/>
          <w:spacing w:val="26"/>
        </w:rPr>
        <w:t xml:space="preserve"> </w:t>
      </w:r>
      <w:r w:rsidRPr="00C0660C">
        <w:rPr>
          <w:i/>
          <w:spacing w:val="1"/>
        </w:rPr>
        <w:t>s</w:t>
      </w:r>
      <w:r w:rsidRPr="00C0660C">
        <w:rPr>
          <w:i/>
          <w:spacing w:val="-1"/>
        </w:rPr>
        <w:t>ho</w:t>
      </w:r>
      <w:r w:rsidRPr="00C0660C">
        <w:rPr>
          <w:i/>
          <w:spacing w:val="-3"/>
        </w:rPr>
        <w:t>w</w:t>
      </w:r>
      <w:r w:rsidRPr="00C0660C">
        <w:rPr>
          <w:i/>
        </w:rPr>
        <w:t>n</w:t>
      </w:r>
      <w:r w:rsidRPr="00C0660C">
        <w:rPr>
          <w:i/>
          <w:spacing w:val="25"/>
        </w:rPr>
        <w:t xml:space="preserve"> </w:t>
      </w:r>
      <w:r w:rsidRPr="00C0660C">
        <w:rPr>
          <w:i/>
          <w:spacing w:val="2"/>
        </w:rPr>
        <w:t>o</w:t>
      </w:r>
      <w:r w:rsidRPr="00C0660C">
        <w:rPr>
          <w:i/>
        </w:rPr>
        <w:t>n</w:t>
      </w:r>
      <w:r w:rsidRPr="00C0660C">
        <w:rPr>
          <w:i/>
          <w:spacing w:val="24"/>
        </w:rPr>
        <w:t xml:space="preserve"> </w:t>
      </w:r>
      <w:r w:rsidRPr="00C0660C">
        <w:rPr>
          <w:i/>
          <w:spacing w:val="-1"/>
        </w:rPr>
        <w:t>t</w:t>
      </w:r>
      <w:r w:rsidRPr="00C0660C">
        <w:rPr>
          <w:i/>
          <w:spacing w:val="2"/>
        </w:rPr>
        <w:t>h</w:t>
      </w:r>
      <w:r w:rsidRPr="00C0660C">
        <w:rPr>
          <w:i/>
        </w:rPr>
        <w:t>e</w:t>
      </w:r>
      <w:r w:rsidRPr="00C0660C">
        <w:rPr>
          <w:i/>
          <w:spacing w:val="24"/>
        </w:rPr>
        <w:t xml:space="preserve"> </w:t>
      </w:r>
      <w:r w:rsidRPr="00C0660C">
        <w:rPr>
          <w:i/>
          <w:spacing w:val="-1"/>
        </w:rPr>
        <w:t>p</w:t>
      </w:r>
      <w:r w:rsidRPr="00C0660C">
        <w:rPr>
          <w:i/>
          <w:spacing w:val="1"/>
        </w:rPr>
        <w:t>l</w:t>
      </w:r>
      <w:r w:rsidRPr="00C0660C">
        <w:rPr>
          <w:i/>
          <w:spacing w:val="-1"/>
        </w:rPr>
        <w:t>a</w:t>
      </w:r>
      <w:r w:rsidRPr="00C0660C">
        <w:rPr>
          <w:i/>
        </w:rPr>
        <w:t>n</w:t>
      </w:r>
      <w:r w:rsidRPr="00C0660C">
        <w:rPr>
          <w:i/>
          <w:spacing w:val="25"/>
        </w:rPr>
        <w:t xml:space="preserve"> </w:t>
      </w:r>
      <w:r w:rsidRPr="00C0660C">
        <w:rPr>
          <w:i/>
          <w:spacing w:val="-1"/>
        </w:rPr>
        <w:t>a</w:t>
      </w:r>
      <w:r w:rsidRPr="00C0660C">
        <w:rPr>
          <w:i/>
        </w:rPr>
        <w:t>re</w:t>
      </w:r>
      <w:r w:rsidRPr="00C0660C">
        <w:rPr>
          <w:i/>
          <w:spacing w:val="22"/>
        </w:rPr>
        <w:t xml:space="preserve"> </w:t>
      </w:r>
      <w:r w:rsidRPr="00C0660C">
        <w:rPr>
          <w:i/>
          <w:spacing w:val="8"/>
        </w:rPr>
        <w:t>W</w:t>
      </w:r>
      <w:r w:rsidRPr="00C0660C">
        <w:rPr>
          <w:i/>
          <w:spacing w:val="-1"/>
        </w:rPr>
        <w:t>o</w:t>
      </w:r>
      <w:r w:rsidRPr="00C0660C">
        <w:rPr>
          <w:i/>
          <w:spacing w:val="-2"/>
        </w:rPr>
        <w:t>r</w:t>
      </w:r>
      <w:r w:rsidRPr="00C0660C">
        <w:rPr>
          <w:i/>
          <w:spacing w:val="1"/>
        </w:rPr>
        <w:t>ks</w:t>
      </w:r>
      <w:r w:rsidRPr="00C0660C">
        <w:rPr>
          <w:i/>
        </w:rPr>
        <w:t>-</w:t>
      </w:r>
      <w:r w:rsidRPr="00C0660C">
        <w:rPr>
          <w:i/>
          <w:spacing w:val="-1"/>
        </w:rPr>
        <w:t>A</w:t>
      </w:r>
      <w:r w:rsidRPr="00C0660C">
        <w:rPr>
          <w:i/>
          <w:spacing w:val="1"/>
        </w:rPr>
        <w:t>s</w:t>
      </w:r>
      <w:r w:rsidRPr="00C0660C">
        <w:rPr>
          <w:i/>
        </w:rPr>
        <w:t>-</w:t>
      </w:r>
      <w:r w:rsidRPr="00C0660C">
        <w:rPr>
          <w:i/>
          <w:spacing w:val="-1"/>
        </w:rPr>
        <w:t>E</w:t>
      </w:r>
      <w:r w:rsidRPr="00C0660C">
        <w:rPr>
          <w:i/>
          <w:spacing w:val="1"/>
        </w:rPr>
        <w:t>x</w:t>
      </w:r>
      <w:r w:rsidRPr="00C0660C">
        <w:rPr>
          <w:i/>
          <w:spacing w:val="-1"/>
        </w:rPr>
        <w:t>e</w:t>
      </w:r>
      <w:r w:rsidRPr="00C0660C">
        <w:rPr>
          <w:i/>
          <w:spacing w:val="-2"/>
        </w:rPr>
        <w:t>c</w:t>
      </w:r>
      <w:r w:rsidRPr="00C0660C">
        <w:rPr>
          <w:i/>
          <w:spacing w:val="-1"/>
        </w:rPr>
        <w:t>ute</w:t>
      </w:r>
      <w:r w:rsidRPr="00C0660C">
        <w:rPr>
          <w:i/>
        </w:rPr>
        <w:t>d</w:t>
      </w:r>
      <w:r w:rsidRPr="00C0660C">
        <w:rPr>
          <w:i/>
          <w:spacing w:val="27"/>
        </w:rPr>
        <w:t xml:space="preserve"> </w:t>
      </w:r>
      <w:r w:rsidRPr="00C0660C">
        <w:rPr>
          <w:i/>
          <w:spacing w:val="-1"/>
        </w:rPr>
        <w:t>an</w:t>
      </w:r>
      <w:r w:rsidRPr="00C0660C">
        <w:rPr>
          <w:i/>
        </w:rPr>
        <w:t>d</w:t>
      </w:r>
      <w:r w:rsidRPr="00C0660C">
        <w:rPr>
          <w:i/>
          <w:spacing w:val="27"/>
        </w:rPr>
        <w:t xml:space="preserve"> </w:t>
      </w:r>
      <w:r w:rsidRPr="00C0660C">
        <w:rPr>
          <w:i/>
          <w:spacing w:val="-1"/>
        </w:rPr>
        <w:t>h</w:t>
      </w:r>
      <w:r w:rsidRPr="00C0660C">
        <w:rPr>
          <w:i/>
          <w:spacing w:val="2"/>
        </w:rPr>
        <w:t>a</w:t>
      </w:r>
      <w:r w:rsidRPr="00C0660C">
        <w:rPr>
          <w:i/>
          <w:spacing w:val="1"/>
        </w:rPr>
        <w:t>v</w:t>
      </w:r>
      <w:r w:rsidRPr="00C0660C">
        <w:rPr>
          <w:i/>
        </w:rPr>
        <w:t>e</w:t>
      </w:r>
      <w:r w:rsidRPr="00C0660C">
        <w:rPr>
          <w:i/>
          <w:w w:val="99"/>
        </w:rPr>
        <w:t xml:space="preserve"> </w:t>
      </w:r>
      <w:r w:rsidRPr="00C0660C">
        <w:rPr>
          <w:i/>
          <w:spacing w:val="-1"/>
        </w:rPr>
        <w:t>bee</w:t>
      </w:r>
      <w:r w:rsidRPr="00C0660C">
        <w:rPr>
          <w:i/>
        </w:rPr>
        <w:t>n</w:t>
      </w:r>
      <w:r w:rsidRPr="00C0660C">
        <w:rPr>
          <w:i/>
          <w:spacing w:val="52"/>
        </w:rPr>
        <w:t xml:space="preserve"> </w:t>
      </w:r>
      <w:r w:rsidRPr="00C0660C">
        <w:rPr>
          <w:i/>
          <w:spacing w:val="1"/>
        </w:rPr>
        <w:t>c</w:t>
      </w:r>
      <w:r w:rsidRPr="00C0660C">
        <w:rPr>
          <w:i/>
          <w:spacing w:val="-1"/>
        </w:rPr>
        <w:t>on</w:t>
      </w:r>
      <w:r w:rsidRPr="00C0660C">
        <w:rPr>
          <w:i/>
          <w:spacing w:val="1"/>
        </w:rPr>
        <w:t>s</w:t>
      </w:r>
      <w:r w:rsidRPr="00C0660C">
        <w:rPr>
          <w:i/>
          <w:spacing w:val="-1"/>
        </w:rPr>
        <w:t>t</w:t>
      </w:r>
      <w:r w:rsidRPr="00C0660C">
        <w:rPr>
          <w:i/>
        </w:rPr>
        <w:t>r</w:t>
      </w:r>
      <w:r w:rsidRPr="00C0660C">
        <w:rPr>
          <w:i/>
          <w:spacing w:val="-1"/>
        </w:rPr>
        <w:t>u</w:t>
      </w:r>
      <w:r w:rsidRPr="00C0660C">
        <w:rPr>
          <w:i/>
          <w:spacing w:val="1"/>
        </w:rPr>
        <w:t>c</w:t>
      </w:r>
      <w:r w:rsidRPr="00C0660C">
        <w:rPr>
          <w:i/>
          <w:spacing w:val="2"/>
        </w:rPr>
        <w:t>t</w:t>
      </w:r>
      <w:r w:rsidRPr="00C0660C">
        <w:rPr>
          <w:i/>
          <w:spacing w:val="-1"/>
        </w:rPr>
        <w:t>e</w:t>
      </w:r>
      <w:r w:rsidRPr="00C0660C">
        <w:rPr>
          <w:i/>
        </w:rPr>
        <w:t>d</w:t>
      </w:r>
      <w:r w:rsidRPr="00C0660C">
        <w:rPr>
          <w:i/>
          <w:spacing w:val="53"/>
        </w:rPr>
        <w:t xml:space="preserve"> </w:t>
      </w:r>
      <w:r w:rsidRPr="00C0660C">
        <w:rPr>
          <w:i/>
          <w:spacing w:val="-1"/>
        </w:rPr>
        <w:t>i</w:t>
      </w:r>
      <w:r w:rsidRPr="00C0660C">
        <w:rPr>
          <w:i/>
        </w:rPr>
        <w:t>n</w:t>
      </w:r>
      <w:r w:rsidRPr="00C0660C">
        <w:rPr>
          <w:i/>
          <w:spacing w:val="55"/>
        </w:rPr>
        <w:t xml:space="preserve"> </w:t>
      </w:r>
      <w:r w:rsidRPr="00C0660C">
        <w:rPr>
          <w:i/>
          <w:spacing w:val="-1"/>
        </w:rPr>
        <w:t>a</w:t>
      </w:r>
      <w:r w:rsidRPr="00C0660C">
        <w:rPr>
          <w:i/>
          <w:spacing w:val="1"/>
        </w:rPr>
        <w:t>cc</w:t>
      </w:r>
      <w:r w:rsidRPr="00C0660C">
        <w:rPr>
          <w:i/>
          <w:spacing w:val="-1"/>
        </w:rPr>
        <w:t>o</w:t>
      </w:r>
      <w:r w:rsidRPr="00C0660C">
        <w:rPr>
          <w:i/>
        </w:rPr>
        <w:t>r</w:t>
      </w:r>
      <w:r w:rsidRPr="00C0660C">
        <w:rPr>
          <w:i/>
          <w:spacing w:val="-1"/>
        </w:rPr>
        <w:t>dan</w:t>
      </w:r>
      <w:r w:rsidRPr="00C0660C">
        <w:rPr>
          <w:i/>
          <w:spacing w:val="1"/>
        </w:rPr>
        <w:t>c</w:t>
      </w:r>
      <w:r w:rsidRPr="00C0660C">
        <w:rPr>
          <w:i/>
        </w:rPr>
        <w:t>e</w:t>
      </w:r>
      <w:r w:rsidRPr="00C0660C">
        <w:rPr>
          <w:i/>
          <w:spacing w:val="55"/>
        </w:rPr>
        <w:t xml:space="preserve"> </w:t>
      </w:r>
      <w:r w:rsidRPr="00C0660C">
        <w:rPr>
          <w:i/>
        </w:rPr>
        <w:t>w</w:t>
      </w:r>
      <w:r w:rsidRPr="00C0660C">
        <w:rPr>
          <w:i/>
          <w:spacing w:val="-1"/>
        </w:rPr>
        <w:t>it</w:t>
      </w:r>
      <w:r w:rsidRPr="00C0660C">
        <w:rPr>
          <w:i/>
        </w:rPr>
        <w:t>h</w:t>
      </w:r>
      <w:r w:rsidRPr="00C0660C">
        <w:rPr>
          <w:i/>
          <w:spacing w:val="52"/>
        </w:rPr>
        <w:t xml:space="preserve"> </w:t>
      </w:r>
      <w:r w:rsidRPr="00C0660C">
        <w:rPr>
          <w:i/>
          <w:spacing w:val="-1"/>
        </w:rPr>
        <w:t>t</w:t>
      </w:r>
      <w:r w:rsidRPr="00C0660C">
        <w:rPr>
          <w:i/>
          <w:spacing w:val="2"/>
        </w:rPr>
        <w:t>h</w:t>
      </w:r>
      <w:r w:rsidRPr="00C0660C">
        <w:rPr>
          <w:i/>
        </w:rPr>
        <w:t>e</w:t>
      </w:r>
      <w:r w:rsidRPr="00C0660C">
        <w:rPr>
          <w:i/>
          <w:spacing w:val="53"/>
        </w:rPr>
        <w:t xml:space="preserve"> </w:t>
      </w:r>
      <w:r w:rsidRPr="00C0660C">
        <w:rPr>
          <w:i/>
          <w:spacing w:val="-1"/>
        </w:rPr>
        <w:t>p</w:t>
      </w:r>
      <w:r w:rsidRPr="00C0660C">
        <w:rPr>
          <w:i/>
          <w:spacing w:val="1"/>
        </w:rPr>
        <w:t>l</w:t>
      </w:r>
      <w:r w:rsidRPr="00C0660C">
        <w:rPr>
          <w:i/>
          <w:spacing w:val="-1"/>
        </w:rPr>
        <w:t>an</w:t>
      </w:r>
      <w:r w:rsidRPr="00C0660C">
        <w:rPr>
          <w:i/>
        </w:rPr>
        <w:t>s</w:t>
      </w:r>
      <w:r w:rsidRPr="00C0660C">
        <w:rPr>
          <w:i/>
          <w:spacing w:val="1"/>
        </w:rPr>
        <w:t xml:space="preserve"> </w:t>
      </w:r>
      <w:r w:rsidRPr="00C0660C">
        <w:rPr>
          <w:i/>
          <w:spacing w:val="-1"/>
        </w:rPr>
        <w:t>an</w:t>
      </w:r>
      <w:r w:rsidRPr="00C0660C">
        <w:rPr>
          <w:i/>
        </w:rPr>
        <w:t>d</w:t>
      </w:r>
      <w:r w:rsidRPr="00C0660C">
        <w:rPr>
          <w:i/>
          <w:spacing w:val="53"/>
        </w:rPr>
        <w:t xml:space="preserve"> </w:t>
      </w:r>
      <w:r w:rsidRPr="00C0660C">
        <w:rPr>
          <w:i/>
          <w:spacing w:val="1"/>
        </w:rPr>
        <w:t>s</w:t>
      </w:r>
      <w:r w:rsidRPr="00C0660C">
        <w:rPr>
          <w:i/>
          <w:spacing w:val="-1"/>
        </w:rPr>
        <w:t>pe</w:t>
      </w:r>
      <w:r w:rsidRPr="00C0660C">
        <w:rPr>
          <w:i/>
          <w:spacing w:val="1"/>
        </w:rPr>
        <w:t>c</w:t>
      </w:r>
      <w:r w:rsidRPr="00C0660C">
        <w:rPr>
          <w:i/>
          <w:spacing w:val="-1"/>
        </w:rPr>
        <w:t>i</w:t>
      </w:r>
      <w:r w:rsidRPr="00C0660C">
        <w:rPr>
          <w:i/>
          <w:spacing w:val="2"/>
        </w:rPr>
        <w:t>f</w:t>
      </w:r>
      <w:r w:rsidRPr="00C0660C">
        <w:rPr>
          <w:i/>
          <w:spacing w:val="-1"/>
        </w:rPr>
        <w:t>i</w:t>
      </w:r>
      <w:r w:rsidRPr="00C0660C">
        <w:rPr>
          <w:i/>
          <w:spacing w:val="1"/>
        </w:rPr>
        <w:t>c</w:t>
      </w:r>
      <w:r w:rsidRPr="00C0660C">
        <w:rPr>
          <w:i/>
          <w:spacing w:val="-1"/>
        </w:rPr>
        <w:t>at</w:t>
      </w:r>
      <w:r w:rsidRPr="00C0660C">
        <w:rPr>
          <w:i/>
          <w:spacing w:val="1"/>
        </w:rPr>
        <w:t>i</w:t>
      </w:r>
      <w:r w:rsidRPr="00C0660C">
        <w:rPr>
          <w:i/>
          <w:spacing w:val="-1"/>
        </w:rPr>
        <w:t>on</w:t>
      </w:r>
      <w:r w:rsidRPr="00C0660C">
        <w:rPr>
          <w:i/>
        </w:rPr>
        <w:t>s</w:t>
      </w:r>
      <w:r w:rsidRPr="00C0660C">
        <w:rPr>
          <w:i/>
          <w:spacing w:val="54"/>
        </w:rPr>
        <w:t xml:space="preserve"> </w:t>
      </w:r>
      <w:r w:rsidRPr="00C0660C">
        <w:rPr>
          <w:i/>
          <w:spacing w:val="-1"/>
        </w:rPr>
        <w:t>app</w:t>
      </w:r>
      <w:r w:rsidRPr="00C0660C">
        <w:rPr>
          <w:i/>
          <w:spacing w:val="3"/>
        </w:rPr>
        <w:t>r</w:t>
      </w:r>
      <w:r w:rsidRPr="00C0660C">
        <w:rPr>
          <w:i/>
          <w:spacing w:val="-1"/>
        </w:rPr>
        <w:t>o</w:t>
      </w:r>
      <w:r w:rsidRPr="00C0660C">
        <w:rPr>
          <w:i/>
          <w:spacing w:val="-2"/>
        </w:rPr>
        <w:t>v</w:t>
      </w:r>
      <w:r w:rsidRPr="00C0660C">
        <w:rPr>
          <w:i/>
          <w:spacing w:val="2"/>
        </w:rPr>
        <w:t>e</w:t>
      </w:r>
      <w:r w:rsidRPr="00C0660C">
        <w:rPr>
          <w:i/>
        </w:rPr>
        <w:t>d</w:t>
      </w:r>
      <w:r w:rsidRPr="00C0660C">
        <w:rPr>
          <w:i/>
          <w:spacing w:val="53"/>
        </w:rPr>
        <w:t xml:space="preserve"> </w:t>
      </w:r>
      <w:r w:rsidRPr="00C0660C">
        <w:rPr>
          <w:i/>
          <w:spacing w:val="2"/>
        </w:rPr>
        <w:t>b</w:t>
      </w:r>
      <w:r w:rsidRPr="00C0660C">
        <w:rPr>
          <w:i/>
        </w:rPr>
        <w:t>y</w:t>
      </w:r>
      <w:r w:rsidRPr="00C0660C">
        <w:rPr>
          <w:i/>
          <w:spacing w:val="50"/>
        </w:rPr>
        <w:t xml:space="preserve"> </w:t>
      </w:r>
      <w:r w:rsidRPr="00C0660C">
        <w:rPr>
          <w:i/>
          <w:spacing w:val="2"/>
        </w:rPr>
        <w:t>Council</w:t>
      </w:r>
      <w:r w:rsidRPr="00C0660C">
        <w:rPr>
          <w:i/>
          <w:spacing w:val="-10"/>
        </w:rPr>
        <w:t>.</w:t>
      </w:r>
    </w:p>
    <w:p w:rsidR="00592795" w:rsidRPr="00C0660C" w:rsidRDefault="00592795" w:rsidP="00592795">
      <w:pPr>
        <w:pStyle w:val="BodyText"/>
        <w:rPr>
          <w:i/>
        </w:rPr>
      </w:pPr>
      <w:r w:rsidRPr="00C0660C">
        <w:rPr>
          <w:i/>
        </w:rPr>
        <w:t>Plan No(s).</w:t>
      </w:r>
    </w:p>
    <w:p w:rsidR="00592795" w:rsidRPr="00C0660C" w:rsidRDefault="00592795" w:rsidP="00592795">
      <w:pPr>
        <w:pStyle w:val="BodyText"/>
        <w:tabs>
          <w:tab w:val="clear" w:pos="2268"/>
          <w:tab w:val="left" w:pos="1276"/>
        </w:tabs>
        <w:rPr>
          <w:i/>
        </w:rPr>
      </w:pPr>
      <w:r w:rsidRPr="00C0660C">
        <w:rPr>
          <w:i/>
          <w:noProof/>
        </w:rPr>
        <mc:AlternateContent>
          <mc:Choice Requires="wps">
            <w:drawing>
              <wp:anchor distT="0" distB="0" distL="114300" distR="114300" simplePos="0" relativeHeight="251659264" behindDoc="0" locked="0" layoutInCell="1" allowOverlap="1" wp14:anchorId="29605546" wp14:editId="6FB41E9A">
                <wp:simplePos x="0" y="0"/>
                <wp:positionH relativeFrom="column">
                  <wp:posOffset>857250</wp:posOffset>
                </wp:positionH>
                <wp:positionV relativeFrom="paragraph">
                  <wp:posOffset>113665</wp:posOffset>
                </wp:positionV>
                <wp:extent cx="4191000" cy="0"/>
                <wp:effectExtent l="0" t="0" r="0" b="19050"/>
                <wp:wrapNone/>
                <wp:docPr id="8" name="Straight Connector 8"/>
                <wp:cNvGraphicFramePr/>
                <a:graphic xmlns:a="http://schemas.openxmlformats.org/drawingml/2006/main">
                  <a:graphicData uri="http://schemas.microsoft.com/office/word/2010/wordprocessingShape">
                    <wps:wsp>
                      <wps:cNvCnPr/>
                      <wps:spPr>
                        <a:xfrm>
                          <a:off x="0" y="0"/>
                          <a:ext cx="4191000" cy="0"/>
                        </a:xfrm>
                        <a:prstGeom prst="line">
                          <a:avLst/>
                        </a:prstGeom>
                        <a:ln>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F2B92"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8.95pt" to="3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" strokecolor="#aaaeae [2404]">
                <v:stroke dashstyle="dashDot"/>
              </v:line>
            </w:pict>
          </mc:Fallback>
        </mc:AlternateContent>
      </w:r>
      <w:r w:rsidRPr="00C0660C">
        <w:rPr>
          <w:i/>
        </w:rPr>
        <w:t>Name:</w:t>
      </w:r>
      <w:r w:rsidRPr="00C0660C">
        <w:rPr>
          <w:i/>
        </w:rPr>
        <w:tab/>
      </w:r>
    </w:p>
    <w:p w:rsidR="00592795" w:rsidRPr="00C0660C" w:rsidRDefault="00592795" w:rsidP="00592795">
      <w:pPr>
        <w:pStyle w:val="BodyText"/>
        <w:tabs>
          <w:tab w:val="clear" w:pos="2268"/>
          <w:tab w:val="left" w:pos="1276"/>
        </w:tabs>
        <w:rPr>
          <w:i/>
        </w:rPr>
      </w:pPr>
      <w:r w:rsidRPr="00C0660C">
        <w:rPr>
          <w:i/>
          <w:noProof/>
        </w:rPr>
        <mc:AlternateContent>
          <mc:Choice Requires="wps">
            <w:drawing>
              <wp:anchor distT="0" distB="0" distL="114300" distR="114300" simplePos="0" relativeHeight="251660288" behindDoc="0" locked="0" layoutInCell="1" allowOverlap="1" wp14:anchorId="6C06FD08" wp14:editId="63260088">
                <wp:simplePos x="0" y="0"/>
                <wp:positionH relativeFrom="column">
                  <wp:posOffset>857250</wp:posOffset>
                </wp:positionH>
                <wp:positionV relativeFrom="paragraph">
                  <wp:posOffset>142875</wp:posOffset>
                </wp:positionV>
                <wp:extent cx="4191000" cy="0"/>
                <wp:effectExtent l="0" t="0" r="0" b="19050"/>
                <wp:wrapNone/>
                <wp:docPr id="9" name="Straight Connector 9"/>
                <wp:cNvGraphicFramePr/>
                <a:graphic xmlns:a="http://schemas.openxmlformats.org/drawingml/2006/main">
                  <a:graphicData uri="http://schemas.microsoft.com/office/word/2010/wordprocessingShape">
                    <wps:wsp>
                      <wps:cNvCnPr/>
                      <wps:spPr>
                        <a:xfrm>
                          <a:off x="0" y="0"/>
                          <a:ext cx="4191000" cy="0"/>
                        </a:xfrm>
                        <a:prstGeom prst="line">
                          <a:avLst/>
                        </a:prstGeom>
                        <a:ln>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2BA0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1.25pt" to="3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" strokecolor="#aaaeae [2404]">
                <v:stroke dashstyle="dashDot"/>
              </v:line>
            </w:pict>
          </mc:Fallback>
        </mc:AlternateContent>
      </w:r>
      <w:r w:rsidRPr="00C0660C">
        <w:rPr>
          <w:i/>
        </w:rPr>
        <w:t>Signature:</w:t>
      </w:r>
      <w:r w:rsidRPr="00C0660C">
        <w:rPr>
          <w:i/>
        </w:rPr>
        <w:tab/>
      </w:r>
    </w:p>
    <w:p w:rsidR="00592795" w:rsidRDefault="00592795" w:rsidP="00592795">
      <w:pPr>
        <w:pStyle w:val="BodyText"/>
        <w:spacing w:before="220" w:after="220"/>
      </w:pPr>
      <w:r w:rsidRPr="00C0660C">
        <w:rPr>
          <w:i/>
          <w:noProof/>
        </w:rPr>
        <mc:AlternateContent>
          <mc:Choice Requires="wps">
            <w:drawing>
              <wp:anchor distT="0" distB="0" distL="114300" distR="114300" simplePos="0" relativeHeight="251661312" behindDoc="0" locked="0" layoutInCell="1" allowOverlap="1" wp14:anchorId="43EF5F83" wp14:editId="512FF2F7">
                <wp:simplePos x="0" y="0"/>
                <wp:positionH relativeFrom="column">
                  <wp:posOffset>847725</wp:posOffset>
                </wp:positionH>
                <wp:positionV relativeFrom="paragraph">
                  <wp:posOffset>123825</wp:posOffset>
                </wp:positionV>
                <wp:extent cx="419100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4191000" cy="0"/>
                        </a:xfrm>
                        <a:prstGeom prst="line">
                          <a:avLst/>
                        </a:prstGeom>
                        <a:ln>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0331C"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9.75pt" to="39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" strokecolor="#aaaeae [2404]">
                <v:stroke dashstyle="dashDot"/>
              </v:line>
            </w:pict>
          </mc:Fallback>
        </mc:AlternateContent>
      </w:r>
      <w:r w:rsidRPr="00C0660C">
        <w:rPr>
          <w:i/>
        </w:rPr>
        <w:t>Authority</w:t>
      </w:r>
    </w:p>
    <w:p w:rsidR="00C77BF6" w:rsidRDefault="00C77BF6" w:rsidP="00C173A1">
      <w:pPr>
        <w:pStyle w:val="BodyText"/>
        <w:spacing w:before="220" w:after="220"/>
      </w:pPr>
      <w:r>
        <w:t xml:space="preserve">The plans will clearly identify any changes, additional work or deleted work from the original approved plans. </w:t>
      </w:r>
      <w:r w:rsidR="00592795">
        <w:t>T</w:t>
      </w:r>
      <w:r>
        <w:t>he plans must show all changes of level or location from the original approved plans</w:t>
      </w:r>
      <w:r w:rsidR="002D13D2">
        <w:t>.</w:t>
      </w:r>
    </w:p>
    <w:p w:rsidR="002D13D2" w:rsidRDefault="006C2DA2" w:rsidP="006C2DA2">
      <w:pPr>
        <w:pStyle w:val="BodyText"/>
        <w:spacing w:before="220" w:after="220"/>
      </w:pPr>
      <w:r w:rsidRPr="00E173D6">
        <w:t xml:space="preserve">The Works as Executed </w:t>
      </w:r>
      <w:r>
        <w:t>Plans shall also include:</w:t>
      </w:r>
    </w:p>
    <w:p w:rsidR="00691483" w:rsidRPr="00625F53" w:rsidRDefault="00691483" w:rsidP="00C173A1">
      <w:pPr>
        <w:pStyle w:val="ListBullet"/>
        <w:spacing w:before="200" w:after="100"/>
      </w:pPr>
      <w:r w:rsidRPr="00C173A1">
        <w:t>Th</w:t>
      </w:r>
      <w:r w:rsidRPr="00625F53">
        <w:t>e</w:t>
      </w:r>
      <w:r w:rsidRPr="00C173A1">
        <w:t xml:space="preserve"> locatio</w:t>
      </w:r>
      <w:r w:rsidRPr="00625F53">
        <w:t>n</w:t>
      </w:r>
      <w:r w:rsidRPr="00C173A1">
        <w:t xml:space="preserve"> (includin</w:t>
      </w:r>
      <w:r w:rsidRPr="00625F53">
        <w:t>g</w:t>
      </w:r>
      <w:r w:rsidRPr="00C173A1">
        <w:t xml:space="preserve"> footp</w:t>
      </w:r>
      <w:r w:rsidRPr="00625F53">
        <w:t>r</w:t>
      </w:r>
      <w:r w:rsidRPr="00C173A1">
        <w:t>int</w:t>
      </w:r>
      <w:r w:rsidRPr="00625F53">
        <w:t>)</w:t>
      </w:r>
      <w:r w:rsidRPr="00C173A1">
        <w:t xml:space="preserve"> o</w:t>
      </w:r>
      <w:r w:rsidRPr="00625F53">
        <w:t>f</w:t>
      </w:r>
      <w:r w:rsidRPr="00C173A1">
        <w:t xml:space="preserve"> an</w:t>
      </w:r>
      <w:r w:rsidRPr="00625F53">
        <w:t>y</w:t>
      </w:r>
      <w:r w:rsidRPr="00C173A1">
        <w:t xml:space="preserve"> sit</w:t>
      </w:r>
      <w:r w:rsidRPr="00625F53">
        <w:t>e</w:t>
      </w:r>
      <w:r w:rsidRPr="00C173A1">
        <w:t xml:space="preserve"> fill</w:t>
      </w:r>
      <w:r w:rsidRPr="00625F53">
        <w:t>,</w:t>
      </w:r>
      <w:r w:rsidRPr="00C173A1">
        <w:t xml:space="preserve"> th</w:t>
      </w:r>
      <w:r w:rsidRPr="00625F53">
        <w:t>e</w:t>
      </w:r>
      <w:r w:rsidRPr="00C173A1">
        <w:t xml:space="preserve"> natu</w:t>
      </w:r>
      <w:r w:rsidRPr="00625F53">
        <w:t>r</w:t>
      </w:r>
      <w:r w:rsidRPr="00C173A1">
        <w:t>a</w:t>
      </w:r>
      <w:r w:rsidRPr="00625F53">
        <w:t>l</w:t>
      </w:r>
      <w:r w:rsidRPr="00C173A1">
        <w:t xml:space="preserve"> su</w:t>
      </w:r>
      <w:r w:rsidRPr="00625F53">
        <w:t>r</w:t>
      </w:r>
      <w:r w:rsidRPr="00C173A1">
        <w:t>fac</w:t>
      </w:r>
      <w:r w:rsidRPr="00625F53">
        <w:t>e</w:t>
      </w:r>
      <w:r w:rsidRPr="00C173A1">
        <w:t xml:space="preserve"> levels</w:t>
      </w:r>
      <w:r w:rsidRPr="00625F53">
        <w:t>,</w:t>
      </w:r>
      <w:r w:rsidRPr="00C173A1">
        <w:t xml:space="preserve"> finishe</w:t>
      </w:r>
      <w:r w:rsidRPr="00625F53">
        <w:t>d</w:t>
      </w:r>
      <w:r w:rsidRPr="00C173A1">
        <w:t xml:space="preserve"> su</w:t>
      </w:r>
      <w:r w:rsidRPr="00625F53">
        <w:t>r</w:t>
      </w:r>
      <w:r w:rsidRPr="00C173A1">
        <w:t>fac</w:t>
      </w:r>
      <w:r w:rsidRPr="00625F53">
        <w:t>e</w:t>
      </w:r>
      <w:r w:rsidRPr="00C173A1">
        <w:t xml:space="preserve"> level</w:t>
      </w:r>
      <w:r w:rsidRPr="00625F53">
        <w:t>s</w:t>
      </w:r>
      <w:r w:rsidRPr="00C173A1">
        <w:t xml:space="preserve"> an</w:t>
      </w:r>
      <w:r w:rsidRPr="00625F53">
        <w:t>d</w:t>
      </w:r>
      <w:r w:rsidRPr="00C173A1">
        <w:t xml:space="preserve"> compactio</w:t>
      </w:r>
      <w:r w:rsidRPr="00625F53">
        <w:t>n</w:t>
      </w:r>
      <w:r w:rsidRPr="00C173A1">
        <w:t xml:space="preserve"> achieved</w:t>
      </w:r>
    </w:p>
    <w:p w:rsidR="00691483" w:rsidRPr="00625F53" w:rsidRDefault="00691483" w:rsidP="00C173A1">
      <w:pPr>
        <w:pStyle w:val="ListBullet"/>
        <w:spacing w:before="200" w:after="100"/>
      </w:pPr>
      <w:r w:rsidRPr="00C173A1">
        <w:t>W.A.E location</w:t>
      </w:r>
      <w:r w:rsidRPr="00625F53">
        <w:t>s</w:t>
      </w:r>
      <w:r w:rsidRPr="00C173A1">
        <w:t xml:space="preserve"> o</w:t>
      </w:r>
      <w:r w:rsidRPr="00625F53">
        <w:t>f</w:t>
      </w:r>
      <w:r w:rsidRPr="00C173A1">
        <w:t xml:space="preserve"> sto</w:t>
      </w:r>
      <w:r w:rsidRPr="00625F53">
        <w:t>p</w:t>
      </w:r>
      <w:r w:rsidRPr="00C173A1">
        <w:t xml:space="preserve"> valves</w:t>
      </w:r>
      <w:r w:rsidRPr="00625F53">
        <w:t>,</w:t>
      </w:r>
      <w:r w:rsidRPr="00C173A1">
        <w:t xml:space="preserve"> hydrants</w:t>
      </w:r>
      <w:r w:rsidRPr="00625F53">
        <w:t>,</w:t>
      </w:r>
      <w:r w:rsidRPr="00C173A1">
        <w:t xml:space="preserve"> sewe</w:t>
      </w:r>
      <w:r w:rsidRPr="00625F53">
        <w:t>r</w:t>
      </w:r>
      <w:r w:rsidRPr="00C173A1">
        <w:t xml:space="preserve"> manholes</w:t>
      </w:r>
      <w:r w:rsidRPr="00625F53">
        <w:t>,</w:t>
      </w:r>
      <w:r w:rsidRPr="00C173A1">
        <w:t xml:space="preserve"> sewe</w:t>
      </w:r>
      <w:r w:rsidRPr="00625F53">
        <w:t>r</w:t>
      </w:r>
      <w:r w:rsidRPr="00C173A1">
        <w:t xml:space="preserve"> junctions</w:t>
      </w:r>
      <w:r w:rsidRPr="00625F53">
        <w:t>,</w:t>
      </w:r>
      <w:r w:rsidRPr="00C173A1">
        <w:t xml:space="preserve"> inte</w:t>
      </w:r>
      <w:r w:rsidRPr="00625F53">
        <w:t>r</w:t>
      </w:r>
      <w:r w:rsidR="00D86532">
        <w:t xml:space="preserve"> </w:t>
      </w:r>
      <w:r w:rsidRPr="00C173A1">
        <w:t>lo</w:t>
      </w:r>
      <w:r w:rsidRPr="00625F53">
        <w:t>t</w:t>
      </w:r>
      <w:r w:rsidRPr="00C173A1">
        <w:t xml:space="preserve"> d</w:t>
      </w:r>
      <w:r w:rsidRPr="00625F53">
        <w:t>r</w:t>
      </w:r>
      <w:r w:rsidRPr="00C173A1">
        <w:t>ainag</w:t>
      </w:r>
      <w:r w:rsidRPr="00625F53">
        <w:t>e</w:t>
      </w:r>
      <w:r w:rsidRPr="00C173A1">
        <w:t xml:space="preserve"> inle</w:t>
      </w:r>
      <w:r w:rsidRPr="00625F53">
        <w:t>t</w:t>
      </w:r>
      <w:r w:rsidRPr="00C173A1">
        <w:t xml:space="preserve"> point</w:t>
      </w:r>
      <w:r w:rsidRPr="00625F53">
        <w:t>s</w:t>
      </w:r>
      <w:r w:rsidRPr="00C173A1">
        <w:t xml:space="preserve"> an</w:t>
      </w:r>
      <w:r w:rsidRPr="00625F53">
        <w:t>d</w:t>
      </w:r>
      <w:r w:rsidRPr="00C173A1">
        <w:t xml:space="preserve"> sto</w:t>
      </w:r>
      <w:r w:rsidRPr="00625F53">
        <w:t>r</w:t>
      </w:r>
      <w:r w:rsidRPr="00C173A1">
        <w:t>mwate</w:t>
      </w:r>
      <w:r w:rsidRPr="00625F53">
        <w:t>r</w:t>
      </w:r>
      <w:r w:rsidRPr="00C173A1">
        <w:t xml:space="preserve"> d</w:t>
      </w:r>
      <w:r w:rsidRPr="00625F53">
        <w:t>r</w:t>
      </w:r>
      <w:r w:rsidRPr="00C173A1">
        <w:t>ainag</w:t>
      </w:r>
      <w:r w:rsidRPr="00625F53">
        <w:t>e</w:t>
      </w:r>
      <w:r w:rsidRPr="00C173A1">
        <w:t xml:space="preserve"> manholes</w:t>
      </w:r>
    </w:p>
    <w:p w:rsidR="00691483" w:rsidRDefault="00691483" w:rsidP="006C2DA2">
      <w:pPr>
        <w:pStyle w:val="ListBullet"/>
        <w:numPr>
          <w:ilvl w:val="0"/>
          <w:numId w:val="0"/>
        </w:numPr>
        <w:spacing w:before="200" w:after="100"/>
      </w:pPr>
      <w:r w:rsidRPr="00625F53">
        <w:t>CC</w:t>
      </w:r>
      <w:r w:rsidRPr="00C173A1">
        <w:t>T</w:t>
      </w:r>
      <w:r w:rsidRPr="00625F53">
        <w:t>V</w:t>
      </w:r>
      <w:r w:rsidRPr="00C173A1">
        <w:t xml:space="preserve"> i</w:t>
      </w:r>
      <w:r w:rsidRPr="00625F53">
        <w:t>s</w:t>
      </w:r>
      <w:r w:rsidRPr="00C173A1">
        <w:t xml:space="preserve"> t</w:t>
      </w:r>
      <w:r w:rsidRPr="00625F53">
        <w:t>o</w:t>
      </w:r>
      <w:r w:rsidRPr="00C173A1">
        <w:t xml:space="preserve"> b</w:t>
      </w:r>
      <w:r w:rsidRPr="00625F53">
        <w:t>e</w:t>
      </w:r>
      <w:r w:rsidRPr="00C173A1">
        <w:t xml:space="preserve"> use</w:t>
      </w:r>
      <w:r w:rsidRPr="00625F53">
        <w:t>d</w:t>
      </w:r>
      <w:r w:rsidRPr="00C173A1">
        <w:t xml:space="preserve"> i</w:t>
      </w:r>
      <w:r w:rsidRPr="00625F53">
        <w:t>n</w:t>
      </w:r>
      <w:r w:rsidRPr="00C173A1">
        <w:t xml:space="preserve"> acco</w:t>
      </w:r>
      <w:r w:rsidRPr="00625F53">
        <w:t>r</w:t>
      </w:r>
      <w:r w:rsidRPr="00C173A1">
        <w:t>danc</w:t>
      </w:r>
      <w:r w:rsidRPr="00625F53">
        <w:t>e</w:t>
      </w:r>
      <w:r w:rsidRPr="00C173A1">
        <w:t xml:space="preserve"> wit</w:t>
      </w:r>
      <w:r w:rsidRPr="00625F53">
        <w:t>h</w:t>
      </w:r>
      <w:r w:rsidRPr="00C173A1">
        <w:t xml:space="preserve"> cu</w:t>
      </w:r>
      <w:r w:rsidRPr="00625F53">
        <w:t>rr</w:t>
      </w:r>
      <w:r w:rsidRPr="00C173A1">
        <w:t>en</w:t>
      </w:r>
      <w:r w:rsidRPr="00625F53">
        <w:t>t</w:t>
      </w:r>
      <w:r w:rsidRPr="00C173A1">
        <w:t xml:space="preserve"> applicabl</w:t>
      </w:r>
      <w:r w:rsidRPr="00625F53">
        <w:t>e</w:t>
      </w:r>
      <w:r w:rsidRPr="00C173A1">
        <w:t xml:space="preserve"> standa</w:t>
      </w:r>
      <w:r w:rsidRPr="00625F53">
        <w:t>r</w:t>
      </w:r>
      <w:r w:rsidRPr="00C173A1">
        <w:t>d</w:t>
      </w:r>
      <w:r w:rsidRPr="00625F53">
        <w:t>s</w:t>
      </w:r>
      <w:r w:rsidRPr="00C173A1">
        <w:t xml:space="preserve"> t</w:t>
      </w:r>
      <w:r w:rsidRPr="00625F53">
        <w:t>o</w:t>
      </w:r>
      <w:r w:rsidRPr="00C173A1">
        <w:t xml:space="preserve"> locat</w:t>
      </w:r>
      <w:r w:rsidRPr="00625F53">
        <w:t>e</w:t>
      </w:r>
      <w:r w:rsidRPr="00C173A1">
        <w:t xml:space="preserve"> al</w:t>
      </w:r>
      <w:r w:rsidRPr="00625F53">
        <w:t>l</w:t>
      </w:r>
      <w:r w:rsidRPr="00C173A1">
        <w:t xml:space="preserve"> se</w:t>
      </w:r>
      <w:r w:rsidRPr="00625F53">
        <w:t>w</w:t>
      </w:r>
      <w:r w:rsidRPr="00C173A1">
        <w:t>e</w:t>
      </w:r>
      <w:r w:rsidRPr="00625F53">
        <w:t>r</w:t>
      </w:r>
      <w:r w:rsidRPr="00C173A1">
        <w:t xml:space="preserve"> junctions</w:t>
      </w:r>
      <w:r w:rsidRPr="00625F53">
        <w:t>,</w:t>
      </w:r>
      <w:r w:rsidRPr="00C173A1">
        <w:t xml:space="preserve"> an</w:t>
      </w:r>
      <w:r w:rsidRPr="00625F53">
        <w:t>d</w:t>
      </w:r>
      <w:r w:rsidRPr="00C173A1">
        <w:t xml:space="preserve"> confir</w:t>
      </w:r>
      <w:r w:rsidRPr="00625F53">
        <w:t>m</w:t>
      </w:r>
      <w:r w:rsidRPr="00C173A1">
        <w:t xml:space="preserve"> th</w:t>
      </w:r>
      <w:r w:rsidRPr="00625F53">
        <w:t>e</w:t>
      </w:r>
      <w:r w:rsidRPr="00C173A1">
        <w:t xml:space="preserve"> integ</w:t>
      </w:r>
      <w:r w:rsidRPr="00625F53">
        <w:t>r</w:t>
      </w:r>
      <w:r w:rsidRPr="00C173A1">
        <w:t>it</w:t>
      </w:r>
      <w:r w:rsidRPr="00625F53">
        <w:t>y</w:t>
      </w:r>
      <w:r w:rsidRPr="00C173A1">
        <w:t xml:space="preserve"> o</w:t>
      </w:r>
      <w:r w:rsidRPr="00625F53">
        <w:t>f</w:t>
      </w:r>
      <w:r w:rsidRPr="00C173A1">
        <w:t xml:space="preserve"> th</w:t>
      </w:r>
      <w:r w:rsidRPr="00625F53">
        <w:t>e</w:t>
      </w:r>
      <w:r w:rsidRPr="00C173A1">
        <w:t xml:space="preserve"> installation</w:t>
      </w:r>
      <w:r w:rsidRPr="00625F53">
        <w:t>.</w:t>
      </w:r>
      <w:r w:rsidRPr="00C173A1">
        <w:t xml:space="preserve"> </w:t>
      </w:r>
      <w:r w:rsidRPr="00625F53">
        <w:t>A</w:t>
      </w:r>
      <w:r w:rsidRPr="00C173A1">
        <w:t xml:space="preserve"> digital MPEG forma</w:t>
      </w:r>
      <w:r w:rsidRPr="00625F53">
        <w:t>t</w:t>
      </w:r>
      <w:r w:rsidRPr="00C173A1">
        <w:t xml:space="preserve"> </w:t>
      </w:r>
      <w:r w:rsidRPr="00625F53">
        <w:t>r</w:t>
      </w:r>
      <w:r w:rsidRPr="00C173A1">
        <w:t>eco</w:t>
      </w:r>
      <w:r w:rsidRPr="00625F53">
        <w:t>rd</w:t>
      </w:r>
      <w:r w:rsidRPr="00C173A1">
        <w:t xml:space="preserve"> i</w:t>
      </w:r>
      <w:r w:rsidRPr="00625F53">
        <w:t>s</w:t>
      </w:r>
      <w:r w:rsidRPr="00C173A1">
        <w:t xml:space="preserve"> t</w:t>
      </w:r>
      <w:r w:rsidRPr="00625F53">
        <w:t>o</w:t>
      </w:r>
      <w:r w:rsidRPr="00C173A1">
        <w:t xml:space="preserve"> b</w:t>
      </w:r>
      <w:r w:rsidRPr="00625F53">
        <w:t>e</w:t>
      </w:r>
      <w:r w:rsidRPr="00C173A1">
        <w:t xml:space="preserve"> p</w:t>
      </w:r>
      <w:r w:rsidRPr="00625F53">
        <w:t>r</w:t>
      </w:r>
      <w:r w:rsidRPr="00C173A1">
        <w:t>ovide</w:t>
      </w:r>
      <w:r w:rsidRPr="00625F53">
        <w:t>d</w:t>
      </w:r>
      <w:r w:rsidRPr="00C173A1">
        <w:t xml:space="preserve"> t</w:t>
      </w:r>
      <w:r w:rsidRPr="00625F53">
        <w:t>o</w:t>
      </w:r>
      <w:r w:rsidRPr="00C173A1">
        <w:t xml:space="preserve"> </w:t>
      </w:r>
      <w:r w:rsidRPr="00625F53">
        <w:t>C</w:t>
      </w:r>
      <w:r w:rsidRPr="00C173A1">
        <w:t>ounci</w:t>
      </w:r>
      <w:r w:rsidRPr="00625F53">
        <w:t>l</w:t>
      </w:r>
      <w:r w:rsidRPr="00C173A1">
        <w:t xml:space="preserve"> a</w:t>
      </w:r>
      <w:r w:rsidRPr="00625F53">
        <w:t>s</w:t>
      </w:r>
      <w:r w:rsidRPr="00C173A1">
        <w:t xml:space="preserve"> pa</w:t>
      </w:r>
      <w:r w:rsidRPr="00625F53">
        <w:t>rt</w:t>
      </w:r>
      <w:r w:rsidRPr="00C173A1">
        <w:t xml:space="preserve"> o</w:t>
      </w:r>
      <w:r w:rsidRPr="00625F53">
        <w:t>f</w:t>
      </w:r>
      <w:r w:rsidRPr="00C173A1">
        <w:t xml:space="preserve"> th</w:t>
      </w:r>
      <w:r w:rsidRPr="00625F53">
        <w:t>e</w:t>
      </w:r>
      <w:r w:rsidRPr="00C173A1">
        <w:t xml:space="preserve"> condition</w:t>
      </w:r>
      <w:r w:rsidRPr="00625F53">
        <w:t>s</w:t>
      </w:r>
      <w:r w:rsidRPr="00C173A1">
        <w:t xml:space="preserve"> o</w:t>
      </w:r>
      <w:r w:rsidRPr="00625F53">
        <w:t>f</w:t>
      </w:r>
      <w:r w:rsidRPr="00C173A1">
        <w:t xml:space="preserve"> complianc</w:t>
      </w:r>
      <w:r w:rsidRPr="00625F53">
        <w:t>e</w:t>
      </w:r>
      <w:r w:rsidRPr="00C173A1">
        <w:t xml:space="preserve"> fo</w:t>
      </w:r>
      <w:r w:rsidRPr="00625F53">
        <w:t>r</w:t>
      </w:r>
      <w:r w:rsidRPr="00C173A1">
        <w:t xml:space="preserve"> th</w:t>
      </w:r>
      <w:r w:rsidRPr="00625F53">
        <w:t>e</w:t>
      </w:r>
      <w:r w:rsidRPr="00C173A1">
        <w:t xml:space="preserve"> </w:t>
      </w:r>
      <w:r w:rsidRPr="00625F53">
        <w:t>w</w:t>
      </w:r>
      <w:r w:rsidRPr="00C173A1">
        <w:t>o</w:t>
      </w:r>
      <w:r w:rsidRPr="00625F53">
        <w:t>r</w:t>
      </w:r>
      <w:r w:rsidRPr="00C173A1">
        <w:t>ks</w:t>
      </w:r>
      <w:r w:rsidR="006C2DA2">
        <w:t>.</w:t>
      </w:r>
    </w:p>
    <w:p w:rsidR="00C173A1" w:rsidRPr="00592795" w:rsidRDefault="006C2DA2" w:rsidP="00592795">
      <w:pPr>
        <w:pStyle w:val="ListBullet"/>
        <w:numPr>
          <w:ilvl w:val="0"/>
          <w:numId w:val="0"/>
        </w:numPr>
        <w:spacing w:before="200" w:after="100"/>
      </w:pPr>
      <w:r>
        <w:t>A registered surveyor will supply a signed certificate stating that all pipes,</w:t>
      </w:r>
      <w:r w:rsidR="00D86532">
        <w:t xml:space="preserve"> </w:t>
      </w:r>
      <w:proofErr w:type="spellStart"/>
      <w:r>
        <w:t>conduits</w:t>
      </w:r>
      <w:proofErr w:type="gramStart"/>
      <w:r>
        <w:t>,and</w:t>
      </w:r>
      <w:proofErr w:type="spellEnd"/>
      <w:proofErr w:type="gramEnd"/>
      <w:r>
        <w:t xml:space="preserve"> pits are located </w:t>
      </w:r>
      <w:r w:rsidR="00F94241">
        <w:t xml:space="preserve">wholly </w:t>
      </w:r>
      <w:r>
        <w:t xml:space="preserve">within the  respective easement </w:t>
      </w:r>
      <w:r w:rsidR="006C28DC">
        <w:t xml:space="preserve">or street </w:t>
      </w:r>
      <w:r w:rsidR="00F94241">
        <w:t xml:space="preserve">reserve </w:t>
      </w:r>
      <w:r w:rsidR="006C28DC">
        <w:t>as  shown on the Approved  plan.</w:t>
      </w:r>
      <w:r w:rsidR="00C173A1" w:rsidRPr="00C0660C">
        <w:rPr>
          <w:i/>
        </w:rPr>
        <w:tab/>
      </w:r>
    </w:p>
    <w:p w:rsidR="00D14F1A" w:rsidRDefault="005248DB" w:rsidP="00C173A1">
      <w:pPr>
        <w:pStyle w:val="BodyText"/>
      </w:pPr>
      <w:r>
        <w:t>WAE plans should be provided in a DXF electronic format.</w:t>
      </w:r>
    </w:p>
    <w:sectPr w:rsidR="00D14F1A" w:rsidSect="001A1C1B">
      <w:headerReference w:type="even" r:id="rId14"/>
      <w:headerReference w:type="default" r:id="rId15"/>
      <w:footerReference w:type="even" r:id="rId16"/>
      <w:footerReference w:type="default" r:id="rId17"/>
      <w:headerReference w:type="first" r:id="rId18"/>
      <w:footerReference w:type="first" r:id="rId19"/>
      <w:pgSz w:w="11906" w:h="16838" w:code="9"/>
      <w:pgMar w:top="1985" w:right="1440" w:bottom="1418"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A1" w:rsidRDefault="007454A1" w:rsidP="00256624">
      <w:r>
        <w:separator/>
      </w:r>
    </w:p>
  </w:endnote>
  <w:endnote w:type="continuationSeparator" w:id="0">
    <w:p w:rsidR="007454A1" w:rsidRDefault="007454A1"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Pr="009C3B67" w:rsidRDefault="007454A1" w:rsidP="008F1242">
    <w:pPr>
      <w:pStyle w:val="PageNumberRight"/>
      <w:framePr w:wrap="around"/>
    </w:pPr>
    <w:r w:rsidRPr="009C3B67">
      <w:fldChar w:fldCharType="begin"/>
    </w:r>
    <w:r w:rsidRPr="009C3B67">
      <w:instrText xml:space="preserve"> PAGE   \* MERGEFORMAT </w:instrText>
    </w:r>
    <w:r w:rsidRPr="009C3B67">
      <w:fldChar w:fldCharType="separate"/>
    </w:r>
    <w:r w:rsidR="009D4302">
      <w:rPr>
        <w:noProof/>
      </w:rPr>
      <w:t>20</w:t>
    </w:r>
    <w:r w:rsidRPr="009C3B67">
      <w:fldChar w:fldCharType="end"/>
    </w:r>
  </w:p>
  <w:p w:rsidR="007454A1" w:rsidRPr="00884FFC" w:rsidRDefault="007454A1"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1</w:t>
    </w:r>
    <w:r>
      <w:rPr>
        <w:rFonts w:ascii="Arial" w:hAnsi="Arial" w:cs="Arial"/>
        <w:sz w:val="16"/>
        <w:szCs w:val="16"/>
      </w:rPr>
      <w:t xml:space="preserve"> –</w:t>
    </w:r>
    <w:r>
      <w:rPr>
        <w:rFonts w:ascii="Arial" w:hAnsi="Arial" w:cs="Arial"/>
        <w:spacing w:val="-2"/>
        <w:sz w:val="16"/>
        <w:szCs w:val="16"/>
      </w:rPr>
      <w:t xml:space="preserve"> GENERAL REQUIREMENTS</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9D4302">
      <w:rPr>
        <w:noProof/>
      </w:rPr>
      <w:instrText xml:space="preserve">part 1 </w:instrText>
    </w:r>
    <w:r w:rsidR="009D4302">
      <w:rPr>
        <w:noProof/>
      </w:rPr>
      <w:br/>
      <w:instrText>general requirements</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9D4302">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A1" w:rsidRDefault="007454A1" w:rsidP="00256624">
      <w:r>
        <w:separator/>
      </w:r>
    </w:p>
  </w:footnote>
  <w:footnote w:type="continuationSeparator" w:id="0">
    <w:p w:rsidR="007454A1" w:rsidRDefault="007454A1"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Pr="002107D0" w:rsidRDefault="007454A1"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82F696"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7454A1" w:rsidRPr="00EC2057" w:rsidRDefault="007454A1"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Pr="00663F50" w:rsidRDefault="007454A1"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A1" w:rsidRDefault="0074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48B8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89F7258"/>
    <w:multiLevelType w:val="hybridMultilevel"/>
    <w:tmpl w:val="C104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63B65"/>
    <w:multiLevelType w:val="hybridMultilevel"/>
    <w:tmpl w:val="B0E8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E772808"/>
    <w:multiLevelType w:val="hybridMultilevel"/>
    <w:tmpl w:val="E336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C2BAD"/>
    <w:multiLevelType w:val="multilevel"/>
    <w:tmpl w:val="8B68AA12"/>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 w15:restartNumberingAfterBreak="0">
    <w:nsid w:val="118A0D79"/>
    <w:multiLevelType w:val="hybridMultilevel"/>
    <w:tmpl w:val="FF7C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90D1D"/>
    <w:multiLevelType w:val="multilevel"/>
    <w:tmpl w:val="FF389886"/>
    <w:lvl w:ilvl="0">
      <w:start w:val="1"/>
      <w:numFmt w:val="bullet"/>
      <w:pStyle w:val="ListBullet"/>
      <w:lvlText w:val=""/>
      <w:lvlJc w:val="left"/>
      <w:pPr>
        <w:tabs>
          <w:tab w:val="num" w:pos="925"/>
        </w:tabs>
        <w:ind w:left="925"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0" w15:restartNumberingAfterBreak="0">
    <w:nsid w:val="1ECC3F4E"/>
    <w:multiLevelType w:val="hybridMultilevel"/>
    <w:tmpl w:val="8E3E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2"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4" w15:restartNumberingAfterBreak="0">
    <w:nsid w:val="2D361C8E"/>
    <w:multiLevelType w:val="hybridMultilevel"/>
    <w:tmpl w:val="38F8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BB122AA"/>
    <w:multiLevelType w:val="hybridMultilevel"/>
    <w:tmpl w:val="39DE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E2F43"/>
    <w:multiLevelType w:val="hybridMultilevel"/>
    <w:tmpl w:val="A42E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9"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1" w15:restartNumberingAfterBreak="0">
    <w:nsid w:val="53F347D8"/>
    <w:multiLevelType w:val="hybridMultilevel"/>
    <w:tmpl w:val="ED34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55536C6"/>
    <w:multiLevelType w:val="hybridMultilevel"/>
    <w:tmpl w:val="0B3E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70F89"/>
    <w:multiLevelType w:val="hybridMultilevel"/>
    <w:tmpl w:val="6380AF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4064B50"/>
    <w:multiLevelType w:val="hybridMultilevel"/>
    <w:tmpl w:val="E5F4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11"/>
  </w:num>
  <w:num w:numId="2">
    <w:abstractNumId w:val="7"/>
  </w:num>
  <w:num w:numId="3">
    <w:abstractNumId w:val="29"/>
  </w:num>
  <w:num w:numId="4">
    <w:abstractNumId w:val="1"/>
  </w:num>
  <w:num w:numId="5">
    <w:abstractNumId w:val="12"/>
  </w:num>
  <w:num w:numId="6">
    <w:abstractNumId w:val="13"/>
  </w:num>
  <w:num w:numId="7">
    <w:abstractNumId w:val="22"/>
  </w:num>
  <w:num w:numId="8">
    <w:abstractNumId w:val="18"/>
  </w:num>
  <w:num w:numId="9">
    <w:abstractNumId w:val="19"/>
  </w:num>
  <w:num w:numId="10">
    <w:abstractNumId w:val="9"/>
  </w:num>
  <w:num w:numId="11">
    <w:abstractNumId w:val="6"/>
  </w:num>
  <w:num w:numId="12">
    <w:abstractNumId w:val="26"/>
  </w:num>
  <w:num w:numId="13">
    <w:abstractNumId w:val="28"/>
  </w:num>
  <w:num w:numId="14">
    <w:abstractNumId w:val="0"/>
  </w:num>
  <w:num w:numId="15">
    <w:abstractNumId w:val="3"/>
  </w:num>
  <w:num w:numId="16">
    <w:abstractNumId w:val="27"/>
  </w:num>
  <w:num w:numId="17">
    <w:abstractNumId w:val="21"/>
  </w:num>
  <w:num w:numId="18">
    <w:abstractNumId w:val="8"/>
  </w:num>
  <w:num w:numId="19">
    <w:abstractNumId w:val="4"/>
  </w:num>
  <w:num w:numId="20">
    <w:abstractNumId w:val="17"/>
  </w:num>
  <w:num w:numId="21">
    <w:abstractNumId w:val="14"/>
  </w:num>
  <w:num w:numId="22">
    <w:abstractNumId w:val="10"/>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085"/>
    <w:rsid w:val="000265EA"/>
    <w:rsid w:val="000343D3"/>
    <w:rsid w:val="00034A50"/>
    <w:rsid w:val="00036D45"/>
    <w:rsid w:val="000374E9"/>
    <w:rsid w:val="00041613"/>
    <w:rsid w:val="00047A25"/>
    <w:rsid w:val="00050713"/>
    <w:rsid w:val="00051D5C"/>
    <w:rsid w:val="00052454"/>
    <w:rsid w:val="0005252A"/>
    <w:rsid w:val="00055F96"/>
    <w:rsid w:val="00056024"/>
    <w:rsid w:val="000574CC"/>
    <w:rsid w:val="00060B9F"/>
    <w:rsid w:val="000634B5"/>
    <w:rsid w:val="00065714"/>
    <w:rsid w:val="00065C6F"/>
    <w:rsid w:val="00066A4B"/>
    <w:rsid w:val="000677AE"/>
    <w:rsid w:val="00067A55"/>
    <w:rsid w:val="00073A51"/>
    <w:rsid w:val="00074EF6"/>
    <w:rsid w:val="000764DD"/>
    <w:rsid w:val="0007666C"/>
    <w:rsid w:val="00076CEC"/>
    <w:rsid w:val="00081CA1"/>
    <w:rsid w:val="00082CAC"/>
    <w:rsid w:val="00084067"/>
    <w:rsid w:val="000850E9"/>
    <w:rsid w:val="00086400"/>
    <w:rsid w:val="00086C5B"/>
    <w:rsid w:val="00090D68"/>
    <w:rsid w:val="0009129D"/>
    <w:rsid w:val="00091C5B"/>
    <w:rsid w:val="00091E67"/>
    <w:rsid w:val="00093BFD"/>
    <w:rsid w:val="000A043A"/>
    <w:rsid w:val="000A0D39"/>
    <w:rsid w:val="000A1A10"/>
    <w:rsid w:val="000A2A5F"/>
    <w:rsid w:val="000A64D2"/>
    <w:rsid w:val="000A6AA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2641"/>
    <w:rsid w:val="000D3881"/>
    <w:rsid w:val="000D5967"/>
    <w:rsid w:val="000D66AF"/>
    <w:rsid w:val="000D73BF"/>
    <w:rsid w:val="000D7F5B"/>
    <w:rsid w:val="000E0068"/>
    <w:rsid w:val="000E2E35"/>
    <w:rsid w:val="000E2F22"/>
    <w:rsid w:val="000E5431"/>
    <w:rsid w:val="000F1017"/>
    <w:rsid w:val="000F3362"/>
    <w:rsid w:val="000F3C74"/>
    <w:rsid w:val="000F47F5"/>
    <w:rsid w:val="000F4D26"/>
    <w:rsid w:val="000F59FB"/>
    <w:rsid w:val="000F5E55"/>
    <w:rsid w:val="000F6093"/>
    <w:rsid w:val="000F7466"/>
    <w:rsid w:val="001042E1"/>
    <w:rsid w:val="00107531"/>
    <w:rsid w:val="0011087C"/>
    <w:rsid w:val="00112EDB"/>
    <w:rsid w:val="0011371C"/>
    <w:rsid w:val="00114377"/>
    <w:rsid w:val="00114C3A"/>
    <w:rsid w:val="00116264"/>
    <w:rsid w:val="001176AC"/>
    <w:rsid w:val="001230A0"/>
    <w:rsid w:val="00124AB9"/>
    <w:rsid w:val="00125FE8"/>
    <w:rsid w:val="0013044E"/>
    <w:rsid w:val="001320DB"/>
    <w:rsid w:val="00133CEB"/>
    <w:rsid w:val="001362D3"/>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426D"/>
    <w:rsid w:val="00184490"/>
    <w:rsid w:val="001844C6"/>
    <w:rsid w:val="001845EF"/>
    <w:rsid w:val="00184B03"/>
    <w:rsid w:val="001854B5"/>
    <w:rsid w:val="001874D7"/>
    <w:rsid w:val="00191308"/>
    <w:rsid w:val="001942E7"/>
    <w:rsid w:val="00194B60"/>
    <w:rsid w:val="00195D19"/>
    <w:rsid w:val="001A1C1B"/>
    <w:rsid w:val="001A3352"/>
    <w:rsid w:val="001A3695"/>
    <w:rsid w:val="001B1992"/>
    <w:rsid w:val="001B1B2B"/>
    <w:rsid w:val="001B6D41"/>
    <w:rsid w:val="001C145F"/>
    <w:rsid w:val="001C31C0"/>
    <w:rsid w:val="001D39F8"/>
    <w:rsid w:val="001D3B02"/>
    <w:rsid w:val="001D5ACC"/>
    <w:rsid w:val="001D63D0"/>
    <w:rsid w:val="001D7816"/>
    <w:rsid w:val="001E04BC"/>
    <w:rsid w:val="001E2412"/>
    <w:rsid w:val="001E3629"/>
    <w:rsid w:val="001E3E6C"/>
    <w:rsid w:val="001E6421"/>
    <w:rsid w:val="001E6674"/>
    <w:rsid w:val="001F302E"/>
    <w:rsid w:val="001F44D3"/>
    <w:rsid w:val="001F465E"/>
    <w:rsid w:val="001F5040"/>
    <w:rsid w:val="001F5BF9"/>
    <w:rsid w:val="001F699D"/>
    <w:rsid w:val="001F797E"/>
    <w:rsid w:val="0020269C"/>
    <w:rsid w:val="00202D57"/>
    <w:rsid w:val="002071C2"/>
    <w:rsid w:val="00207596"/>
    <w:rsid w:val="0021027B"/>
    <w:rsid w:val="00211075"/>
    <w:rsid w:val="002146AD"/>
    <w:rsid w:val="00214A13"/>
    <w:rsid w:val="0021645F"/>
    <w:rsid w:val="00216656"/>
    <w:rsid w:val="00223D65"/>
    <w:rsid w:val="002252F1"/>
    <w:rsid w:val="00226225"/>
    <w:rsid w:val="00227B11"/>
    <w:rsid w:val="00232D3E"/>
    <w:rsid w:val="00233B50"/>
    <w:rsid w:val="0023624D"/>
    <w:rsid w:val="00240884"/>
    <w:rsid w:val="0024161C"/>
    <w:rsid w:val="00243399"/>
    <w:rsid w:val="00243A45"/>
    <w:rsid w:val="002448CB"/>
    <w:rsid w:val="00247DAF"/>
    <w:rsid w:val="00247F6B"/>
    <w:rsid w:val="0025626D"/>
    <w:rsid w:val="00256560"/>
    <w:rsid w:val="00256624"/>
    <w:rsid w:val="002566CC"/>
    <w:rsid w:val="00257F30"/>
    <w:rsid w:val="00260CB3"/>
    <w:rsid w:val="00262ACE"/>
    <w:rsid w:val="00265C0D"/>
    <w:rsid w:val="0026655E"/>
    <w:rsid w:val="00266929"/>
    <w:rsid w:val="002715E9"/>
    <w:rsid w:val="002718C2"/>
    <w:rsid w:val="0027240B"/>
    <w:rsid w:val="00274C38"/>
    <w:rsid w:val="00274DED"/>
    <w:rsid w:val="0027759D"/>
    <w:rsid w:val="00277D92"/>
    <w:rsid w:val="00283EA9"/>
    <w:rsid w:val="002857D1"/>
    <w:rsid w:val="002953E2"/>
    <w:rsid w:val="00297C2B"/>
    <w:rsid w:val="00297C2D"/>
    <w:rsid w:val="00297F9F"/>
    <w:rsid w:val="002A01E9"/>
    <w:rsid w:val="002A0A44"/>
    <w:rsid w:val="002A11B8"/>
    <w:rsid w:val="002A175E"/>
    <w:rsid w:val="002A5062"/>
    <w:rsid w:val="002A7D81"/>
    <w:rsid w:val="002B118F"/>
    <w:rsid w:val="002B23F8"/>
    <w:rsid w:val="002B4A7C"/>
    <w:rsid w:val="002B58D9"/>
    <w:rsid w:val="002B6B22"/>
    <w:rsid w:val="002B7116"/>
    <w:rsid w:val="002B742D"/>
    <w:rsid w:val="002B78E8"/>
    <w:rsid w:val="002B790E"/>
    <w:rsid w:val="002B7B5A"/>
    <w:rsid w:val="002C02B3"/>
    <w:rsid w:val="002C130B"/>
    <w:rsid w:val="002C37A5"/>
    <w:rsid w:val="002D0F64"/>
    <w:rsid w:val="002D13D2"/>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022"/>
    <w:rsid w:val="0030427C"/>
    <w:rsid w:val="0031211F"/>
    <w:rsid w:val="00312781"/>
    <w:rsid w:val="00315198"/>
    <w:rsid w:val="00316DFD"/>
    <w:rsid w:val="003172A7"/>
    <w:rsid w:val="00317D2D"/>
    <w:rsid w:val="003205B2"/>
    <w:rsid w:val="00325018"/>
    <w:rsid w:val="00325069"/>
    <w:rsid w:val="00325E0A"/>
    <w:rsid w:val="00326E64"/>
    <w:rsid w:val="0032776B"/>
    <w:rsid w:val="003279FB"/>
    <w:rsid w:val="003311C2"/>
    <w:rsid w:val="00331625"/>
    <w:rsid w:val="00331931"/>
    <w:rsid w:val="003337C6"/>
    <w:rsid w:val="003347F7"/>
    <w:rsid w:val="00340F88"/>
    <w:rsid w:val="00341D4C"/>
    <w:rsid w:val="003425C3"/>
    <w:rsid w:val="00343100"/>
    <w:rsid w:val="00343F93"/>
    <w:rsid w:val="00346ADF"/>
    <w:rsid w:val="00347812"/>
    <w:rsid w:val="0035068B"/>
    <w:rsid w:val="00351060"/>
    <w:rsid w:val="0035206E"/>
    <w:rsid w:val="00361ECA"/>
    <w:rsid w:val="0036258B"/>
    <w:rsid w:val="00366E1B"/>
    <w:rsid w:val="00370000"/>
    <w:rsid w:val="003753F7"/>
    <w:rsid w:val="003756A1"/>
    <w:rsid w:val="003763C4"/>
    <w:rsid w:val="003803CA"/>
    <w:rsid w:val="00380C92"/>
    <w:rsid w:val="00381F6B"/>
    <w:rsid w:val="00381FAC"/>
    <w:rsid w:val="003824AA"/>
    <w:rsid w:val="00382EA1"/>
    <w:rsid w:val="00383FF6"/>
    <w:rsid w:val="00386D96"/>
    <w:rsid w:val="0039477E"/>
    <w:rsid w:val="00396D03"/>
    <w:rsid w:val="003972DF"/>
    <w:rsid w:val="003A4666"/>
    <w:rsid w:val="003A7DFE"/>
    <w:rsid w:val="003A7E6D"/>
    <w:rsid w:val="003A7FFB"/>
    <w:rsid w:val="003B1D62"/>
    <w:rsid w:val="003B2E0D"/>
    <w:rsid w:val="003B4FD7"/>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1B47"/>
    <w:rsid w:val="003F38A2"/>
    <w:rsid w:val="003F3A15"/>
    <w:rsid w:val="003F5238"/>
    <w:rsid w:val="003F68EE"/>
    <w:rsid w:val="003F782D"/>
    <w:rsid w:val="004015D5"/>
    <w:rsid w:val="0040292D"/>
    <w:rsid w:val="00403475"/>
    <w:rsid w:val="0040427F"/>
    <w:rsid w:val="0040743E"/>
    <w:rsid w:val="00407885"/>
    <w:rsid w:val="004100F3"/>
    <w:rsid w:val="00414C7D"/>
    <w:rsid w:val="00417333"/>
    <w:rsid w:val="004178B0"/>
    <w:rsid w:val="00417EBE"/>
    <w:rsid w:val="0042583F"/>
    <w:rsid w:val="00431B86"/>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27B"/>
    <w:rsid w:val="00487817"/>
    <w:rsid w:val="00490510"/>
    <w:rsid w:val="00494963"/>
    <w:rsid w:val="00494D37"/>
    <w:rsid w:val="004A2B1B"/>
    <w:rsid w:val="004A3005"/>
    <w:rsid w:val="004A3194"/>
    <w:rsid w:val="004B2721"/>
    <w:rsid w:val="004B345E"/>
    <w:rsid w:val="004B40AB"/>
    <w:rsid w:val="004B5875"/>
    <w:rsid w:val="004B7E44"/>
    <w:rsid w:val="004C118A"/>
    <w:rsid w:val="004C2263"/>
    <w:rsid w:val="004C4381"/>
    <w:rsid w:val="004C6BD5"/>
    <w:rsid w:val="004C6E0D"/>
    <w:rsid w:val="004D085E"/>
    <w:rsid w:val="004D3ACE"/>
    <w:rsid w:val="004D4021"/>
    <w:rsid w:val="004D5882"/>
    <w:rsid w:val="004E08E2"/>
    <w:rsid w:val="004E2E7E"/>
    <w:rsid w:val="004E3F32"/>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248DB"/>
    <w:rsid w:val="00531BE4"/>
    <w:rsid w:val="00532360"/>
    <w:rsid w:val="005327B9"/>
    <w:rsid w:val="0053703D"/>
    <w:rsid w:val="00542301"/>
    <w:rsid w:val="005423F5"/>
    <w:rsid w:val="00544D97"/>
    <w:rsid w:val="005516A4"/>
    <w:rsid w:val="005542F9"/>
    <w:rsid w:val="00554A12"/>
    <w:rsid w:val="00560B95"/>
    <w:rsid w:val="005646B3"/>
    <w:rsid w:val="00565168"/>
    <w:rsid w:val="005664B7"/>
    <w:rsid w:val="00566573"/>
    <w:rsid w:val="005665A9"/>
    <w:rsid w:val="00566E04"/>
    <w:rsid w:val="005727C3"/>
    <w:rsid w:val="00573E71"/>
    <w:rsid w:val="0057478D"/>
    <w:rsid w:val="00576B30"/>
    <w:rsid w:val="00580586"/>
    <w:rsid w:val="005808C1"/>
    <w:rsid w:val="00582406"/>
    <w:rsid w:val="00582B69"/>
    <w:rsid w:val="00585216"/>
    <w:rsid w:val="00591232"/>
    <w:rsid w:val="005916FB"/>
    <w:rsid w:val="00592795"/>
    <w:rsid w:val="00593334"/>
    <w:rsid w:val="0059378B"/>
    <w:rsid w:val="00593EF8"/>
    <w:rsid w:val="00595594"/>
    <w:rsid w:val="005A09FD"/>
    <w:rsid w:val="005A46E2"/>
    <w:rsid w:val="005B0680"/>
    <w:rsid w:val="005B5DA0"/>
    <w:rsid w:val="005B6B22"/>
    <w:rsid w:val="005C0DAF"/>
    <w:rsid w:val="005C1E38"/>
    <w:rsid w:val="005C2555"/>
    <w:rsid w:val="005C3AFE"/>
    <w:rsid w:val="005C3EF5"/>
    <w:rsid w:val="005D21B8"/>
    <w:rsid w:val="005D3BC3"/>
    <w:rsid w:val="005E67D6"/>
    <w:rsid w:val="005E69D4"/>
    <w:rsid w:val="005F277D"/>
    <w:rsid w:val="005F2FD2"/>
    <w:rsid w:val="005F3BFD"/>
    <w:rsid w:val="005F43CC"/>
    <w:rsid w:val="005F4F76"/>
    <w:rsid w:val="006039DD"/>
    <w:rsid w:val="00603AF2"/>
    <w:rsid w:val="00603CE8"/>
    <w:rsid w:val="00604B4C"/>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803"/>
    <w:rsid w:val="00641ED0"/>
    <w:rsid w:val="006451D0"/>
    <w:rsid w:val="006473C2"/>
    <w:rsid w:val="00650F8A"/>
    <w:rsid w:val="00656D7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483"/>
    <w:rsid w:val="00691F19"/>
    <w:rsid w:val="00694FAD"/>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28DC"/>
    <w:rsid w:val="006C293C"/>
    <w:rsid w:val="006C2DA2"/>
    <w:rsid w:val="006C5FC0"/>
    <w:rsid w:val="006C6F24"/>
    <w:rsid w:val="006D1319"/>
    <w:rsid w:val="006D147C"/>
    <w:rsid w:val="006D2896"/>
    <w:rsid w:val="006D35DB"/>
    <w:rsid w:val="006D3E9A"/>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6B2A"/>
    <w:rsid w:val="00727F09"/>
    <w:rsid w:val="00732488"/>
    <w:rsid w:val="0073663C"/>
    <w:rsid w:val="00737F14"/>
    <w:rsid w:val="007429DC"/>
    <w:rsid w:val="00744138"/>
    <w:rsid w:val="007454A1"/>
    <w:rsid w:val="00745894"/>
    <w:rsid w:val="007475B7"/>
    <w:rsid w:val="00747643"/>
    <w:rsid w:val="00747F25"/>
    <w:rsid w:val="00751956"/>
    <w:rsid w:val="00753CBF"/>
    <w:rsid w:val="0075649A"/>
    <w:rsid w:val="00756864"/>
    <w:rsid w:val="00760D0A"/>
    <w:rsid w:val="00762184"/>
    <w:rsid w:val="00762550"/>
    <w:rsid w:val="00764D97"/>
    <w:rsid w:val="007661B9"/>
    <w:rsid w:val="007663EC"/>
    <w:rsid w:val="00766D74"/>
    <w:rsid w:val="007706BC"/>
    <w:rsid w:val="00772DF7"/>
    <w:rsid w:val="00781783"/>
    <w:rsid w:val="00781974"/>
    <w:rsid w:val="00782A2E"/>
    <w:rsid w:val="007837DE"/>
    <w:rsid w:val="00783FF2"/>
    <w:rsid w:val="00787561"/>
    <w:rsid w:val="00787BEB"/>
    <w:rsid w:val="007909A5"/>
    <w:rsid w:val="00792D28"/>
    <w:rsid w:val="007937D6"/>
    <w:rsid w:val="007A3116"/>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E6B29"/>
    <w:rsid w:val="007F1526"/>
    <w:rsid w:val="007F17D1"/>
    <w:rsid w:val="007F1A74"/>
    <w:rsid w:val="007F2AD9"/>
    <w:rsid w:val="007F360E"/>
    <w:rsid w:val="007F5C86"/>
    <w:rsid w:val="007F62CF"/>
    <w:rsid w:val="007F7562"/>
    <w:rsid w:val="00801064"/>
    <w:rsid w:val="00801DBE"/>
    <w:rsid w:val="008028AF"/>
    <w:rsid w:val="00803778"/>
    <w:rsid w:val="00805BCE"/>
    <w:rsid w:val="008078A9"/>
    <w:rsid w:val="0081135E"/>
    <w:rsid w:val="00812C03"/>
    <w:rsid w:val="0081324A"/>
    <w:rsid w:val="008134B5"/>
    <w:rsid w:val="008145A3"/>
    <w:rsid w:val="008145DD"/>
    <w:rsid w:val="008177C6"/>
    <w:rsid w:val="00817B01"/>
    <w:rsid w:val="00817D7A"/>
    <w:rsid w:val="0082411F"/>
    <w:rsid w:val="00824C66"/>
    <w:rsid w:val="008257FB"/>
    <w:rsid w:val="008263F2"/>
    <w:rsid w:val="00830A76"/>
    <w:rsid w:val="00831C65"/>
    <w:rsid w:val="008343EF"/>
    <w:rsid w:val="008346EA"/>
    <w:rsid w:val="00834C64"/>
    <w:rsid w:val="00835C6A"/>
    <w:rsid w:val="00840F2D"/>
    <w:rsid w:val="008473E4"/>
    <w:rsid w:val="008511B5"/>
    <w:rsid w:val="00852D2C"/>
    <w:rsid w:val="00853F2C"/>
    <w:rsid w:val="008625C9"/>
    <w:rsid w:val="00864874"/>
    <w:rsid w:val="0086499C"/>
    <w:rsid w:val="00864D16"/>
    <w:rsid w:val="00867D73"/>
    <w:rsid w:val="00870A00"/>
    <w:rsid w:val="008717E0"/>
    <w:rsid w:val="008719A5"/>
    <w:rsid w:val="008720FD"/>
    <w:rsid w:val="00873815"/>
    <w:rsid w:val="00873D58"/>
    <w:rsid w:val="008802B7"/>
    <w:rsid w:val="00880E76"/>
    <w:rsid w:val="00882DB9"/>
    <w:rsid w:val="0088349B"/>
    <w:rsid w:val="00884FFC"/>
    <w:rsid w:val="008857B7"/>
    <w:rsid w:val="00890263"/>
    <w:rsid w:val="00894DB9"/>
    <w:rsid w:val="0089760C"/>
    <w:rsid w:val="008A0940"/>
    <w:rsid w:val="008A4B37"/>
    <w:rsid w:val="008A67A7"/>
    <w:rsid w:val="008A6B90"/>
    <w:rsid w:val="008A7EC1"/>
    <w:rsid w:val="008B10A3"/>
    <w:rsid w:val="008C2659"/>
    <w:rsid w:val="008C29E4"/>
    <w:rsid w:val="008C4EDA"/>
    <w:rsid w:val="008C6D20"/>
    <w:rsid w:val="008D09CD"/>
    <w:rsid w:val="008D118E"/>
    <w:rsid w:val="008D1C7B"/>
    <w:rsid w:val="008D23E7"/>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1242"/>
    <w:rsid w:val="008F2B26"/>
    <w:rsid w:val="008F512B"/>
    <w:rsid w:val="00900C0C"/>
    <w:rsid w:val="0091073A"/>
    <w:rsid w:val="00910879"/>
    <w:rsid w:val="00912521"/>
    <w:rsid w:val="009131A6"/>
    <w:rsid w:val="009179B9"/>
    <w:rsid w:val="00920056"/>
    <w:rsid w:val="00920119"/>
    <w:rsid w:val="009232A6"/>
    <w:rsid w:val="0092562A"/>
    <w:rsid w:val="0093292E"/>
    <w:rsid w:val="009337AC"/>
    <w:rsid w:val="00936FA6"/>
    <w:rsid w:val="00940A90"/>
    <w:rsid w:val="00942506"/>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57ADB"/>
    <w:rsid w:val="00964840"/>
    <w:rsid w:val="00964BBF"/>
    <w:rsid w:val="009675EF"/>
    <w:rsid w:val="00970331"/>
    <w:rsid w:val="00971624"/>
    <w:rsid w:val="0097248E"/>
    <w:rsid w:val="00973242"/>
    <w:rsid w:val="00973EB7"/>
    <w:rsid w:val="00974BA9"/>
    <w:rsid w:val="0097651A"/>
    <w:rsid w:val="009766A2"/>
    <w:rsid w:val="009773C9"/>
    <w:rsid w:val="00977AB7"/>
    <w:rsid w:val="00980559"/>
    <w:rsid w:val="0098228C"/>
    <w:rsid w:val="009832DC"/>
    <w:rsid w:val="009840C0"/>
    <w:rsid w:val="00984322"/>
    <w:rsid w:val="009848DE"/>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0633"/>
    <w:rsid w:val="009C27D3"/>
    <w:rsid w:val="009C664B"/>
    <w:rsid w:val="009C76BC"/>
    <w:rsid w:val="009D01DD"/>
    <w:rsid w:val="009D11B3"/>
    <w:rsid w:val="009D1D76"/>
    <w:rsid w:val="009D2186"/>
    <w:rsid w:val="009D246B"/>
    <w:rsid w:val="009D4302"/>
    <w:rsid w:val="009D4706"/>
    <w:rsid w:val="009E0460"/>
    <w:rsid w:val="009E1A8E"/>
    <w:rsid w:val="009E2EA2"/>
    <w:rsid w:val="009E51E9"/>
    <w:rsid w:val="009E6F06"/>
    <w:rsid w:val="009E7348"/>
    <w:rsid w:val="009F28C7"/>
    <w:rsid w:val="009F332A"/>
    <w:rsid w:val="009F71AB"/>
    <w:rsid w:val="009F7F58"/>
    <w:rsid w:val="00A037E2"/>
    <w:rsid w:val="00A052D6"/>
    <w:rsid w:val="00A05B0B"/>
    <w:rsid w:val="00A10C27"/>
    <w:rsid w:val="00A13BA1"/>
    <w:rsid w:val="00A14B16"/>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05A9"/>
    <w:rsid w:val="00A51A13"/>
    <w:rsid w:val="00A51E51"/>
    <w:rsid w:val="00A53EF3"/>
    <w:rsid w:val="00A547B3"/>
    <w:rsid w:val="00A55C44"/>
    <w:rsid w:val="00A61A2B"/>
    <w:rsid w:val="00A62989"/>
    <w:rsid w:val="00A63094"/>
    <w:rsid w:val="00A648A0"/>
    <w:rsid w:val="00A65B67"/>
    <w:rsid w:val="00A677D1"/>
    <w:rsid w:val="00A67A2C"/>
    <w:rsid w:val="00A70AE6"/>
    <w:rsid w:val="00A71D1D"/>
    <w:rsid w:val="00A73202"/>
    <w:rsid w:val="00A73F7E"/>
    <w:rsid w:val="00A76776"/>
    <w:rsid w:val="00A769E9"/>
    <w:rsid w:val="00A76F7E"/>
    <w:rsid w:val="00A82495"/>
    <w:rsid w:val="00A82DC0"/>
    <w:rsid w:val="00A91763"/>
    <w:rsid w:val="00A94064"/>
    <w:rsid w:val="00A97EF3"/>
    <w:rsid w:val="00AA07D0"/>
    <w:rsid w:val="00AA318A"/>
    <w:rsid w:val="00AB36A1"/>
    <w:rsid w:val="00AB4571"/>
    <w:rsid w:val="00AC001C"/>
    <w:rsid w:val="00AC277F"/>
    <w:rsid w:val="00AC592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2A2"/>
    <w:rsid w:val="00AE5749"/>
    <w:rsid w:val="00AE6FD4"/>
    <w:rsid w:val="00AE752E"/>
    <w:rsid w:val="00AF1E3A"/>
    <w:rsid w:val="00AF1F43"/>
    <w:rsid w:val="00AF28CA"/>
    <w:rsid w:val="00AF4A77"/>
    <w:rsid w:val="00AF5F7A"/>
    <w:rsid w:val="00B01604"/>
    <w:rsid w:val="00B0423B"/>
    <w:rsid w:val="00B12AAE"/>
    <w:rsid w:val="00B149D2"/>
    <w:rsid w:val="00B16D88"/>
    <w:rsid w:val="00B16E6E"/>
    <w:rsid w:val="00B202A1"/>
    <w:rsid w:val="00B213F2"/>
    <w:rsid w:val="00B26540"/>
    <w:rsid w:val="00B316A1"/>
    <w:rsid w:val="00B34F72"/>
    <w:rsid w:val="00B35B06"/>
    <w:rsid w:val="00B3615A"/>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768E4"/>
    <w:rsid w:val="00B803CA"/>
    <w:rsid w:val="00B80A33"/>
    <w:rsid w:val="00B84FDB"/>
    <w:rsid w:val="00B91935"/>
    <w:rsid w:val="00B93DAB"/>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3AEC"/>
    <w:rsid w:val="00BE489A"/>
    <w:rsid w:val="00BE5933"/>
    <w:rsid w:val="00BF0BFA"/>
    <w:rsid w:val="00BF56F0"/>
    <w:rsid w:val="00BF6B7F"/>
    <w:rsid w:val="00BF6D53"/>
    <w:rsid w:val="00BF7E14"/>
    <w:rsid w:val="00C02F28"/>
    <w:rsid w:val="00C06464"/>
    <w:rsid w:val="00C0660C"/>
    <w:rsid w:val="00C06ADA"/>
    <w:rsid w:val="00C112D1"/>
    <w:rsid w:val="00C11ECD"/>
    <w:rsid w:val="00C15C6A"/>
    <w:rsid w:val="00C15ECF"/>
    <w:rsid w:val="00C162DB"/>
    <w:rsid w:val="00C173A1"/>
    <w:rsid w:val="00C20DFF"/>
    <w:rsid w:val="00C2398B"/>
    <w:rsid w:val="00C25EC4"/>
    <w:rsid w:val="00C263F1"/>
    <w:rsid w:val="00C27679"/>
    <w:rsid w:val="00C31760"/>
    <w:rsid w:val="00C32994"/>
    <w:rsid w:val="00C339C7"/>
    <w:rsid w:val="00C34395"/>
    <w:rsid w:val="00C35039"/>
    <w:rsid w:val="00C37DCF"/>
    <w:rsid w:val="00C423F3"/>
    <w:rsid w:val="00C44908"/>
    <w:rsid w:val="00C54AF2"/>
    <w:rsid w:val="00C55251"/>
    <w:rsid w:val="00C554B5"/>
    <w:rsid w:val="00C57382"/>
    <w:rsid w:val="00C57A78"/>
    <w:rsid w:val="00C6084A"/>
    <w:rsid w:val="00C63FAC"/>
    <w:rsid w:val="00C65F8D"/>
    <w:rsid w:val="00C70F76"/>
    <w:rsid w:val="00C725CF"/>
    <w:rsid w:val="00C74225"/>
    <w:rsid w:val="00C743EE"/>
    <w:rsid w:val="00C77BF6"/>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B78D2"/>
    <w:rsid w:val="00CC3393"/>
    <w:rsid w:val="00CC4726"/>
    <w:rsid w:val="00CC54D9"/>
    <w:rsid w:val="00CC5633"/>
    <w:rsid w:val="00CC6734"/>
    <w:rsid w:val="00CD1669"/>
    <w:rsid w:val="00CD1992"/>
    <w:rsid w:val="00CD2BF8"/>
    <w:rsid w:val="00CD3943"/>
    <w:rsid w:val="00CD6538"/>
    <w:rsid w:val="00CD7E51"/>
    <w:rsid w:val="00CE0671"/>
    <w:rsid w:val="00CE156E"/>
    <w:rsid w:val="00CE2BB8"/>
    <w:rsid w:val="00CE4C6C"/>
    <w:rsid w:val="00CF346F"/>
    <w:rsid w:val="00CF3DF2"/>
    <w:rsid w:val="00CF58FE"/>
    <w:rsid w:val="00CF5F17"/>
    <w:rsid w:val="00CF6A86"/>
    <w:rsid w:val="00D0206E"/>
    <w:rsid w:val="00D04112"/>
    <w:rsid w:val="00D0484C"/>
    <w:rsid w:val="00D049BD"/>
    <w:rsid w:val="00D05169"/>
    <w:rsid w:val="00D06726"/>
    <w:rsid w:val="00D10CCF"/>
    <w:rsid w:val="00D13148"/>
    <w:rsid w:val="00D13B54"/>
    <w:rsid w:val="00D14F1A"/>
    <w:rsid w:val="00D15798"/>
    <w:rsid w:val="00D17349"/>
    <w:rsid w:val="00D21666"/>
    <w:rsid w:val="00D22E4F"/>
    <w:rsid w:val="00D2321D"/>
    <w:rsid w:val="00D2427A"/>
    <w:rsid w:val="00D3295B"/>
    <w:rsid w:val="00D32982"/>
    <w:rsid w:val="00D333B0"/>
    <w:rsid w:val="00D33449"/>
    <w:rsid w:val="00D345BA"/>
    <w:rsid w:val="00D35BC8"/>
    <w:rsid w:val="00D3669C"/>
    <w:rsid w:val="00D36ABE"/>
    <w:rsid w:val="00D437EF"/>
    <w:rsid w:val="00D43D10"/>
    <w:rsid w:val="00D4710B"/>
    <w:rsid w:val="00D5184A"/>
    <w:rsid w:val="00D51E2C"/>
    <w:rsid w:val="00D53921"/>
    <w:rsid w:val="00D541EE"/>
    <w:rsid w:val="00D570AD"/>
    <w:rsid w:val="00D5772F"/>
    <w:rsid w:val="00D57983"/>
    <w:rsid w:val="00D57DDF"/>
    <w:rsid w:val="00D72DAB"/>
    <w:rsid w:val="00D741BC"/>
    <w:rsid w:val="00D8387E"/>
    <w:rsid w:val="00D85B09"/>
    <w:rsid w:val="00D86532"/>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B5DE9"/>
    <w:rsid w:val="00DB75F5"/>
    <w:rsid w:val="00DC2DAE"/>
    <w:rsid w:val="00DC44FB"/>
    <w:rsid w:val="00DC540E"/>
    <w:rsid w:val="00DD19F5"/>
    <w:rsid w:val="00DD2C71"/>
    <w:rsid w:val="00DD7311"/>
    <w:rsid w:val="00DD74BB"/>
    <w:rsid w:val="00DD791E"/>
    <w:rsid w:val="00DE2AF4"/>
    <w:rsid w:val="00DE3403"/>
    <w:rsid w:val="00DE3C95"/>
    <w:rsid w:val="00DE3E27"/>
    <w:rsid w:val="00DE4070"/>
    <w:rsid w:val="00DE6A15"/>
    <w:rsid w:val="00DF025F"/>
    <w:rsid w:val="00DF2654"/>
    <w:rsid w:val="00DF313A"/>
    <w:rsid w:val="00DF39C3"/>
    <w:rsid w:val="00DF3C3E"/>
    <w:rsid w:val="00DF4F52"/>
    <w:rsid w:val="00DF5913"/>
    <w:rsid w:val="00E009CB"/>
    <w:rsid w:val="00E00D3E"/>
    <w:rsid w:val="00E02D03"/>
    <w:rsid w:val="00E0334E"/>
    <w:rsid w:val="00E05305"/>
    <w:rsid w:val="00E05CB2"/>
    <w:rsid w:val="00E06A21"/>
    <w:rsid w:val="00E06A34"/>
    <w:rsid w:val="00E06BFB"/>
    <w:rsid w:val="00E13A68"/>
    <w:rsid w:val="00E13E43"/>
    <w:rsid w:val="00E173D6"/>
    <w:rsid w:val="00E20745"/>
    <w:rsid w:val="00E26215"/>
    <w:rsid w:val="00E30EFB"/>
    <w:rsid w:val="00E316D8"/>
    <w:rsid w:val="00E32E84"/>
    <w:rsid w:val="00E33E6A"/>
    <w:rsid w:val="00E35BAD"/>
    <w:rsid w:val="00E36813"/>
    <w:rsid w:val="00E37D35"/>
    <w:rsid w:val="00E434E5"/>
    <w:rsid w:val="00E44D87"/>
    <w:rsid w:val="00E45866"/>
    <w:rsid w:val="00E45DDA"/>
    <w:rsid w:val="00E4675C"/>
    <w:rsid w:val="00E505F2"/>
    <w:rsid w:val="00E5070F"/>
    <w:rsid w:val="00E5409A"/>
    <w:rsid w:val="00E61AEC"/>
    <w:rsid w:val="00E63D14"/>
    <w:rsid w:val="00E64A11"/>
    <w:rsid w:val="00E65977"/>
    <w:rsid w:val="00E65D1E"/>
    <w:rsid w:val="00E66A4B"/>
    <w:rsid w:val="00E66DDE"/>
    <w:rsid w:val="00E7013C"/>
    <w:rsid w:val="00E71508"/>
    <w:rsid w:val="00E76492"/>
    <w:rsid w:val="00E7662D"/>
    <w:rsid w:val="00E7705E"/>
    <w:rsid w:val="00E81B6C"/>
    <w:rsid w:val="00E91A5C"/>
    <w:rsid w:val="00EA0725"/>
    <w:rsid w:val="00EA116F"/>
    <w:rsid w:val="00EA2529"/>
    <w:rsid w:val="00EB149F"/>
    <w:rsid w:val="00EB2037"/>
    <w:rsid w:val="00EB55A7"/>
    <w:rsid w:val="00EC2057"/>
    <w:rsid w:val="00EC439D"/>
    <w:rsid w:val="00EC49A0"/>
    <w:rsid w:val="00EC591E"/>
    <w:rsid w:val="00ED326C"/>
    <w:rsid w:val="00ED6179"/>
    <w:rsid w:val="00ED68C6"/>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2367"/>
    <w:rsid w:val="00F03016"/>
    <w:rsid w:val="00F0680F"/>
    <w:rsid w:val="00F07FCB"/>
    <w:rsid w:val="00F112AE"/>
    <w:rsid w:val="00F12536"/>
    <w:rsid w:val="00F14B21"/>
    <w:rsid w:val="00F14F09"/>
    <w:rsid w:val="00F16871"/>
    <w:rsid w:val="00F211B3"/>
    <w:rsid w:val="00F243E5"/>
    <w:rsid w:val="00F256B8"/>
    <w:rsid w:val="00F263F0"/>
    <w:rsid w:val="00F31664"/>
    <w:rsid w:val="00F33891"/>
    <w:rsid w:val="00F34DC0"/>
    <w:rsid w:val="00F3573D"/>
    <w:rsid w:val="00F35C9B"/>
    <w:rsid w:val="00F41AE7"/>
    <w:rsid w:val="00F42509"/>
    <w:rsid w:val="00F43841"/>
    <w:rsid w:val="00F45C2B"/>
    <w:rsid w:val="00F549BC"/>
    <w:rsid w:val="00F555C1"/>
    <w:rsid w:val="00F56851"/>
    <w:rsid w:val="00F62CF9"/>
    <w:rsid w:val="00F673B1"/>
    <w:rsid w:val="00F67F4F"/>
    <w:rsid w:val="00F67FA3"/>
    <w:rsid w:val="00F7059A"/>
    <w:rsid w:val="00F720DA"/>
    <w:rsid w:val="00F75A91"/>
    <w:rsid w:val="00F76635"/>
    <w:rsid w:val="00F76A30"/>
    <w:rsid w:val="00F77728"/>
    <w:rsid w:val="00F81C81"/>
    <w:rsid w:val="00F822C5"/>
    <w:rsid w:val="00F83668"/>
    <w:rsid w:val="00F836F3"/>
    <w:rsid w:val="00F851EF"/>
    <w:rsid w:val="00F86448"/>
    <w:rsid w:val="00F91C54"/>
    <w:rsid w:val="00F9224D"/>
    <w:rsid w:val="00F92490"/>
    <w:rsid w:val="00F930A6"/>
    <w:rsid w:val="00F94241"/>
    <w:rsid w:val="00F945BF"/>
    <w:rsid w:val="00F97FBB"/>
    <w:rsid w:val="00FA10C8"/>
    <w:rsid w:val="00FA295C"/>
    <w:rsid w:val="00FA3F60"/>
    <w:rsid w:val="00FA4029"/>
    <w:rsid w:val="00FA4605"/>
    <w:rsid w:val="00FA4E7E"/>
    <w:rsid w:val="00FA562B"/>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0129"/>
    <w:rsid w:val="00FD2A0C"/>
    <w:rsid w:val="00FD30A3"/>
    <w:rsid w:val="00FD32C6"/>
    <w:rsid w:val="00FD4CF8"/>
    <w:rsid w:val="00FD52A0"/>
    <w:rsid w:val="00FD583D"/>
    <w:rsid w:val="00FD6AD9"/>
    <w:rsid w:val="00FE19EE"/>
    <w:rsid w:val="00FE21C1"/>
    <w:rsid w:val="00FE2F05"/>
    <w:rsid w:val="00FE67E3"/>
    <w:rsid w:val="00FE6A61"/>
    <w:rsid w:val="00FE7768"/>
    <w:rsid w:val="00FF09C3"/>
    <w:rsid w:val="00FF0A4D"/>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D3A552DC-CEC2-46C3-9A25-36A9769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uiPriority w:val="1"/>
    <w:qFormat/>
    <w:rsid w:val="008F1242"/>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uiPriority w:val="1"/>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uiPriority w:val="1"/>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uiPriority w:val="1"/>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uiPriority w:val="99"/>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uiPriority w:val="1"/>
    <w:rsid w:val="008F1242"/>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uiPriority w:val="1"/>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uiPriority w:val="1"/>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uiPriority w:val="1"/>
    <w:qForma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uiPriority w:val="39"/>
    <w:rsid w:val="00947A18"/>
    <w:pPr>
      <w:numPr>
        <w:ilvl w:val="4"/>
      </w:numPr>
      <w:pBdr>
        <w:top w:val="single" w:sz="4" w:space="5" w:color="auto"/>
      </w:pBdr>
      <w:ind w:left="-720"/>
    </w:pPr>
  </w:style>
  <w:style w:type="paragraph" w:styleId="TOC4">
    <w:name w:val="toc 4"/>
    <w:basedOn w:val="TOC5"/>
    <w:next w:val="Normal"/>
    <w:autoRedefine/>
    <w:uiPriority w:val="39"/>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34"/>
    <w:qFormat/>
    <w:rsid w:val="008F1242"/>
  </w:style>
  <w:style w:type="character" w:styleId="CommentReference">
    <w:name w:val="annotation reference"/>
    <w:uiPriority w:val="99"/>
    <w:semiHidden/>
    <w:unhideWhenUsed/>
    <w:rsid w:val="008F1242"/>
    <w:rPr>
      <w:rFonts w:cs="Times New Roman"/>
      <w:sz w:val="16"/>
    </w:rPr>
  </w:style>
  <w:style w:type="paragraph" w:styleId="CommentText">
    <w:name w:val="annotation text"/>
    <w:basedOn w:val="Normal"/>
    <w:link w:val="CommentTextChar"/>
    <w:uiPriority w:val="99"/>
    <w:semiHidden/>
    <w:unhideWhenUsed/>
    <w:rsid w:val="008F1242"/>
  </w:style>
  <w:style w:type="character" w:customStyle="1" w:styleId="CommentTextChar">
    <w:name w:val="Comment Text Char"/>
    <w:basedOn w:val="DefaultParagraphFont"/>
    <w:link w:val="CommentText"/>
    <w:uiPriority w:val="99"/>
    <w:semiHidden/>
    <w:rsid w:val="008F1242"/>
  </w:style>
  <w:style w:type="paragraph" w:styleId="CommentSubject">
    <w:name w:val="annotation subject"/>
    <w:basedOn w:val="CommentText"/>
    <w:next w:val="CommentText"/>
    <w:link w:val="CommentSubjectChar"/>
    <w:uiPriority w:val="99"/>
    <w:semiHidden/>
    <w:unhideWhenUsed/>
    <w:rsid w:val="008F1242"/>
    <w:rPr>
      <w:b/>
      <w:bCs/>
    </w:rPr>
  </w:style>
  <w:style w:type="character" w:customStyle="1" w:styleId="CommentSubjectChar">
    <w:name w:val="Comment Subject Char"/>
    <w:basedOn w:val="CommentTextChar"/>
    <w:link w:val="CommentSubject"/>
    <w:uiPriority w:val="9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TableParagraph">
    <w:name w:val="Table Paragraph"/>
    <w:basedOn w:val="Normal"/>
    <w:uiPriority w:val="1"/>
    <w:qFormat/>
    <w:rsid w:val="00381F6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377E-C84D-487A-88D5-F863D58F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6</TotalTime>
  <Pages>21</Pages>
  <Words>4582</Words>
  <Characters>26301</Characters>
  <Application>Microsoft Office Word</Application>
  <DocSecurity>0</DocSecurity>
  <Lines>569</Lines>
  <Paragraphs>330</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dc:description/>
  <cp:lastModifiedBy>Leigh Ashford</cp:lastModifiedBy>
  <cp:revision>2</cp:revision>
  <cp:lastPrinted>2019-01-09T03:54:00Z</cp:lastPrinted>
  <dcterms:created xsi:type="dcterms:W3CDTF">2019-03-25T04:01:00Z</dcterms:created>
  <dcterms:modified xsi:type="dcterms:W3CDTF">2019-03-25T04:01:00Z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